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55" w:rsidRDefault="00D96055" w:rsidP="00D96055">
      <w:pPr>
        <w:rPr>
          <w:rFonts w:ascii="Times New Roman" w:hAnsi="Times New Roman" w:cs="Times New Roman"/>
          <w:b/>
        </w:rPr>
      </w:pPr>
    </w:p>
    <w:p w:rsidR="00D96055" w:rsidRPr="00617508" w:rsidRDefault="00A434CF" w:rsidP="00D96055">
      <w:pPr>
        <w:tabs>
          <w:tab w:val="left" w:pos="2520"/>
        </w:tabs>
        <w:jc w:val="center"/>
        <w:outlineLvl w:val="0"/>
        <w:rPr>
          <w:rFonts w:ascii="Times New Roman" w:hAnsi="Times New Roman" w:cs="Times New Roman"/>
          <w:b/>
          <w:sz w:val="28"/>
          <w:szCs w:val="28"/>
        </w:rPr>
      </w:pPr>
      <w:r>
        <w:rPr>
          <w:rFonts w:ascii="Times New Roman" w:hAnsi="Times New Roman" w:cs="Times New Roman"/>
          <w:b/>
          <w:sz w:val="28"/>
          <w:szCs w:val="28"/>
        </w:rPr>
        <w:t>Муниципальное бюджетное</w:t>
      </w:r>
      <w:r w:rsidR="00D96055" w:rsidRPr="00617508">
        <w:rPr>
          <w:rFonts w:ascii="Times New Roman" w:hAnsi="Times New Roman" w:cs="Times New Roman"/>
          <w:b/>
          <w:sz w:val="28"/>
          <w:szCs w:val="28"/>
        </w:rPr>
        <w:t xml:space="preserve"> общеобразовательное учреждение</w:t>
      </w:r>
    </w:p>
    <w:p w:rsidR="00D96055" w:rsidRPr="00617508" w:rsidRDefault="00D96055" w:rsidP="00D96055">
      <w:pPr>
        <w:tabs>
          <w:tab w:val="left" w:pos="2520"/>
        </w:tabs>
        <w:jc w:val="center"/>
        <w:outlineLvl w:val="0"/>
        <w:rPr>
          <w:rFonts w:ascii="Times New Roman" w:hAnsi="Times New Roman" w:cs="Times New Roman"/>
          <w:b/>
          <w:sz w:val="28"/>
          <w:szCs w:val="28"/>
        </w:rPr>
      </w:pPr>
      <w:r>
        <w:rPr>
          <w:rFonts w:ascii="Times New Roman" w:hAnsi="Times New Roman" w:cs="Times New Roman"/>
          <w:b/>
          <w:sz w:val="28"/>
          <w:szCs w:val="28"/>
        </w:rPr>
        <w:t>«С</w:t>
      </w:r>
      <w:r w:rsidR="00A434CF">
        <w:rPr>
          <w:rFonts w:ascii="Times New Roman" w:hAnsi="Times New Roman" w:cs="Times New Roman"/>
          <w:b/>
          <w:sz w:val="28"/>
          <w:szCs w:val="28"/>
        </w:rPr>
        <w:t>тародубская с</w:t>
      </w:r>
      <w:r>
        <w:rPr>
          <w:rFonts w:ascii="Times New Roman" w:hAnsi="Times New Roman" w:cs="Times New Roman"/>
          <w:b/>
          <w:sz w:val="28"/>
          <w:szCs w:val="28"/>
        </w:rPr>
        <w:t xml:space="preserve">редняя </w:t>
      </w:r>
      <w:r w:rsidRPr="00617508">
        <w:rPr>
          <w:rFonts w:ascii="Times New Roman" w:hAnsi="Times New Roman" w:cs="Times New Roman"/>
          <w:b/>
          <w:sz w:val="28"/>
          <w:szCs w:val="28"/>
        </w:rPr>
        <w:t xml:space="preserve"> общеобразовательная школа</w:t>
      </w:r>
      <w:r>
        <w:rPr>
          <w:rFonts w:ascii="Times New Roman" w:hAnsi="Times New Roman" w:cs="Times New Roman"/>
          <w:b/>
          <w:sz w:val="28"/>
          <w:szCs w:val="28"/>
        </w:rPr>
        <w:t xml:space="preserve"> </w:t>
      </w:r>
      <w:r w:rsidR="00A434CF">
        <w:rPr>
          <w:rFonts w:ascii="Times New Roman" w:hAnsi="Times New Roman" w:cs="Times New Roman"/>
          <w:b/>
          <w:sz w:val="28"/>
          <w:szCs w:val="28"/>
        </w:rPr>
        <w:t>№ 1</w:t>
      </w:r>
      <w:r w:rsidRPr="00617508">
        <w:rPr>
          <w:rFonts w:ascii="Times New Roman" w:hAnsi="Times New Roman" w:cs="Times New Roman"/>
          <w:b/>
          <w:sz w:val="28"/>
          <w:szCs w:val="28"/>
        </w:rPr>
        <w:t>»</w:t>
      </w:r>
    </w:p>
    <w:p w:rsidR="00D96055" w:rsidRPr="00617508" w:rsidRDefault="00D96055" w:rsidP="00D96055">
      <w:pPr>
        <w:ind w:left="-540"/>
        <w:jc w:val="center"/>
        <w:rPr>
          <w:rFonts w:ascii="Times New Roman" w:hAnsi="Times New Roman" w:cs="Times New Roman"/>
          <w:b/>
          <w:sz w:val="28"/>
          <w:szCs w:val="28"/>
        </w:rPr>
      </w:pPr>
    </w:p>
    <w:p w:rsidR="00D96055" w:rsidRPr="00617508" w:rsidRDefault="00D96055" w:rsidP="00D96055">
      <w:pPr>
        <w:ind w:left="-540"/>
        <w:jc w:val="center"/>
        <w:rPr>
          <w:rFonts w:ascii="Times New Roman" w:hAnsi="Times New Roman" w:cs="Times New Roman"/>
          <w:szCs w:val="28"/>
        </w:rPr>
      </w:pPr>
    </w:p>
    <w:p w:rsidR="00D96055" w:rsidRPr="00617508" w:rsidRDefault="005D08DD" w:rsidP="00D96055">
      <w:pPr>
        <w:tabs>
          <w:tab w:val="center" w:pos="4677"/>
        </w:tabs>
        <w:rPr>
          <w:rFonts w:ascii="Times New Roman" w:eastAsia="Calibri" w:hAnsi="Times New Roman" w:cs="Times New Roman"/>
          <w:b/>
          <w:bCs/>
        </w:rPr>
      </w:pPr>
      <w:r>
        <w:rPr>
          <w:rFonts w:ascii="Times New Roman" w:eastAsia="Calibri" w:hAnsi="Times New Roman" w:cs="Times New Roman"/>
          <w:b/>
          <w:bCs/>
        </w:rPr>
        <w:t>Принята</w:t>
      </w:r>
      <w:proofErr w:type="gramStart"/>
      <w:r w:rsidR="00D96055" w:rsidRPr="00617508">
        <w:rPr>
          <w:rFonts w:ascii="Times New Roman" w:eastAsia="Calibri" w:hAnsi="Times New Roman" w:cs="Times New Roman"/>
          <w:b/>
          <w:bCs/>
        </w:rPr>
        <w:t xml:space="preserve">                                                                                                          У</w:t>
      </w:r>
      <w:proofErr w:type="gramEnd"/>
      <w:r w:rsidR="00D96055" w:rsidRPr="00617508">
        <w:rPr>
          <w:rFonts w:ascii="Times New Roman" w:eastAsia="Calibri" w:hAnsi="Times New Roman" w:cs="Times New Roman"/>
          <w:b/>
          <w:bCs/>
        </w:rPr>
        <w:t>тверждаю</w:t>
      </w:r>
    </w:p>
    <w:p w:rsidR="00D96055" w:rsidRPr="00617508" w:rsidRDefault="00D96055" w:rsidP="00D96055">
      <w:pPr>
        <w:tabs>
          <w:tab w:val="center" w:pos="4677"/>
        </w:tabs>
        <w:rPr>
          <w:rFonts w:ascii="Times New Roman" w:eastAsia="Calibri" w:hAnsi="Times New Roman" w:cs="Times New Roman"/>
        </w:rPr>
      </w:pPr>
      <w:r w:rsidRPr="00617508">
        <w:rPr>
          <w:rFonts w:ascii="Times New Roman" w:eastAsia="Calibri" w:hAnsi="Times New Roman" w:cs="Times New Roman"/>
        </w:rPr>
        <w:t xml:space="preserve">на педагогическом совете                                                         </w:t>
      </w:r>
      <w:r w:rsidR="00A434CF">
        <w:rPr>
          <w:rFonts w:ascii="Times New Roman" w:eastAsia="Calibri" w:hAnsi="Times New Roman" w:cs="Times New Roman"/>
        </w:rPr>
        <w:t xml:space="preserve">                     Директор МБ</w:t>
      </w:r>
      <w:r w:rsidRPr="00617508">
        <w:rPr>
          <w:rFonts w:ascii="Times New Roman" w:eastAsia="Calibri" w:hAnsi="Times New Roman" w:cs="Times New Roman"/>
        </w:rPr>
        <w:t>ОУ С</w:t>
      </w:r>
      <w:r w:rsidR="00A434CF">
        <w:rPr>
          <w:rFonts w:ascii="Times New Roman" w:eastAsia="Calibri" w:hAnsi="Times New Roman" w:cs="Times New Roman"/>
        </w:rPr>
        <w:t>С</w:t>
      </w:r>
      <w:r w:rsidRPr="00617508">
        <w:rPr>
          <w:rFonts w:ascii="Times New Roman" w:eastAsia="Calibri" w:hAnsi="Times New Roman" w:cs="Times New Roman"/>
        </w:rPr>
        <w:t xml:space="preserve">ОШ </w:t>
      </w:r>
    </w:p>
    <w:p w:rsidR="00D96055" w:rsidRPr="00617508" w:rsidRDefault="00A434CF" w:rsidP="00D96055">
      <w:pPr>
        <w:tabs>
          <w:tab w:val="center" w:pos="4677"/>
        </w:tabs>
        <w:rPr>
          <w:rFonts w:ascii="Times New Roman" w:eastAsia="Calibri" w:hAnsi="Times New Roman" w:cs="Times New Roman"/>
        </w:rPr>
      </w:pPr>
      <w:r>
        <w:rPr>
          <w:rFonts w:ascii="Times New Roman" w:eastAsia="Calibri" w:hAnsi="Times New Roman" w:cs="Times New Roman"/>
        </w:rPr>
        <w:t>МБ</w:t>
      </w:r>
      <w:r w:rsidR="00D96055" w:rsidRPr="00617508">
        <w:rPr>
          <w:rFonts w:ascii="Times New Roman" w:eastAsia="Calibri" w:hAnsi="Times New Roman" w:cs="Times New Roman"/>
        </w:rPr>
        <w:t>ОУ С</w:t>
      </w:r>
      <w:r>
        <w:rPr>
          <w:rFonts w:ascii="Times New Roman" w:eastAsia="Calibri" w:hAnsi="Times New Roman" w:cs="Times New Roman"/>
        </w:rPr>
        <w:t>СОШ  № 1</w:t>
      </w:r>
      <w:r w:rsidR="00D96055" w:rsidRPr="00617508">
        <w:rPr>
          <w:rFonts w:ascii="Times New Roman" w:eastAsia="Calibri" w:hAnsi="Times New Roman" w:cs="Times New Roman"/>
        </w:rPr>
        <w:t xml:space="preserve">                                                                  </w:t>
      </w:r>
      <w:r>
        <w:rPr>
          <w:rFonts w:ascii="Times New Roman" w:eastAsia="Calibri" w:hAnsi="Times New Roman" w:cs="Times New Roman"/>
        </w:rPr>
        <w:t xml:space="preserve">               </w:t>
      </w:r>
      <w:r w:rsidR="005D08DD">
        <w:rPr>
          <w:rFonts w:ascii="Times New Roman" w:eastAsia="Calibri" w:hAnsi="Times New Roman" w:cs="Times New Roman"/>
        </w:rPr>
        <w:t xml:space="preserve">         ___________В. Д. Бабодей</w:t>
      </w:r>
      <w:r w:rsidR="00D96055" w:rsidRPr="00617508">
        <w:rPr>
          <w:rFonts w:ascii="Times New Roman" w:eastAsia="Calibri" w:hAnsi="Times New Roman" w:cs="Times New Roman"/>
        </w:rPr>
        <w:t xml:space="preserve">                                                                                                       </w:t>
      </w:r>
    </w:p>
    <w:p w:rsidR="00D96055" w:rsidRPr="0080378A" w:rsidRDefault="00D96055" w:rsidP="00D96055">
      <w:pPr>
        <w:tabs>
          <w:tab w:val="center" w:pos="4677"/>
        </w:tabs>
        <w:rPr>
          <w:rFonts w:ascii="Times New Roman" w:eastAsia="Calibri" w:hAnsi="Times New Roman" w:cs="Times New Roman"/>
        </w:rPr>
      </w:pPr>
      <w:r w:rsidRPr="0080378A">
        <w:rPr>
          <w:rFonts w:ascii="Times New Roman" w:eastAsia="Calibri" w:hAnsi="Times New Roman" w:cs="Times New Roman"/>
        </w:rPr>
        <w:t xml:space="preserve">протокол № __                                                                                      </w:t>
      </w:r>
      <w:r>
        <w:rPr>
          <w:rFonts w:ascii="Times New Roman" w:eastAsia="Calibri" w:hAnsi="Times New Roman" w:cs="Times New Roman"/>
        </w:rPr>
        <w:t xml:space="preserve">      </w:t>
      </w:r>
      <w:r w:rsidRPr="0080378A">
        <w:rPr>
          <w:rFonts w:ascii="Times New Roman" w:eastAsia="Calibri" w:hAnsi="Times New Roman" w:cs="Times New Roman"/>
        </w:rPr>
        <w:t xml:space="preserve"> Приказ № </w:t>
      </w:r>
      <w:r>
        <w:rPr>
          <w:rFonts w:ascii="Times New Roman" w:eastAsia="Calibri" w:hAnsi="Times New Roman" w:cs="Times New Roman"/>
        </w:rPr>
        <w:t>__  от _____</w:t>
      </w:r>
      <w:r w:rsidR="00A434CF">
        <w:rPr>
          <w:rFonts w:ascii="Times New Roman" w:eastAsia="Calibri" w:hAnsi="Times New Roman" w:cs="Times New Roman"/>
        </w:rPr>
        <w:t>____</w:t>
      </w:r>
      <w:proofErr w:type="gramStart"/>
      <w:r w:rsidRPr="00D04AD8">
        <w:rPr>
          <w:rFonts w:ascii="Times New Roman" w:eastAsia="Calibri" w:hAnsi="Times New Roman" w:cs="Times New Roman"/>
        </w:rPr>
        <w:t>г</w:t>
      </w:r>
      <w:proofErr w:type="gramEnd"/>
      <w:r w:rsidRPr="0080378A">
        <w:rPr>
          <w:rFonts w:ascii="Times New Roman" w:eastAsia="Calibri" w:hAnsi="Times New Roman" w:cs="Times New Roman"/>
        </w:rPr>
        <w:t>.</w:t>
      </w:r>
    </w:p>
    <w:p w:rsidR="00D96055" w:rsidRPr="0080378A" w:rsidRDefault="00D96055" w:rsidP="00D96055">
      <w:pPr>
        <w:tabs>
          <w:tab w:val="center" w:pos="4677"/>
        </w:tabs>
        <w:rPr>
          <w:rFonts w:ascii="Times New Roman" w:eastAsia="Calibri" w:hAnsi="Times New Roman" w:cs="Times New Roman"/>
        </w:rPr>
      </w:pPr>
      <w:r w:rsidRPr="0080378A">
        <w:rPr>
          <w:rFonts w:ascii="Times New Roman" w:eastAsia="Calibri" w:hAnsi="Times New Roman" w:cs="Times New Roman"/>
        </w:rPr>
        <w:t>от «</w:t>
      </w:r>
      <w:r>
        <w:rPr>
          <w:rFonts w:ascii="Times New Roman" w:eastAsia="Calibri" w:hAnsi="Times New Roman" w:cs="Times New Roman"/>
          <w:u w:val="single"/>
        </w:rPr>
        <w:t xml:space="preserve">    </w:t>
      </w:r>
      <w:r w:rsidRPr="0080378A">
        <w:rPr>
          <w:rFonts w:ascii="Times New Roman" w:eastAsia="Calibri" w:hAnsi="Times New Roman" w:cs="Times New Roman"/>
        </w:rPr>
        <w:t xml:space="preserve">»  </w:t>
      </w:r>
      <w:r w:rsidR="00A434CF">
        <w:rPr>
          <w:rFonts w:ascii="Times New Roman" w:eastAsia="Calibri" w:hAnsi="Times New Roman" w:cs="Times New Roman"/>
        </w:rPr>
        <w:t>____________</w:t>
      </w:r>
      <w:proofErr w:type="gramStart"/>
      <w:r w:rsidRPr="0080378A">
        <w:rPr>
          <w:rFonts w:ascii="Times New Roman" w:eastAsia="Calibri" w:hAnsi="Times New Roman" w:cs="Times New Roman"/>
        </w:rPr>
        <w:t>г</w:t>
      </w:r>
      <w:proofErr w:type="gramEnd"/>
      <w:r w:rsidRPr="0080378A">
        <w:rPr>
          <w:rFonts w:ascii="Times New Roman" w:eastAsia="Calibri" w:hAnsi="Times New Roman" w:cs="Times New Roman"/>
        </w:rPr>
        <w:t xml:space="preserve">.        </w:t>
      </w:r>
    </w:p>
    <w:p w:rsidR="00D96055" w:rsidRDefault="00D96055" w:rsidP="00D96055">
      <w:pPr>
        <w:pStyle w:val="a8"/>
        <w:ind w:firstLine="0"/>
        <w:rPr>
          <w:b/>
          <w:sz w:val="36"/>
          <w:szCs w:val="36"/>
        </w:rPr>
      </w:pPr>
    </w:p>
    <w:p w:rsidR="00D96055" w:rsidRDefault="00D96055" w:rsidP="00D96055">
      <w:pPr>
        <w:pStyle w:val="a8"/>
        <w:ind w:firstLine="0"/>
        <w:jc w:val="center"/>
        <w:rPr>
          <w:b/>
          <w:sz w:val="36"/>
          <w:szCs w:val="36"/>
        </w:rPr>
      </w:pPr>
    </w:p>
    <w:p w:rsidR="00D96055" w:rsidRPr="00A434CF" w:rsidRDefault="00D96055" w:rsidP="00D96055">
      <w:pPr>
        <w:pStyle w:val="a8"/>
        <w:ind w:firstLine="0"/>
        <w:jc w:val="center"/>
        <w:rPr>
          <w:b/>
          <w:sz w:val="32"/>
          <w:szCs w:val="32"/>
        </w:rPr>
      </w:pPr>
      <w:r>
        <w:rPr>
          <w:b/>
          <w:sz w:val="36"/>
          <w:szCs w:val="36"/>
        </w:rPr>
        <w:t xml:space="preserve"> </w:t>
      </w:r>
      <w:r w:rsidRPr="00A434CF">
        <w:rPr>
          <w:b/>
          <w:sz w:val="32"/>
          <w:szCs w:val="32"/>
        </w:rPr>
        <w:t>Образовательная программа</w:t>
      </w:r>
    </w:p>
    <w:p w:rsidR="00D96055" w:rsidRPr="00A434CF" w:rsidRDefault="00D96055" w:rsidP="00D96055">
      <w:pPr>
        <w:pStyle w:val="a8"/>
        <w:ind w:firstLine="0"/>
        <w:jc w:val="center"/>
        <w:rPr>
          <w:b/>
          <w:sz w:val="32"/>
          <w:szCs w:val="32"/>
        </w:rPr>
      </w:pPr>
      <w:r w:rsidRPr="00A434CF">
        <w:rPr>
          <w:b/>
          <w:sz w:val="32"/>
          <w:szCs w:val="32"/>
        </w:rPr>
        <w:t>среднего общего образования (ФК ГОС)</w:t>
      </w:r>
    </w:p>
    <w:p w:rsidR="00D96055" w:rsidRPr="00A434CF" w:rsidRDefault="00A434CF" w:rsidP="00D96055">
      <w:pPr>
        <w:pStyle w:val="a8"/>
        <w:ind w:firstLine="0"/>
        <w:jc w:val="center"/>
        <w:rPr>
          <w:b/>
          <w:sz w:val="32"/>
          <w:szCs w:val="32"/>
        </w:rPr>
      </w:pPr>
      <w:r w:rsidRPr="00A434CF">
        <w:rPr>
          <w:b/>
          <w:sz w:val="32"/>
          <w:szCs w:val="32"/>
        </w:rPr>
        <w:t>муниципального бюджетного</w:t>
      </w:r>
      <w:r w:rsidR="00D96055" w:rsidRPr="00A434CF">
        <w:rPr>
          <w:b/>
          <w:sz w:val="32"/>
          <w:szCs w:val="32"/>
        </w:rPr>
        <w:t xml:space="preserve"> общеобразовательного учреждения</w:t>
      </w:r>
    </w:p>
    <w:p w:rsidR="00D96055" w:rsidRPr="00A434CF" w:rsidRDefault="00D96055" w:rsidP="00A434CF">
      <w:pPr>
        <w:pStyle w:val="a8"/>
        <w:ind w:firstLine="0"/>
        <w:jc w:val="center"/>
        <w:rPr>
          <w:b/>
          <w:sz w:val="32"/>
          <w:szCs w:val="32"/>
        </w:rPr>
      </w:pPr>
      <w:r w:rsidRPr="00A434CF">
        <w:rPr>
          <w:b/>
          <w:sz w:val="32"/>
          <w:szCs w:val="32"/>
        </w:rPr>
        <w:t xml:space="preserve"> «С</w:t>
      </w:r>
      <w:r w:rsidR="00A434CF" w:rsidRPr="00A434CF">
        <w:rPr>
          <w:b/>
          <w:sz w:val="32"/>
          <w:szCs w:val="32"/>
        </w:rPr>
        <w:t>тародубская с</w:t>
      </w:r>
      <w:r w:rsidRPr="00A434CF">
        <w:rPr>
          <w:b/>
          <w:sz w:val="32"/>
          <w:szCs w:val="32"/>
        </w:rPr>
        <w:t xml:space="preserve">редняя общеобразовательная школа </w:t>
      </w:r>
      <w:r w:rsidR="00A434CF" w:rsidRPr="00A434CF">
        <w:rPr>
          <w:b/>
          <w:sz w:val="32"/>
          <w:szCs w:val="32"/>
        </w:rPr>
        <w:t>№ 1</w:t>
      </w:r>
      <w:r w:rsidRPr="00A434CF">
        <w:rPr>
          <w:b/>
          <w:sz w:val="32"/>
          <w:szCs w:val="32"/>
        </w:rPr>
        <w:t>»</w:t>
      </w:r>
    </w:p>
    <w:p w:rsidR="00D96055" w:rsidRDefault="00D96055" w:rsidP="00D96055">
      <w:pPr>
        <w:pStyle w:val="a8"/>
        <w:ind w:firstLine="0"/>
        <w:jc w:val="center"/>
        <w:rPr>
          <w:b/>
          <w:i/>
        </w:rPr>
      </w:pPr>
    </w:p>
    <w:p w:rsidR="00D96055" w:rsidRDefault="00D96055" w:rsidP="00D96055">
      <w:pPr>
        <w:pStyle w:val="a8"/>
        <w:ind w:firstLine="0"/>
        <w:jc w:val="center"/>
        <w:rPr>
          <w:b/>
          <w:i/>
        </w:rPr>
      </w:pPr>
    </w:p>
    <w:p w:rsidR="00D96055" w:rsidRPr="00664240" w:rsidRDefault="00D96055" w:rsidP="00D96055"/>
    <w:p w:rsidR="00D96055" w:rsidRPr="00E37E6E" w:rsidRDefault="00D96055" w:rsidP="00D96055">
      <w:pPr>
        <w:pStyle w:val="10"/>
        <w:spacing w:before="0" w:after="0"/>
        <w:ind w:firstLine="540"/>
        <w:jc w:val="center"/>
        <w:rPr>
          <w:rStyle w:val="a7"/>
        </w:rPr>
      </w:pPr>
    </w:p>
    <w:p w:rsidR="00D96055" w:rsidRPr="00E37E6E" w:rsidRDefault="00D96055" w:rsidP="00D96055">
      <w:pPr>
        <w:pStyle w:val="10"/>
        <w:spacing w:before="0" w:after="0"/>
        <w:ind w:firstLine="540"/>
        <w:jc w:val="center"/>
        <w:rPr>
          <w:rStyle w:val="a7"/>
        </w:rPr>
      </w:pPr>
    </w:p>
    <w:p w:rsidR="00D96055" w:rsidRDefault="00D96055" w:rsidP="00D96055">
      <w:pPr>
        <w:pStyle w:val="10"/>
        <w:spacing w:before="0" w:after="0"/>
        <w:rPr>
          <w:rStyle w:val="a7"/>
        </w:rPr>
      </w:pPr>
    </w:p>
    <w:p w:rsidR="00FF7793" w:rsidRPr="00FF7793" w:rsidRDefault="00FF7793" w:rsidP="00D96055">
      <w:pPr>
        <w:rPr>
          <w:rFonts w:ascii="Times New Roman" w:hAnsi="Times New Roman" w:cs="Times New Roman"/>
          <w:b/>
          <w:color w:val="FF0000"/>
        </w:rPr>
      </w:pPr>
    </w:p>
    <w:p w:rsidR="002D0C9F" w:rsidRDefault="002D0C9F" w:rsidP="003A57EE">
      <w:pPr>
        <w:spacing w:after="0"/>
        <w:rPr>
          <w:rFonts w:ascii="Times New Roman" w:hAnsi="Times New Roman" w:cs="Times New Roman"/>
          <w:sz w:val="24"/>
          <w:szCs w:val="24"/>
        </w:rPr>
      </w:pPr>
    </w:p>
    <w:p w:rsidR="003A57EE" w:rsidRDefault="003A57EE" w:rsidP="003A57EE">
      <w:pPr>
        <w:spacing w:after="0"/>
        <w:rPr>
          <w:rFonts w:ascii="Times New Roman" w:hAnsi="Times New Roman" w:cs="Times New Roman"/>
          <w:sz w:val="24"/>
          <w:szCs w:val="24"/>
        </w:rPr>
      </w:pPr>
    </w:p>
    <w:p w:rsidR="003A57EE" w:rsidRDefault="003A57EE" w:rsidP="003A57EE">
      <w:pPr>
        <w:spacing w:after="0"/>
        <w:rPr>
          <w:rFonts w:ascii="Times New Roman" w:hAnsi="Times New Roman" w:cs="Times New Roman"/>
          <w:sz w:val="24"/>
          <w:szCs w:val="24"/>
        </w:rPr>
      </w:pPr>
    </w:p>
    <w:p w:rsidR="003A57EE" w:rsidRDefault="003A57EE" w:rsidP="003A57EE">
      <w:pPr>
        <w:spacing w:after="0"/>
        <w:rPr>
          <w:rFonts w:ascii="Times New Roman" w:hAnsi="Times New Roman" w:cs="Times New Roman"/>
          <w:sz w:val="24"/>
          <w:szCs w:val="24"/>
        </w:rPr>
      </w:pPr>
    </w:p>
    <w:p w:rsidR="003A57EE" w:rsidRDefault="003A57EE" w:rsidP="003A57EE">
      <w:pPr>
        <w:spacing w:after="0"/>
        <w:rPr>
          <w:rFonts w:ascii="Times New Roman" w:hAnsi="Times New Roman" w:cs="Times New Roman"/>
          <w:sz w:val="24"/>
          <w:szCs w:val="24"/>
        </w:rPr>
      </w:pPr>
    </w:p>
    <w:p w:rsidR="003A57EE" w:rsidRDefault="003A57EE" w:rsidP="003A57EE">
      <w:pPr>
        <w:spacing w:after="0"/>
        <w:rPr>
          <w:rFonts w:ascii="Times New Roman" w:hAnsi="Times New Roman" w:cs="Times New Roman"/>
          <w:sz w:val="24"/>
          <w:szCs w:val="24"/>
        </w:rPr>
      </w:pPr>
    </w:p>
    <w:p w:rsidR="003A57EE" w:rsidRPr="003A57EE" w:rsidRDefault="003A57EE" w:rsidP="003A57EE">
      <w:pPr>
        <w:spacing w:after="0"/>
        <w:rPr>
          <w:rFonts w:ascii="Times New Roman" w:hAnsi="Times New Roman" w:cs="Times New Roman"/>
          <w:sz w:val="24"/>
          <w:szCs w:val="24"/>
        </w:rPr>
      </w:pPr>
    </w:p>
    <w:p w:rsidR="00A434CF" w:rsidRDefault="00A434CF" w:rsidP="00A434CF">
      <w:pPr>
        <w:spacing w:after="0"/>
        <w:jc w:val="center"/>
        <w:rPr>
          <w:rFonts w:ascii="Times New Roman" w:hAnsi="Times New Roman" w:cs="Times New Roman"/>
          <w:b/>
          <w:sz w:val="28"/>
          <w:szCs w:val="28"/>
        </w:rPr>
      </w:pPr>
      <w:r>
        <w:rPr>
          <w:rFonts w:ascii="Times New Roman" w:hAnsi="Times New Roman" w:cs="Times New Roman"/>
          <w:b/>
          <w:sz w:val="28"/>
          <w:szCs w:val="28"/>
        </w:rPr>
        <w:t>г. Стародуб, 2015 г.</w:t>
      </w:r>
    </w:p>
    <w:p w:rsidR="002D0C9F" w:rsidRPr="00D96055" w:rsidRDefault="002D0C9F" w:rsidP="003A57EE">
      <w:pPr>
        <w:spacing w:after="0"/>
        <w:rPr>
          <w:rFonts w:ascii="Times New Roman" w:hAnsi="Times New Roman" w:cs="Times New Roman"/>
          <w:sz w:val="28"/>
          <w:szCs w:val="28"/>
        </w:rPr>
      </w:pPr>
    </w:p>
    <w:p w:rsidR="00446F84" w:rsidRDefault="00446F84" w:rsidP="003A57EE">
      <w:pPr>
        <w:spacing w:after="0"/>
        <w:rPr>
          <w:rFonts w:ascii="Times New Roman" w:hAnsi="Times New Roman" w:cs="Times New Roman"/>
          <w:b/>
          <w:sz w:val="28"/>
          <w:szCs w:val="28"/>
        </w:rPr>
      </w:pPr>
    </w:p>
    <w:p w:rsidR="00DD3DC1" w:rsidRPr="007D2171" w:rsidRDefault="00DD3DC1" w:rsidP="00DD3DC1">
      <w:pPr>
        <w:autoSpaceDE w:val="0"/>
        <w:autoSpaceDN w:val="0"/>
        <w:adjustRightInd w:val="0"/>
        <w:spacing w:after="0"/>
        <w:jc w:val="center"/>
        <w:rPr>
          <w:rFonts w:ascii="Times New Roman" w:hAnsi="Times New Roman"/>
          <w:b/>
          <w:color w:val="000000"/>
          <w:sz w:val="28"/>
          <w:szCs w:val="28"/>
        </w:rPr>
      </w:pPr>
      <w:r w:rsidRPr="007D2171">
        <w:rPr>
          <w:rFonts w:ascii="Times New Roman" w:hAnsi="Times New Roman"/>
          <w:b/>
          <w:color w:val="000000"/>
          <w:sz w:val="28"/>
          <w:szCs w:val="28"/>
        </w:rPr>
        <w:t>Содержание</w:t>
      </w:r>
    </w:p>
    <w:p w:rsidR="00DD3DC1" w:rsidRPr="00200EA4" w:rsidRDefault="00DD3DC1" w:rsidP="00DD3DC1">
      <w:pPr>
        <w:autoSpaceDE w:val="0"/>
        <w:autoSpaceDN w:val="0"/>
        <w:adjustRightInd w:val="0"/>
        <w:spacing w:after="0"/>
        <w:rPr>
          <w:rFonts w:ascii="Times New Roman" w:hAnsi="Times New Roman"/>
          <w:b/>
          <w:bCs/>
          <w:sz w:val="24"/>
          <w:szCs w:val="24"/>
        </w:rPr>
      </w:pPr>
    </w:p>
    <w:p w:rsidR="00DD3DC1" w:rsidRPr="00200EA4" w:rsidRDefault="00DD3DC1" w:rsidP="00DD3DC1">
      <w:pPr>
        <w:autoSpaceDE w:val="0"/>
        <w:autoSpaceDN w:val="0"/>
        <w:adjustRightInd w:val="0"/>
        <w:spacing w:after="0"/>
        <w:rPr>
          <w:rFonts w:ascii="Times New Roman" w:hAnsi="Times New Roman"/>
          <w:b/>
          <w:bCs/>
          <w:sz w:val="24"/>
          <w:szCs w:val="24"/>
        </w:rPr>
      </w:pPr>
      <w:r w:rsidRPr="00200EA4">
        <w:rPr>
          <w:rFonts w:ascii="Times New Roman" w:hAnsi="Times New Roman"/>
          <w:b/>
          <w:bCs/>
          <w:sz w:val="24"/>
          <w:szCs w:val="24"/>
        </w:rPr>
        <w:t>1. Целевой раздел</w:t>
      </w:r>
    </w:p>
    <w:p w:rsidR="00DD3DC1" w:rsidRPr="00200EA4" w:rsidRDefault="00DD3DC1" w:rsidP="00DD3DC1">
      <w:pPr>
        <w:autoSpaceDE w:val="0"/>
        <w:autoSpaceDN w:val="0"/>
        <w:adjustRightInd w:val="0"/>
        <w:spacing w:after="0"/>
        <w:rPr>
          <w:rFonts w:ascii="Times New Roman" w:hAnsi="Times New Roman"/>
          <w:sz w:val="24"/>
          <w:szCs w:val="24"/>
        </w:rPr>
      </w:pPr>
      <w:r w:rsidRPr="00200EA4">
        <w:rPr>
          <w:rFonts w:ascii="Times New Roman" w:hAnsi="Times New Roman"/>
          <w:bCs/>
          <w:sz w:val="24"/>
          <w:szCs w:val="24"/>
        </w:rPr>
        <w:t>1.1. Пояснительная записка (цели и задачи ООП</w:t>
      </w:r>
      <w:proofErr w:type="gramStart"/>
      <w:r w:rsidRPr="00200EA4">
        <w:rPr>
          <w:rFonts w:ascii="Times New Roman" w:hAnsi="Times New Roman"/>
          <w:bCs/>
          <w:sz w:val="24"/>
          <w:szCs w:val="24"/>
        </w:rPr>
        <w:t xml:space="preserve"> )</w:t>
      </w:r>
      <w:proofErr w:type="gramEnd"/>
      <w:r w:rsidRPr="00200EA4">
        <w:rPr>
          <w:rFonts w:ascii="Times New Roman" w:hAnsi="Times New Roman"/>
          <w:bCs/>
          <w:sz w:val="24"/>
          <w:szCs w:val="24"/>
        </w:rPr>
        <w:t xml:space="preserve"> </w:t>
      </w:r>
      <w:r w:rsidRPr="00200EA4">
        <w:rPr>
          <w:rFonts w:ascii="Times New Roman" w:hAnsi="Times New Roman"/>
          <w:sz w:val="24"/>
          <w:szCs w:val="24"/>
        </w:rPr>
        <w:t>………………………….……………… 3</w:t>
      </w:r>
    </w:p>
    <w:p w:rsidR="00DD3DC1" w:rsidRPr="00200EA4" w:rsidRDefault="00DD3DC1" w:rsidP="00DD3DC1">
      <w:pPr>
        <w:autoSpaceDE w:val="0"/>
        <w:autoSpaceDN w:val="0"/>
        <w:adjustRightInd w:val="0"/>
        <w:spacing w:after="0"/>
        <w:rPr>
          <w:rFonts w:ascii="Times New Roman" w:hAnsi="Times New Roman"/>
          <w:sz w:val="24"/>
          <w:szCs w:val="24"/>
        </w:rPr>
      </w:pPr>
      <w:r w:rsidRPr="00200EA4">
        <w:rPr>
          <w:rFonts w:ascii="Times New Roman" w:hAnsi="Times New Roman"/>
          <w:bCs/>
          <w:sz w:val="24"/>
          <w:szCs w:val="24"/>
        </w:rPr>
        <w:t xml:space="preserve">1.2. Планируемые результаты освоения учащимися основной образовательной программы среднего общего образования </w:t>
      </w:r>
      <w:r w:rsidR="005D08DD">
        <w:rPr>
          <w:rFonts w:ascii="Times New Roman" w:hAnsi="Times New Roman"/>
          <w:sz w:val="24"/>
          <w:szCs w:val="24"/>
        </w:rPr>
        <w:t>…………………………………………………………………6</w:t>
      </w:r>
    </w:p>
    <w:p w:rsidR="00DD3DC1" w:rsidRDefault="00DD3DC1" w:rsidP="00DD3DC1">
      <w:pPr>
        <w:autoSpaceDE w:val="0"/>
        <w:autoSpaceDN w:val="0"/>
        <w:adjustRightInd w:val="0"/>
        <w:spacing w:after="0"/>
        <w:rPr>
          <w:rFonts w:ascii="Times New Roman" w:hAnsi="Times New Roman"/>
          <w:sz w:val="24"/>
          <w:szCs w:val="24"/>
        </w:rPr>
      </w:pPr>
      <w:r w:rsidRPr="00200EA4">
        <w:rPr>
          <w:rFonts w:ascii="Times New Roman" w:hAnsi="Times New Roman"/>
          <w:sz w:val="24"/>
          <w:szCs w:val="24"/>
        </w:rPr>
        <w:t>1.3. Система оценки достижений……………………………………………………………..</w:t>
      </w:r>
      <w:r w:rsidR="005D08DD">
        <w:rPr>
          <w:rFonts w:ascii="Times New Roman" w:hAnsi="Times New Roman"/>
          <w:sz w:val="24"/>
          <w:szCs w:val="24"/>
        </w:rPr>
        <w:t>.25</w:t>
      </w:r>
    </w:p>
    <w:p w:rsidR="00B35957" w:rsidRPr="00200EA4" w:rsidRDefault="00B35957" w:rsidP="00DD3DC1">
      <w:pPr>
        <w:autoSpaceDE w:val="0"/>
        <w:autoSpaceDN w:val="0"/>
        <w:adjustRightInd w:val="0"/>
        <w:spacing w:after="0"/>
        <w:rPr>
          <w:rFonts w:ascii="Times New Roman" w:hAnsi="Times New Roman"/>
          <w:sz w:val="24"/>
          <w:szCs w:val="24"/>
        </w:rPr>
      </w:pPr>
      <w:r>
        <w:rPr>
          <w:rFonts w:ascii="Times New Roman" w:hAnsi="Times New Roman"/>
          <w:sz w:val="24"/>
          <w:szCs w:val="24"/>
        </w:rPr>
        <w:t>1.4. Оценочные и методические материалы………………………………………………….</w:t>
      </w:r>
      <w:r w:rsidR="0057039C">
        <w:rPr>
          <w:rFonts w:ascii="Times New Roman" w:hAnsi="Times New Roman"/>
          <w:sz w:val="24"/>
          <w:szCs w:val="24"/>
        </w:rPr>
        <w:t>28</w:t>
      </w:r>
    </w:p>
    <w:p w:rsidR="00DD3DC1" w:rsidRPr="00200EA4" w:rsidRDefault="00DD3DC1" w:rsidP="00DD3DC1">
      <w:pPr>
        <w:autoSpaceDE w:val="0"/>
        <w:autoSpaceDN w:val="0"/>
        <w:adjustRightInd w:val="0"/>
        <w:spacing w:after="0"/>
        <w:jc w:val="both"/>
        <w:rPr>
          <w:rFonts w:ascii="Times New Roman" w:hAnsi="Times New Roman"/>
          <w:b/>
          <w:bCs/>
          <w:color w:val="000000"/>
          <w:sz w:val="24"/>
          <w:szCs w:val="24"/>
        </w:rPr>
      </w:pPr>
      <w:r w:rsidRPr="00200EA4">
        <w:rPr>
          <w:rFonts w:ascii="Times New Roman" w:hAnsi="Times New Roman"/>
          <w:b/>
          <w:bCs/>
          <w:color w:val="000000"/>
          <w:sz w:val="24"/>
          <w:szCs w:val="24"/>
        </w:rPr>
        <w:t>2. Содержательный раздел</w:t>
      </w:r>
    </w:p>
    <w:p w:rsidR="00DD3DC1" w:rsidRDefault="00DD3DC1" w:rsidP="00DD3DC1">
      <w:pPr>
        <w:autoSpaceDE w:val="0"/>
        <w:autoSpaceDN w:val="0"/>
        <w:adjustRightInd w:val="0"/>
        <w:spacing w:after="0"/>
        <w:jc w:val="both"/>
        <w:rPr>
          <w:rFonts w:ascii="Times New Roman" w:hAnsi="Times New Roman"/>
          <w:color w:val="000000"/>
          <w:sz w:val="24"/>
          <w:szCs w:val="24"/>
        </w:rPr>
      </w:pPr>
      <w:r w:rsidRPr="00200EA4">
        <w:rPr>
          <w:rFonts w:ascii="Times New Roman" w:hAnsi="Times New Roman"/>
          <w:bCs/>
          <w:color w:val="000000"/>
          <w:sz w:val="24"/>
          <w:szCs w:val="24"/>
        </w:rPr>
        <w:t>2.1. Рабочие программы учебных предметов (обязательный минимум содержания ООП СОО)</w:t>
      </w:r>
      <w:r w:rsidRPr="00200EA4">
        <w:rPr>
          <w:rFonts w:ascii="Times New Roman" w:hAnsi="Times New Roman"/>
          <w:color w:val="000000"/>
          <w:sz w:val="24"/>
          <w:szCs w:val="24"/>
        </w:rPr>
        <w:t>…………………………………………………………………………………………....</w:t>
      </w:r>
      <w:r w:rsidR="0057039C">
        <w:rPr>
          <w:rFonts w:ascii="Times New Roman" w:hAnsi="Times New Roman"/>
          <w:color w:val="000000"/>
          <w:sz w:val="24"/>
          <w:szCs w:val="24"/>
        </w:rPr>
        <w:t>.3</w:t>
      </w:r>
      <w:r w:rsidR="005D08DD">
        <w:rPr>
          <w:rFonts w:ascii="Times New Roman" w:hAnsi="Times New Roman"/>
          <w:color w:val="000000"/>
          <w:sz w:val="24"/>
          <w:szCs w:val="24"/>
        </w:rPr>
        <w:t>8</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2.1.1. Русский язык</w:t>
      </w:r>
      <w:r w:rsidR="0057039C">
        <w:rPr>
          <w:rFonts w:ascii="Times New Roman" w:hAnsi="Times New Roman"/>
          <w:color w:val="000000"/>
          <w:sz w:val="24"/>
          <w:szCs w:val="24"/>
        </w:rPr>
        <w:t>……………………………………………………………………………..4</w:t>
      </w:r>
      <w:r>
        <w:rPr>
          <w:rFonts w:ascii="Times New Roman" w:hAnsi="Times New Roman"/>
          <w:color w:val="000000"/>
          <w:sz w:val="24"/>
          <w:szCs w:val="24"/>
        </w:rPr>
        <w:t>0</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2.1.2. Литератур</w:t>
      </w:r>
      <w:r w:rsidR="0057039C">
        <w:rPr>
          <w:rFonts w:ascii="Times New Roman" w:hAnsi="Times New Roman"/>
          <w:color w:val="000000"/>
          <w:sz w:val="24"/>
          <w:szCs w:val="24"/>
        </w:rPr>
        <w:t>а………………………………………………………………………………4</w:t>
      </w:r>
      <w:r>
        <w:rPr>
          <w:rFonts w:ascii="Times New Roman" w:hAnsi="Times New Roman"/>
          <w:color w:val="000000"/>
          <w:sz w:val="24"/>
          <w:szCs w:val="24"/>
        </w:rPr>
        <w:t>3</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2.1.3. Английский я</w:t>
      </w:r>
      <w:r w:rsidR="0057039C">
        <w:rPr>
          <w:rFonts w:ascii="Times New Roman" w:hAnsi="Times New Roman"/>
          <w:color w:val="000000"/>
          <w:sz w:val="24"/>
          <w:szCs w:val="24"/>
        </w:rPr>
        <w:t>зык……………………………………………………………………….6</w:t>
      </w:r>
      <w:r>
        <w:rPr>
          <w:rFonts w:ascii="Times New Roman" w:hAnsi="Times New Roman"/>
          <w:color w:val="000000"/>
          <w:sz w:val="24"/>
          <w:szCs w:val="24"/>
        </w:rPr>
        <w:t>0</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2.1.4. Математик</w:t>
      </w:r>
      <w:r w:rsidR="0057039C">
        <w:rPr>
          <w:rFonts w:ascii="Times New Roman" w:hAnsi="Times New Roman"/>
          <w:color w:val="000000"/>
          <w:sz w:val="24"/>
          <w:szCs w:val="24"/>
        </w:rPr>
        <w:t>а………………………………………………………………………………6</w:t>
      </w:r>
      <w:r>
        <w:rPr>
          <w:rFonts w:ascii="Times New Roman" w:hAnsi="Times New Roman"/>
          <w:color w:val="000000"/>
          <w:sz w:val="24"/>
          <w:szCs w:val="24"/>
        </w:rPr>
        <w:t>8</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2.1.5. Информати</w:t>
      </w:r>
      <w:r w:rsidR="0057039C">
        <w:rPr>
          <w:rFonts w:ascii="Times New Roman" w:hAnsi="Times New Roman"/>
          <w:color w:val="000000"/>
          <w:sz w:val="24"/>
          <w:szCs w:val="24"/>
        </w:rPr>
        <w:t>ка……………………………………………………………………………7</w:t>
      </w:r>
      <w:r>
        <w:rPr>
          <w:rFonts w:ascii="Times New Roman" w:hAnsi="Times New Roman"/>
          <w:color w:val="000000"/>
          <w:sz w:val="24"/>
          <w:szCs w:val="24"/>
        </w:rPr>
        <w:t>2</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2.1.6. История</w:t>
      </w:r>
      <w:r w:rsidR="0057039C">
        <w:rPr>
          <w:rFonts w:ascii="Times New Roman" w:hAnsi="Times New Roman"/>
          <w:color w:val="000000"/>
          <w:sz w:val="24"/>
          <w:szCs w:val="24"/>
        </w:rPr>
        <w:t>…………………………………………………………………………………7</w:t>
      </w:r>
      <w:r>
        <w:rPr>
          <w:rFonts w:ascii="Times New Roman" w:hAnsi="Times New Roman"/>
          <w:color w:val="000000"/>
          <w:sz w:val="24"/>
          <w:szCs w:val="24"/>
        </w:rPr>
        <w:t>4</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2.1.7. Обществозна</w:t>
      </w:r>
      <w:r w:rsidR="0057039C">
        <w:rPr>
          <w:rFonts w:ascii="Times New Roman" w:hAnsi="Times New Roman"/>
          <w:color w:val="000000"/>
          <w:sz w:val="24"/>
          <w:szCs w:val="24"/>
        </w:rPr>
        <w:t>ние……………………………………………………………………….8</w:t>
      </w:r>
      <w:r>
        <w:rPr>
          <w:rFonts w:ascii="Times New Roman" w:hAnsi="Times New Roman"/>
          <w:color w:val="000000"/>
          <w:sz w:val="24"/>
          <w:szCs w:val="24"/>
        </w:rPr>
        <w:t>4</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2.1.8. География</w:t>
      </w:r>
      <w:r w:rsidR="0057039C">
        <w:rPr>
          <w:rFonts w:ascii="Times New Roman" w:hAnsi="Times New Roman"/>
          <w:color w:val="000000"/>
          <w:sz w:val="24"/>
          <w:szCs w:val="24"/>
        </w:rPr>
        <w:t>……………………………………………………………………………….8</w:t>
      </w:r>
      <w:r>
        <w:rPr>
          <w:rFonts w:ascii="Times New Roman" w:hAnsi="Times New Roman"/>
          <w:color w:val="000000"/>
          <w:sz w:val="24"/>
          <w:szCs w:val="24"/>
        </w:rPr>
        <w:t>8</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2.1.9. Биология</w:t>
      </w:r>
      <w:r w:rsidR="0057039C">
        <w:rPr>
          <w:rFonts w:ascii="Times New Roman" w:hAnsi="Times New Roman"/>
          <w:color w:val="000000"/>
          <w:sz w:val="24"/>
          <w:szCs w:val="24"/>
        </w:rPr>
        <w:t>…………………………………………………………………………………9</w:t>
      </w:r>
      <w:r>
        <w:rPr>
          <w:rFonts w:ascii="Times New Roman" w:hAnsi="Times New Roman"/>
          <w:color w:val="000000"/>
          <w:sz w:val="24"/>
          <w:szCs w:val="24"/>
        </w:rPr>
        <w:t>6</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2.1.10 Физика…</w:t>
      </w:r>
      <w:r w:rsidR="0057039C">
        <w:rPr>
          <w:rFonts w:ascii="Times New Roman" w:hAnsi="Times New Roman"/>
          <w:color w:val="000000"/>
          <w:sz w:val="24"/>
          <w:szCs w:val="24"/>
        </w:rPr>
        <w:t>.………………………………………………………………………………10</w:t>
      </w:r>
      <w:r>
        <w:rPr>
          <w:rFonts w:ascii="Times New Roman" w:hAnsi="Times New Roman"/>
          <w:color w:val="000000"/>
          <w:sz w:val="24"/>
          <w:szCs w:val="24"/>
        </w:rPr>
        <w:t>4</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2.1.11.Химия……</w:t>
      </w:r>
      <w:r w:rsidR="0057039C">
        <w:rPr>
          <w:rFonts w:ascii="Times New Roman" w:hAnsi="Times New Roman"/>
          <w:color w:val="000000"/>
          <w:sz w:val="24"/>
          <w:szCs w:val="24"/>
        </w:rPr>
        <w:t>……………………………………………………………………………..10</w:t>
      </w:r>
      <w:r>
        <w:rPr>
          <w:rFonts w:ascii="Times New Roman" w:hAnsi="Times New Roman"/>
          <w:color w:val="000000"/>
          <w:sz w:val="24"/>
          <w:szCs w:val="24"/>
        </w:rPr>
        <w:t>9</w:t>
      </w:r>
    </w:p>
    <w:p w:rsidR="00A4297B"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2.1.12. Основы безопасности жиз</w:t>
      </w:r>
      <w:r w:rsidR="0057039C">
        <w:rPr>
          <w:rFonts w:ascii="Times New Roman" w:hAnsi="Times New Roman"/>
          <w:color w:val="000000"/>
          <w:sz w:val="24"/>
          <w:szCs w:val="24"/>
        </w:rPr>
        <w:t>недеятельности…………………………………………11</w:t>
      </w:r>
      <w:r>
        <w:rPr>
          <w:rFonts w:ascii="Times New Roman" w:hAnsi="Times New Roman"/>
          <w:color w:val="000000"/>
          <w:sz w:val="24"/>
          <w:szCs w:val="24"/>
        </w:rPr>
        <w:t>2</w:t>
      </w:r>
    </w:p>
    <w:p w:rsidR="00A4297B" w:rsidRPr="00200EA4" w:rsidRDefault="00A4297B" w:rsidP="00DD3D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2.1.13. Физическая кул</w:t>
      </w:r>
      <w:r w:rsidR="0057039C">
        <w:rPr>
          <w:rFonts w:ascii="Times New Roman" w:hAnsi="Times New Roman"/>
          <w:color w:val="000000"/>
          <w:sz w:val="24"/>
          <w:szCs w:val="24"/>
        </w:rPr>
        <w:t>ьтура…………………………………………………………………11</w:t>
      </w:r>
      <w:r>
        <w:rPr>
          <w:rFonts w:ascii="Times New Roman" w:hAnsi="Times New Roman"/>
          <w:color w:val="000000"/>
          <w:sz w:val="24"/>
          <w:szCs w:val="24"/>
        </w:rPr>
        <w:t>6</w:t>
      </w:r>
    </w:p>
    <w:p w:rsidR="00DD3DC1" w:rsidRPr="00200EA4" w:rsidRDefault="00DD3DC1" w:rsidP="00DD3DC1">
      <w:pPr>
        <w:autoSpaceDE w:val="0"/>
        <w:autoSpaceDN w:val="0"/>
        <w:adjustRightInd w:val="0"/>
        <w:spacing w:after="0"/>
        <w:rPr>
          <w:rFonts w:ascii="Times New Roman" w:hAnsi="Times New Roman"/>
          <w:color w:val="000000"/>
          <w:sz w:val="24"/>
          <w:szCs w:val="24"/>
        </w:rPr>
      </w:pPr>
      <w:r w:rsidRPr="00200EA4">
        <w:rPr>
          <w:rFonts w:ascii="Times New Roman" w:hAnsi="Times New Roman"/>
          <w:bCs/>
          <w:color w:val="000000"/>
          <w:sz w:val="24"/>
          <w:szCs w:val="24"/>
        </w:rPr>
        <w:t xml:space="preserve">2.2. Система воспитательной работы </w:t>
      </w:r>
      <w:r w:rsidR="0057039C">
        <w:rPr>
          <w:rFonts w:ascii="Times New Roman" w:hAnsi="Times New Roman"/>
          <w:color w:val="000000"/>
          <w:sz w:val="24"/>
          <w:szCs w:val="24"/>
        </w:rPr>
        <w:t>.…………………………………………..…………..11</w:t>
      </w:r>
      <w:r w:rsidR="00A4297B">
        <w:rPr>
          <w:rFonts w:ascii="Times New Roman" w:hAnsi="Times New Roman"/>
          <w:color w:val="000000"/>
          <w:sz w:val="24"/>
          <w:szCs w:val="24"/>
        </w:rPr>
        <w:t>7</w:t>
      </w:r>
    </w:p>
    <w:p w:rsidR="00DD3DC1" w:rsidRPr="00200EA4" w:rsidRDefault="00DD3DC1" w:rsidP="00DD3DC1">
      <w:pPr>
        <w:autoSpaceDE w:val="0"/>
        <w:autoSpaceDN w:val="0"/>
        <w:adjustRightInd w:val="0"/>
        <w:spacing w:after="0"/>
        <w:rPr>
          <w:rFonts w:ascii="Times New Roman" w:hAnsi="Times New Roman"/>
          <w:color w:val="000000"/>
          <w:sz w:val="24"/>
          <w:szCs w:val="24"/>
        </w:rPr>
      </w:pPr>
      <w:r w:rsidRPr="00200EA4">
        <w:rPr>
          <w:rFonts w:ascii="Times New Roman" w:hAnsi="Times New Roman"/>
          <w:color w:val="000000"/>
          <w:sz w:val="24"/>
          <w:szCs w:val="24"/>
        </w:rPr>
        <w:t>2.3. Программа здоровьесбережения</w:t>
      </w:r>
      <w:r w:rsidR="005D08DD">
        <w:rPr>
          <w:rFonts w:ascii="Times New Roman" w:hAnsi="Times New Roman"/>
          <w:color w:val="000000"/>
          <w:sz w:val="24"/>
          <w:szCs w:val="24"/>
        </w:rPr>
        <w:t>………………………………………………………...</w:t>
      </w:r>
      <w:r w:rsidR="0057039C">
        <w:rPr>
          <w:rFonts w:ascii="Times New Roman" w:hAnsi="Times New Roman"/>
          <w:color w:val="000000"/>
          <w:sz w:val="24"/>
          <w:szCs w:val="24"/>
        </w:rPr>
        <w:t>13</w:t>
      </w:r>
      <w:r w:rsidR="00A4297B">
        <w:rPr>
          <w:rFonts w:ascii="Times New Roman" w:hAnsi="Times New Roman"/>
          <w:color w:val="000000"/>
          <w:sz w:val="24"/>
          <w:szCs w:val="24"/>
        </w:rPr>
        <w:t>4</w:t>
      </w:r>
    </w:p>
    <w:p w:rsidR="00DD3DC1" w:rsidRPr="00200EA4" w:rsidRDefault="00DD3DC1" w:rsidP="00DD3DC1">
      <w:pPr>
        <w:autoSpaceDE w:val="0"/>
        <w:autoSpaceDN w:val="0"/>
        <w:adjustRightInd w:val="0"/>
        <w:spacing w:after="0"/>
        <w:rPr>
          <w:rFonts w:ascii="Times New Roman" w:hAnsi="Times New Roman"/>
          <w:b/>
          <w:bCs/>
          <w:color w:val="000000"/>
          <w:sz w:val="24"/>
          <w:szCs w:val="24"/>
        </w:rPr>
      </w:pPr>
      <w:r w:rsidRPr="00200EA4">
        <w:rPr>
          <w:rFonts w:ascii="Times New Roman" w:hAnsi="Times New Roman"/>
          <w:b/>
          <w:bCs/>
          <w:color w:val="000000"/>
          <w:sz w:val="24"/>
          <w:szCs w:val="24"/>
        </w:rPr>
        <w:t>3. Организационный раздел</w:t>
      </w:r>
    </w:p>
    <w:p w:rsidR="00DD3DC1" w:rsidRPr="00200EA4" w:rsidRDefault="00DD3DC1" w:rsidP="00DD3DC1">
      <w:pPr>
        <w:autoSpaceDE w:val="0"/>
        <w:autoSpaceDN w:val="0"/>
        <w:adjustRightInd w:val="0"/>
        <w:spacing w:after="0"/>
        <w:jc w:val="both"/>
        <w:rPr>
          <w:rFonts w:ascii="Times New Roman" w:hAnsi="Times New Roman"/>
          <w:color w:val="000000"/>
          <w:sz w:val="24"/>
          <w:szCs w:val="24"/>
        </w:rPr>
      </w:pPr>
      <w:r w:rsidRPr="00200EA4">
        <w:rPr>
          <w:rFonts w:ascii="Times New Roman" w:hAnsi="Times New Roman"/>
          <w:bCs/>
          <w:color w:val="000000"/>
          <w:sz w:val="24"/>
          <w:szCs w:val="24"/>
        </w:rPr>
        <w:t>3.1. Учебный план среднего общег</w:t>
      </w:r>
      <w:r w:rsidR="005D08DD">
        <w:rPr>
          <w:rFonts w:ascii="Times New Roman" w:hAnsi="Times New Roman"/>
          <w:bCs/>
          <w:color w:val="000000"/>
          <w:sz w:val="24"/>
          <w:szCs w:val="24"/>
        </w:rPr>
        <w:t>о</w:t>
      </w:r>
      <w:r w:rsidR="0057039C">
        <w:rPr>
          <w:rFonts w:ascii="Times New Roman" w:hAnsi="Times New Roman"/>
          <w:bCs/>
          <w:color w:val="000000"/>
          <w:sz w:val="24"/>
          <w:szCs w:val="24"/>
        </w:rPr>
        <w:t xml:space="preserve"> образования…………………………………………..14</w:t>
      </w:r>
      <w:r w:rsidR="00A4297B">
        <w:rPr>
          <w:rFonts w:ascii="Times New Roman" w:hAnsi="Times New Roman"/>
          <w:bCs/>
          <w:color w:val="000000"/>
          <w:sz w:val="24"/>
          <w:szCs w:val="24"/>
        </w:rPr>
        <w:t>9</w:t>
      </w:r>
    </w:p>
    <w:p w:rsidR="00DD3DC1" w:rsidRPr="00200EA4" w:rsidRDefault="00DD3DC1" w:rsidP="00DD3DC1">
      <w:pPr>
        <w:autoSpaceDE w:val="0"/>
        <w:autoSpaceDN w:val="0"/>
        <w:adjustRightInd w:val="0"/>
        <w:spacing w:after="0"/>
        <w:rPr>
          <w:rFonts w:ascii="Times New Roman" w:hAnsi="Times New Roman"/>
          <w:color w:val="000000"/>
          <w:sz w:val="24"/>
          <w:szCs w:val="24"/>
        </w:rPr>
      </w:pPr>
      <w:r w:rsidRPr="00200EA4">
        <w:rPr>
          <w:rFonts w:ascii="Times New Roman" w:hAnsi="Times New Roman"/>
          <w:bCs/>
          <w:color w:val="000000"/>
          <w:sz w:val="24"/>
          <w:szCs w:val="24"/>
        </w:rPr>
        <w:t>3.2. Календарный график работы</w:t>
      </w:r>
      <w:r w:rsidR="00A4297B">
        <w:rPr>
          <w:rFonts w:ascii="Times New Roman" w:hAnsi="Times New Roman"/>
          <w:color w:val="000000"/>
          <w:sz w:val="24"/>
          <w:szCs w:val="24"/>
        </w:rPr>
        <w:t xml:space="preserve"> …………………………..………...……………………..</w:t>
      </w:r>
      <w:r w:rsidR="0057039C">
        <w:rPr>
          <w:rFonts w:ascii="Times New Roman" w:hAnsi="Times New Roman"/>
          <w:color w:val="000000"/>
          <w:sz w:val="24"/>
          <w:szCs w:val="24"/>
        </w:rPr>
        <w:t>150</w:t>
      </w:r>
    </w:p>
    <w:p w:rsidR="00DD3DC1" w:rsidRDefault="00DD3DC1" w:rsidP="00DD3DC1">
      <w:pPr>
        <w:spacing w:after="0"/>
        <w:rPr>
          <w:rFonts w:ascii="Times New Roman" w:hAnsi="Times New Roman"/>
          <w:color w:val="000000"/>
          <w:sz w:val="24"/>
          <w:szCs w:val="24"/>
        </w:rPr>
      </w:pPr>
      <w:r w:rsidRPr="00200EA4">
        <w:rPr>
          <w:rFonts w:ascii="Times New Roman" w:hAnsi="Times New Roman"/>
          <w:color w:val="000000"/>
          <w:sz w:val="24"/>
          <w:szCs w:val="24"/>
        </w:rPr>
        <w:t>3.3. Система условий реализации ООП………………………………………………...……</w:t>
      </w:r>
      <w:r w:rsidR="0057039C">
        <w:rPr>
          <w:rFonts w:ascii="Times New Roman" w:hAnsi="Times New Roman"/>
          <w:color w:val="000000"/>
          <w:sz w:val="24"/>
          <w:szCs w:val="24"/>
        </w:rPr>
        <w:t>150</w:t>
      </w:r>
    </w:p>
    <w:p w:rsidR="00A4297B" w:rsidRDefault="00A4297B" w:rsidP="00DD3DC1">
      <w:pPr>
        <w:spacing w:after="0"/>
        <w:rPr>
          <w:rFonts w:ascii="Times New Roman" w:hAnsi="Times New Roman"/>
          <w:color w:val="000000"/>
          <w:sz w:val="24"/>
          <w:szCs w:val="24"/>
        </w:rPr>
      </w:pPr>
      <w:r>
        <w:rPr>
          <w:rFonts w:ascii="Times New Roman" w:hAnsi="Times New Roman"/>
          <w:color w:val="000000"/>
          <w:sz w:val="24"/>
          <w:szCs w:val="24"/>
        </w:rPr>
        <w:t>3.3.1. Кадровое обеспечение………………………………………………………………….</w:t>
      </w:r>
      <w:r w:rsidR="0057039C">
        <w:rPr>
          <w:rFonts w:ascii="Times New Roman" w:hAnsi="Times New Roman"/>
          <w:color w:val="000000"/>
          <w:sz w:val="24"/>
          <w:szCs w:val="24"/>
        </w:rPr>
        <w:t>150</w:t>
      </w:r>
    </w:p>
    <w:p w:rsidR="00A4297B" w:rsidRDefault="00A4297B" w:rsidP="00DD3DC1">
      <w:pPr>
        <w:spacing w:after="0"/>
        <w:rPr>
          <w:rFonts w:ascii="Times New Roman" w:hAnsi="Times New Roman"/>
          <w:color w:val="000000"/>
          <w:sz w:val="24"/>
          <w:szCs w:val="24"/>
        </w:rPr>
      </w:pPr>
      <w:r>
        <w:rPr>
          <w:rFonts w:ascii="Times New Roman" w:hAnsi="Times New Roman"/>
          <w:color w:val="000000"/>
          <w:sz w:val="24"/>
          <w:szCs w:val="24"/>
        </w:rPr>
        <w:t xml:space="preserve">3.3.2. </w:t>
      </w:r>
      <w:proofErr w:type="gramStart"/>
      <w:r w:rsidR="00B70225">
        <w:rPr>
          <w:rFonts w:ascii="Times New Roman" w:hAnsi="Times New Roman"/>
          <w:color w:val="000000"/>
          <w:sz w:val="24"/>
          <w:szCs w:val="24"/>
        </w:rPr>
        <w:t>Психолого-педагогический</w:t>
      </w:r>
      <w:proofErr w:type="gramEnd"/>
      <w:r w:rsidR="00B70225">
        <w:rPr>
          <w:rFonts w:ascii="Times New Roman" w:hAnsi="Times New Roman"/>
          <w:color w:val="000000"/>
          <w:sz w:val="24"/>
          <w:szCs w:val="24"/>
        </w:rPr>
        <w:t xml:space="preserve"> условия………………………………………………</w:t>
      </w:r>
      <w:r w:rsidR="0057039C">
        <w:rPr>
          <w:rFonts w:ascii="Times New Roman" w:hAnsi="Times New Roman"/>
          <w:color w:val="000000"/>
          <w:sz w:val="24"/>
          <w:szCs w:val="24"/>
        </w:rPr>
        <w:t>….155</w:t>
      </w:r>
    </w:p>
    <w:p w:rsidR="00B70225" w:rsidRDefault="00B70225" w:rsidP="00DD3DC1">
      <w:pPr>
        <w:spacing w:after="0"/>
        <w:rPr>
          <w:rFonts w:ascii="Times New Roman" w:hAnsi="Times New Roman"/>
          <w:color w:val="000000"/>
          <w:sz w:val="24"/>
          <w:szCs w:val="24"/>
        </w:rPr>
      </w:pPr>
      <w:r>
        <w:rPr>
          <w:rFonts w:ascii="Times New Roman" w:hAnsi="Times New Roman"/>
          <w:color w:val="000000"/>
          <w:sz w:val="24"/>
          <w:szCs w:val="24"/>
        </w:rPr>
        <w:t>3.3.3. Материально-технические условия…………………………………………………..</w:t>
      </w:r>
      <w:r w:rsidR="0057039C">
        <w:rPr>
          <w:rFonts w:ascii="Times New Roman" w:hAnsi="Times New Roman"/>
          <w:color w:val="000000"/>
          <w:sz w:val="24"/>
          <w:szCs w:val="24"/>
        </w:rPr>
        <w:t>.158</w:t>
      </w:r>
    </w:p>
    <w:p w:rsidR="00B70225" w:rsidRDefault="00AB7233" w:rsidP="00DD3DC1">
      <w:pPr>
        <w:spacing w:after="0"/>
        <w:rPr>
          <w:rFonts w:ascii="Times New Roman" w:hAnsi="Times New Roman" w:cs="Times New Roman"/>
          <w:sz w:val="28"/>
          <w:szCs w:val="28"/>
        </w:rPr>
      </w:pPr>
      <w:r>
        <w:rPr>
          <w:rFonts w:ascii="Times New Roman" w:hAnsi="Times New Roman"/>
          <w:color w:val="000000"/>
          <w:sz w:val="24"/>
          <w:szCs w:val="24"/>
        </w:rPr>
        <w:t xml:space="preserve">3.3.4. Информационно-методические </w:t>
      </w:r>
      <w:r w:rsidR="0057039C">
        <w:rPr>
          <w:rFonts w:ascii="Times New Roman" w:hAnsi="Times New Roman"/>
          <w:color w:val="000000"/>
          <w:sz w:val="24"/>
          <w:szCs w:val="24"/>
        </w:rPr>
        <w:t>условия……………………………………………159</w:t>
      </w:r>
    </w:p>
    <w:p w:rsidR="002D0C9F" w:rsidRPr="00FD62CA" w:rsidRDefault="002D0C9F"/>
    <w:p w:rsidR="002D0C9F" w:rsidRPr="00FD62CA" w:rsidRDefault="002D0C9F"/>
    <w:p w:rsidR="002D0C9F" w:rsidRPr="00FD62CA" w:rsidRDefault="002D0C9F"/>
    <w:p w:rsidR="002D0C9F" w:rsidRDefault="002D0C9F"/>
    <w:p w:rsidR="00DD3DC1" w:rsidRDefault="00DD3DC1"/>
    <w:p w:rsidR="00B70225" w:rsidRPr="003A57EE" w:rsidRDefault="00B70225"/>
    <w:p w:rsidR="00562182" w:rsidRPr="00686A73" w:rsidRDefault="00562182" w:rsidP="00F72FC3">
      <w:pPr>
        <w:pStyle w:val="a3"/>
        <w:numPr>
          <w:ilvl w:val="0"/>
          <w:numId w:val="6"/>
        </w:numPr>
        <w:jc w:val="center"/>
        <w:rPr>
          <w:rFonts w:ascii="Times New Roman" w:hAnsi="Times New Roman" w:cs="Times New Roman"/>
          <w:b/>
          <w:sz w:val="24"/>
          <w:szCs w:val="24"/>
        </w:rPr>
      </w:pPr>
      <w:r w:rsidRPr="00686A73">
        <w:rPr>
          <w:rFonts w:ascii="Times New Roman" w:hAnsi="Times New Roman" w:cs="Times New Roman"/>
          <w:b/>
          <w:sz w:val="24"/>
          <w:szCs w:val="24"/>
        </w:rPr>
        <w:lastRenderedPageBreak/>
        <w:t>ЦЕЛЕВОЙ РАЗДЕЛ</w:t>
      </w:r>
    </w:p>
    <w:p w:rsidR="002D0C9F" w:rsidRPr="00686A73" w:rsidRDefault="00F03819" w:rsidP="00F03819">
      <w:pPr>
        <w:pStyle w:val="a3"/>
        <w:jc w:val="center"/>
        <w:rPr>
          <w:rFonts w:ascii="Times New Roman" w:hAnsi="Times New Roman" w:cs="Times New Roman"/>
          <w:b/>
          <w:sz w:val="24"/>
          <w:szCs w:val="24"/>
        </w:rPr>
      </w:pPr>
      <w:r w:rsidRPr="00686A73">
        <w:rPr>
          <w:rFonts w:ascii="Times New Roman" w:hAnsi="Times New Roman" w:cs="Times New Roman"/>
          <w:b/>
          <w:sz w:val="24"/>
          <w:szCs w:val="24"/>
        </w:rPr>
        <w:t xml:space="preserve">1.1. </w:t>
      </w:r>
      <w:r w:rsidR="00A63BBC" w:rsidRPr="00686A73">
        <w:rPr>
          <w:rFonts w:ascii="Times New Roman" w:hAnsi="Times New Roman" w:cs="Times New Roman"/>
          <w:b/>
          <w:sz w:val="24"/>
          <w:szCs w:val="24"/>
        </w:rPr>
        <w:t>Пояснительная записка</w:t>
      </w:r>
    </w:p>
    <w:p w:rsidR="00FF76CF" w:rsidRPr="00686A73" w:rsidRDefault="00FF76CF"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7B50F8" w:rsidRPr="00686A73">
        <w:rPr>
          <w:rFonts w:ascii="Times New Roman" w:hAnsi="Times New Roman" w:cs="Times New Roman"/>
          <w:sz w:val="24"/>
          <w:szCs w:val="24"/>
        </w:rPr>
        <w:t>О</w:t>
      </w:r>
      <w:r w:rsidR="00562182" w:rsidRPr="00686A73">
        <w:rPr>
          <w:rFonts w:ascii="Times New Roman" w:hAnsi="Times New Roman" w:cs="Times New Roman"/>
          <w:sz w:val="24"/>
          <w:szCs w:val="24"/>
        </w:rPr>
        <w:t>бр</w:t>
      </w:r>
      <w:r w:rsidR="007B50F8" w:rsidRPr="00686A73">
        <w:rPr>
          <w:rFonts w:ascii="Times New Roman" w:hAnsi="Times New Roman" w:cs="Times New Roman"/>
          <w:sz w:val="24"/>
          <w:szCs w:val="24"/>
        </w:rPr>
        <w:t xml:space="preserve">азовательная программа среднего </w:t>
      </w:r>
      <w:r w:rsidR="00A434CF" w:rsidRPr="00686A73">
        <w:rPr>
          <w:rFonts w:ascii="Times New Roman" w:hAnsi="Times New Roman" w:cs="Times New Roman"/>
          <w:sz w:val="24"/>
          <w:szCs w:val="24"/>
        </w:rPr>
        <w:t xml:space="preserve"> общего образования МБ</w:t>
      </w:r>
      <w:r w:rsidR="00562182" w:rsidRPr="00686A73">
        <w:rPr>
          <w:rFonts w:ascii="Times New Roman" w:hAnsi="Times New Roman" w:cs="Times New Roman"/>
          <w:sz w:val="24"/>
          <w:szCs w:val="24"/>
        </w:rPr>
        <w:t>ОУ С</w:t>
      </w:r>
      <w:r w:rsidR="00A434CF" w:rsidRPr="00686A73">
        <w:rPr>
          <w:rFonts w:ascii="Times New Roman" w:hAnsi="Times New Roman" w:cs="Times New Roman"/>
          <w:sz w:val="24"/>
          <w:szCs w:val="24"/>
        </w:rPr>
        <w:t>С</w:t>
      </w:r>
      <w:r w:rsidR="00562182" w:rsidRPr="00686A73">
        <w:rPr>
          <w:rFonts w:ascii="Times New Roman" w:hAnsi="Times New Roman" w:cs="Times New Roman"/>
          <w:sz w:val="24"/>
          <w:szCs w:val="24"/>
        </w:rPr>
        <w:t>ОШ №</w:t>
      </w:r>
      <w:r w:rsidR="00A434CF" w:rsidRPr="00686A73">
        <w:rPr>
          <w:rFonts w:ascii="Times New Roman" w:hAnsi="Times New Roman" w:cs="Times New Roman"/>
          <w:sz w:val="24"/>
          <w:szCs w:val="24"/>
        </w:rPr>
        <w:t xml:space="preserve"> 1</w:t>
      </w:r>
      <w:r w:rsidR="00562182" w:rsidRPr="00686A73">
        <w:rPr>
          <w:rFonts w:ascii="Times New Roman" w:hAnsi="Times New Roman" w:cs="Times New Roman"/>
          <w:sz w:val="24"/>
          <w:szCs w:val="24"/>
        </w:rPr>
        <w:t>, реализующая ФК Г</w:t>
      </w:r>
      <w:r w:rsidR="007B50F8" w:rsidRPr="00686A73">
        <w:rPr>
          <w:rFonts w:ascii="Times New Roman" w:hAnsi="Times New Roman" w:cs="Times New Roman"/>
          <w:sz w:val="24"/>
          <w:szCs w:val="24"/>
        </w:rPr>
        <w:t xml:space="preserve">ОС (далее – ОП СОО по ФК ГОС) </w:t>
      </w:r>
      <w:r w:rsidR="004C3EFB" w:rsidRPr="00686A73">
        <w:rPr>
          <w:rFonts w:ascii="Times New Roman" w:hAnsi="Times New Roman" w:cs="Times New Roman"/>
          <w:sz w:val="24"/>
          <w:szCs w:val="24"/>
        </w:rPr>
        <w:t xml:space="preserve"> разработана на период с 201</w:t>
      </w:r>
      <w:r w:rsidR="00A434CF" w:rsidRPr="00686A73">
        <w:rPr>
          <w:rFonts w:ascii="Times New Roman" w:hAnsi="Times New Roman" w:cs="Times New Roman"/>
          <w:sz w:val="24"/>
          <w:szCs w:val="24"/>
        </w:rPr>
        <w:t>5</w:t>
      </w:r>
      <w:r w:rsidR="004C3EFB" w:rsidRPr="00686A73">
        <w:rPr>
          <w:rFonts w:ascii="Times New Roman" w:hAnsi="Times New Roman" w:cs="Times New Roman"/>
          <w:sz w:val="24"/>
          <w:szCs w:val="24"/>
        </w:rPr>
        <w:t>-201</w:t>
      </w:r>
      <w:r w:rsidR="00A434CF" w:rsidRPr="00686A73">
        <w:rPr>
          <w:rFonts w:ascii="Times New Roman" w:hAnsi="Times New Roman" w:cs="Times New Roman"/>
          <w:sz w:val="24"/>
          <w:szCs w:val="24"/>
        </w:rPr>
        <w:t>6</w:t>
      </w:r>
      <w:r w:rsidR="002617F7" w:rsidRPr="00686A73">
        <w:rPr>
          <w:rFonts w:ascii="Times New Roman" w:hAnsi="Times New Roman" w:cs="Times New Roman"/>
          <w:sz w:val="24"/>
          <w:szCs w:val="24"/>
        </w:rPr>
        <w:t xml:space="preserve"> учебного года по</w:t>
      </w:r>
      <w:r w:rsidR="007B50F8" w:rsidRPr="00686A73">
        <w:rPr>
          <w:rFonts w:ascii="Times New Roman" w:hAnsi="Times New Roman" w:cs="Times New Roman"/>
          <w:sz w:val="24"/>
          <w:szCs w:val="24"/>
        </w:rPr>
        <w:t xml:space="preserve"> 2020-2021</w:t>
      </w:r>
      <w:r w:rsidR="00562182" w:rsidRPr="00686A73">
        <w:rPr>
          <w:rFonts w:ascii="Times New Roman" w:hAnsi="Times New Roman" w:cs="Times New Roman"/>
          <w:sz w:val="24"/>
          <w:szCs w:val="24"/>
        </w:rPr>
        <w:t xml:space="preserve"> учебный год. Основанием для разработки </w:t>
      </w:r>
      <w:r w:rsidR="00FF7793" w:rsidRPr="00686A73">
        <w:rPr>
          <w:rFonts w:ascii="Times New Roman" w:hAnsi="Times New Roman" w:cs="Times New Roman"/>
          <w:sz w:val="24"/>
          <w:szCs w:val="24"/>
        </w:rPr>
        <w:t xml:space="preserve"> послужило  введение ФГОС в  5 классе</w:t>
      </w:r>
      <w:r w:rsidR="002617F7" w:rsidRPr="00686A73">
        <w:rPr>
          <w:rFonts w:ascii="Times New Roman" w:hAnsi="Times New Roman" w:cs="Times New Roman"/>
          <w:sz w:val="24"/>
          <w:szCs w:val="24"/>
        </w:rPr>
        <w:t xml:space="preserve">  в штатном  режиме с 2015</w:t>
      </w:r>
      <w:r w:rsidR="00562182" w:rsidRPr="00686A73">
        <w:rPr>
          <w:rFonts w:ascii="Times New Roman" w:hAnsi="Times New Roman" w:cs="Times New Roman"/>
          <w:sz w:val="24"/>
          <w:szCs w:val="24"/>
        </w:rPr>
        <w:t xml:space="preserve"> года. В связи с этим количество в школе классов, реализующих ФК ГОС</w:t>
      </w:r>
      <w:r w:rsidR="002617F7" w:rsidRPr="00686A73">
        <w:rPr>
          <w:rFonts w:ascii="Times New Roman" w:hAnsi="Times New Roman" w:cs="Times New Roman"/>
          <w:sz w:val="24"/>
          <w:szCs w:val="24"/>
        </w:rPr>
        <w:t xml:space="preserve">, ежегодно сокращается, а с 2020 </w:t>
      </w:r>
      <w:r w:rsidR="00562182" w:rsidRPr="00686A73">
        <w:rPr>
          <w:rFonts w:ascii="Times New Roman" w:hAnsi="Times New Roman" w:cs="Times New Roman"/>
          <w:sz w:val="24"/>
          <w:szCs w:val="24"/>
        </w:rPr>
        <w:t xml:space="preserve"> года </w:t>
      </w:r>
      <w:r w:rsidR="007B50F8" w:rsidRPr="00686A73">
        <w:rPr>
          <w:rFonts w:ascii="Times New Roman" w:hAnsi="Times New Roman" w:cs="Times New Roman"/>
          <w:sz w:val="24"/>
          <w:szCs w:val="24"/>
        </w:rPr>
        <w:t xml:space="preserve">начинается реализация ФГОС среднего общего образования. С 2021 года </w:t>
      </w:r>
      <w:r w:rsidR="00562182" w:rsidRPr="00686A73">
        <w:rPr>
          <w:rFonts w:ascii="Times New Roman" w:hAnsi="Times New Roman" w:cs="Times New Roman"/>
          <w:sz w:val="24"/>
          <w:szCs w:val="24"/>
        </w:rPr>
        <w:t xml:space="preserve">все </w:t>
      </w:r>
      <w:r w:rsidR="007B50F8" w:rsidRPr="00686A73">
        <w:rPr>
          <w:rFonts w:ascii="Times New Roman" w:hAnsi="Times New Roman" w:cs="Times New Roman"/>
          <w:sz w:val="24"/>
          <w:szCs w:val="24"/>
        </w:rPr>
        <w:t xml:space="preserve">классы </w:t>
      </w:r>
      <w:r w:rsidR="00562182" w:rsidRPr="00686A73">
        <w:rPr>
          <w:rFonts w:ascii="Times New Roman" w:hAnsi="Times New Roman" w:cs="Times New Roman"/>
          <w:sz w:val="24"/>
          <w:szCs w:val="24"/>
        </w:rPr>
        <w:t xml:space="preserve"> школы будут реализовывать ФГОС</w:t>
      </w:r>
      <w:r w:rsidR="00D96055" w:rsidRPr="00686A73">
        <w:rPr>
          <w:rFonts w:ascii="Times New Roman" w:hAnsi="Times New Roman" w:cs="Times New Roman"/>
          <w:sz w:val="24"/>
          <w:szCs w:val="24"/>
        </w:rPr>
        <w:t>.</w:t>
      </w:r>
    </w:p>
    <w:p w:rsidR="00A63BBC" w:rsidRPr="00686A73" w:rsidRDefault="00FF76CF" w:rsidP="00F03819">
      <w:pPr>
        <w:spacing w:after="0"/>
        <w:jc w:val="both"/>
        <w:rPr>
          <w:rStyle w:val="FontStyle191"/>
          <w:sz w:val="24"/>
          <w:szCs w:val="24"/>
        </w:rPr>
      </w:pPr>
      <w:r w:rsidRPr="00686A73">
        <w:rPr>
          <w:rFonts w:ascii="Times New Roman" w:hAnsi="Times New Roman" w:cs="Times New Roman"/>
          <w:sz w:val="24"/>
          <w:szCs w:val="24"/>
        </w:rPr>
        <w:t xml:space="preserve">         </w:t>
      </w:r>
      <w:r w:rsidR="00A63BBC" w:rsidRPr="00686A73">
        <w:rPr>
          <w:rFonts w:ascii="Times New Roman" w:hAnsi="Times New Roman" w:cs="Times New Roman"/>
          <w:sz w:val="24"/>
          <w:szCs w:val="24"/>
        </w:rPr>
        <w:t xml:space="preserve">Образовательная программа </w:t>
      </w:r>
      <w:r w:rsidR="007B50F8" w:rsidRPr="00686A73">
        <w:rPr>
          <w:rFonts w:ascii="Times New Roman" w:hAnsi="Times New Roman" w:cs="Times New Roman"/>
          <w:sz w:val="24"/>
          <w:szCs w:val="24"/>
        </w:rPr>
        <w:t xml:space="preserve">среднего </w:t>
      </w:r>
      <w:r w:rsidR="00A63BBC" w:rsidRPr="00686A73">
        <w:rPr>
          <w:rFonts w:ascii="Times New Roman" w:hAnsi="Times New Roman" w:cs="Times New Roman"/>
          <w:sz w:val="24"/>
          <w:szCs w:val="24"/>
        </w:rPr>
        <w:t>общего образования, реализующая Федеральный компонент государственного стандарта общего образования</w:t>
      </w:r>
      <w:r w:rsidR="00562182" w:rsidRPr="00686A73">
        <w:rPr>
          <w:rFonts w:ascii="Times New Roman" w:hAnsi="Times New Roman" w:cs="Times New Roman"/>
          <w:sz w:val="24"/>
          <w:szCs w:val="24"/>
        </w:rPr>
        <w:t xml:space="preserve"> </w:t>
      </w:r>
      <w:r w:rsidRPr="00686A73">
        <w:rPr>
          <w:rFonts w:ascii="Times New Roman" w:hAnsi="Times New Roman" w:cs="Times New Roman"/>
          <w:sz w:val="24"/>
          <w:szCs w:val="24"/>
        </w:rPr>
        <w:t xml:space="preserve">составлена </w:t>
      </w:r>
      <w:r w:rsidR="00A63BBC" w:rsidRPr="00686A73">
        <w:rPr>
          <w:rFonts w:ascii="Times New Roman" w:hAnsi="Times New Roman" w:cs="Times New Roman"/>
          <w:sz w:val="24"/>
          <w:szCs w:val="24"/>
        </w:rPr>
        <w:t xml:space="preserve"> на основе нормативных документов</w:t>
      </w:r>
      <w:r w:rsidRPr="00686A73">
        <w:rPr>
          <w:rFonts w:ascii="Times New Roman" w:hAnsi="Times New Roman" w:cs="Times New Roman"/>
          <w:sz w:val="24"/>
          <w:szCs w:val="24"/>
        </w:rPr>
        <w:t>:</w:t>
      </w:r>
    </w:p>
    <w:p w:rsidR="00A63BBC" w:rsidRPr="00686A73" w:rsidRDefault="00A63BBC" w:rsidP="00F72FC3">
      <w:pPr>
        <w:pStyle w:val="a3"/>
        <w:numPr>
          <w:ilvl w:val="0"/>
          <w:numId w:val="3"/>
        </w:numPr>
        <w:jc w:val="both"/>
        <w:rPr>
          <w:rFonts w:ascii="Times New Roman" w:hAnsi="Times New Roman" w:cs="Times New Roman"/>
          <w:sz w:val="24"/>
          <w:szCs w:val="24"/>
        </w:rPr>
      </w:pPr>
      <w:r w:rsidRPr="00686A73">
        <w:rPr>
          <w:rFonts w:ascii="Times New Roman" w:hAnsi="Times New Roman" w:cs="Times New Roman"/>
          <w:sz w:val="24"/>
          <w:szCs w:val="24"/>
        </w:rPr>
        <w:t xml:space="preserve">Федеральный закон Российской Федерации от 29 декабря 2012г. №273-ФЗ «Об образовании в Российской Федерации»;  </w:t>
      </w:r>
    </w:p>
    <w:p w:rsidR="00A63BBC" w:rsidRPr="00686A73" w:rsidRDefault="00A63BBC" w:rsidP="00F72FC3">
      <w:pPr>
        <w:pStyle w:val="a3"/>
        <w:numPr>
          <w:ilvl w:val="0"/>
          <w:numId w:val="3"/>
        </w:numPr>
        <w:jc w:val="both"/>
        <w:rPr>
          <w:rFonts w:ascii="Times New Roman" w:hAnsi="Times New Roman" w:cs="Times New Roman"/>
          <w:sz w:val="24"/>
          <w:szCs w:val="24"/>
        </w:rPr>
      </w:pPr>
      <w:r w:rsidRPr="00686A73">
        <w:rPr>
          <w:rFonts w:ascii="Times New Roman" w:hAnsi="Times New Roman" w:cs="Times New Roman"/>
          <w:sz w:val="24"/>
          <w:szCs w:val="24"/>
        </w:rPr>
        <w:t xml:space="preserve">приказ Министерства образования и науки Российской Федерации от 05.03.2004 № 1089 (редакция от 19.10.2009, с изменениями от 10.11.2011)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1B32D0" w:rsidRPr="00686A73" w:rsidRDefault="001B32D0" w:rsidP="00F72FC3">
      <w:pPr>
        <w:pStyle w:val="a3"/>
        <w:numPr>
          <w:ilvl w:val="0"/>
          <w:numId w:val="3"/>
        </w:numPr>
        <w:jc w:val="both"/>
        <w:rPr>
          <w:rFonts w:ascii="Times New Roman" w:hAnsi="Times New Roman" w:cs="Times New Roman"/>
          <w:sz w:val="24"/>
          <w:szCs w:val="24"/>
        </w:rPr>
      </w:pPr>
      <w:r w:rsidRPr="00686A73">
        <w:rPr>
          <w:rFonts w:ascii="Times New Roman" w:hAnsi="Times New Roman" w:cs="Times New Roman"/>
          <w:sz w:val="24"/>
          <w:szCs w:val="24"/>
        </w:rPr>
        <w:t xml:space="preserve">приказ Министерства образования и науки Российской Федерации от  09.03.04.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A63BBC" w:rsidRPr="00686A73" w:rsidRDefault="00FF76CF" w:rsidP="00F72FC3">
      <w:pPr>
        <w:pStyle w:val="a3"/>
        <w:numPr>
          <w:ilvl w:val="0"/>
          <w:numId w:val="3"/>
        </w:numPr>
        <w:spacing w:after="0"/>
        <w:jc w:val="both"/>
        <w:rPr>
          <w:rFonts w:ascii="Times New Roman" w:hAnsi="Times New Roman" w:cs="Times New Roman"/>
          <w:sz w:val="24"/>
          <w:szCs w:val="24"/>
        </w:rPr>
      </w:pPr>
      <w:r w:rsidRPr="00686A73">
        <w:rPr>
          <w:rFonts w:ascii="Times New Roman" w:hAnsi="Times New Roman" w:cs="Times New Roman"/>
          <w:sz w:val="24"/>
          <w:szCs w:val="24"/>
          <w:shd w:val="clear" w:color="auto" w:fill="FFFFFF"/>
        </w:rPr>
        <w:t>п</w:t>
      </w:r>
      <w:r w:rsidR="001B32D0" w:rsidRPr="00686A73">
        <w:rPr>
          <w:rFonts w:ascii="Times New Roman" w:hAnsi="Times New Roman" w:cs="Times New Roman"/>
          <w:sz w:val="24"/>
          <w:szCs w:val="24"/>
          <w:shd w:val="clear" w:color="auto" w:fill="FFFFFF"/>
        </w:rPr>
        <w:t xml:space="preserve">риказ </w:t>
      </w:r>
      <w:r w:rsidR="001B32D0" w:rsidRPr="00686A73">
        <w:rPr>
          <w:rFonts w:ascii="Times New Roman" w:hAnsi="Times New Roman" w:cs="Times New Roman"/>
          <w:sz w:val="24"/>
          <w:szCs w:val="24"/>
        </w:rPr>
        <w:t xml:space="preserve">Министерства образования и науки Российской Федерации </w:t>
      </w:r>
      <w:r w:rsidR="001B32D0" w:rsidRPr="00686A73">
        <w:rPr>
          <w:rFonts w:ascii="Times New Roman" w:hAnsi="Times New Roman" w:cs="Times New Roman"/>
          <w:sz w:val="24"/>
          <w:szCs w:val="24"/>
          <w:shd w:val="clear" w:color="auto" w:fill="FFFFFF"/>
        </w:rPr>
        <w:t>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B32D0" w:rsidRPr="00686A73" w:rsidRDefault="00FF76CF"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A63BBC" w:rsidRPr="00686A73">
        <w:rPr>
          <w:rFonts w:ascii="Times New Roman" w:hAnsi="Times New Roman" w:cs="Times New Roman"/>
          <w:sz w:val="24"/>
          <w:szCs w:val="24"/>
        </w:rPr>
        <w:t>Программа является преемственной по отноше</w:t>
      </w:r>
      <w:r w:rsidR="007B50F8" w:rsidRPr="00686A73">
        <w:rPr>
          <w:rFonts w:ascii="Times New Roman" w:hAnsi="Times New Roman" w:cs="Times New Roman"/>
          <w:sz w:val="24"/>
          <w:szCs w:val="24"/>
        </w:rPr>
        <w:t>нию к программе основной</w:t>
      </w:r>
      <w:r w:rsidR="00A63BBC" w:rsidRPr="00686A73">
        <w:rPr>
          <w:rFonts w:ascii="Times New Roman" w:hAnsi="Times New Roman" w:cs="Times New Roman"/>
          <w:sz w:val="24"/>
          <w:szCs w:val="24"/>
        </w:rPr>
        <w:t xml:space="preserve"> школы и учитывает современные тенденции развития системы образования.</w:t>
      </w:r>
    </w:p>
    <w:p w:rsidR="00A63BBC" w:rsidRPr="00686A73" w:rsidRDefault="00FF76CF" w:rsidP="00F03819">
      <w:pPr>
        <w:spacing w:after="0"/>
        <w:jc w:val="both"/>
        <w:rPr>
          <w:rStyle w:val="FontStyle191"/>
          <w:sz w:val="24"/>
          <w:szCs w:val="24"/>
        </w:rPr>
      </w:pPr>
      <w:r w:rsidRPr="00686A73">
        <w:rPr>
          <w:rStyle w:val="FontStyle191"/>
          <w:sz w:val="24"/>
          <w:szCs w:val="24"/>
        </w:rPr>
        <w:t xml:space="preserve">      </w:t>
      </w:r>
      <w:r w:rsidR="007B50F8" w:rsidRPr="00686A73">
        <w:rPr>
          <w:rStyle w:val="FontStyle191"/>
          <w:sz w:val="24"/>
          <w:szCs w:val="24"/>
        </w:rPr>
        <w:t>ОП С</w:t>
      </w:r>
      <w:r w:rsidR="00A63BBC" w:rsidRPr="00686A73">
        <w:rPr>
          <w:rStyle w:val="FontStyle191"/>
          <w:sz w:val="24"/>
          <w:szCs w:val="24"/>
        </w:rPr>
        <w:t>ОО</w:t>
      </w:r>
      <w:r w:rsidR="001B32D0" w:rsidRPr="00686A73">
        <w:rPr>
          <w:rStyle w:val="FontStyle191"/>
          <w:sz w:val="24"/>
          <w:szCs w:val="24"/>
        </w:rPr>
        <w:t xml:space="preserve"> </w:t>
      </w:r>
      <w:r w:rsidR="00A63BBC" w:rsidRPr="00686A73">
        <w:rPr>
          <w:rFonts w:ascii="Times New Roman" w:hAnsi="Times New Roman" w:cs="Times New Roman"/>
          <w:bCs/>
          <w:sz w:val="24"/>
          <w:szCs w:val="24"/>
        </w:rPr>
        <w:t xml:space="preserve">по ФК ГОС </w:t>
      </w:r>
      <w:proofErr w:type="gramStart"/>
      <w:r w:rsidR="00A63BBC" w:rsidRPr="00686A73">
        <w:rPr>
          <w:rStyle w:val="FontStyle191"/>
          <w:sz w:val="24"/>
          <w:szCs w:val="24"/>
        </w:rPr>
        <w:t>предназначена</w:t>
      </w:r>
      <w:proofErr w:type="gramEnd"/>
      <w:r w:rsidR="00A63BBC" w:rsidRPr="00686A73">
        <w:rPr>
          <w:rStyle w:val="FontStyle191"/>
          <w:sz w:val="24"/>
          <w:szCs w:val="24"/>
        </w:rPr>
        <w:t xml:space="preserve">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A63BBC" w:rsidRPr="00686A73" w:rsidRDefault="00A63BBC" w:rsidP="00F72FC3">
      <w:pPr>
        <w:pStyle w:val="Style9"/>
        <w:widowControl/>
        <w:numPr>
          <w:ilvl w:val="0"/>
          <w:numId w:val="2"/>
        </w:numPr>
        <w:spacing w:before="14" w:line="276" w:lineRule="auto"/>
        <w:rPr>
          <w:rStyle w:val="FontStyle191"/>
          <w:sz w:val="24"/>
          <w:szCs w:val="24"/>
        </w:rPr>
      </w:pPr>
      <w:r w:rsidRPr="00686A73">
        <w:rPr>
          <w:rStyle w:val="FontStyle191"/>
          <w:sz w:val="24"/>
          <w:szCs w:val="24"/>
        </w:rPr>
        <w:t xml:space="preserve">родителям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w:t>
      </w:r>
    </w:p>
    <w:p w:rsidR="00A63BBC" w:rsidRPr="00686A73" w:rsidRDefault="00A63BBC" w:rsidP="00F72FC3">
      <w:pPr>
        <w:pStyle w:val="Style9"/>
        <w:widowControl/>
        <w:numPr>
          <w:ilvl w:val="0"/>
          <w:numId w:val="2"/>
        </w:numPr>
        <w:spacing w:before="14" w:line="276" w:lineRule="auto"/>
        <w:rPr>
          <w:rStyle w:val="FontStyle191"/>
          <w:sz w:val="24"/>
          <w:szCs w:val="24"/>
        </w:rPr>
      </w:pPr>
      <w:r w:rsidRPr="00686A73">
        <w:rPr>
          <w:rStyle w:val="FontStyle191"/>
          <w:sz w:val="24"/>
          <w:szCs w:val="24"/>
        </w:rPr>
        <w:t xml:space="preserve">обучающимся; </w:t>
      </w:r>
    </w:p>
    <w:p w:rsidR="00A63BBC" w:rsidRPr="00686A73" w:rsidRDefault="00A63BBC" w:rsidP="00F72FC3">
      <w:pPr>
        <w:pStyle w:val="Style9"/>
        <w:widowControl/>
        <w:numPr>
          <w:ilvl w:val="0"/>
          <w:numId w:val="2"/>
        </w:numPr>
        <w:spacing w:before="14" w:line="276" w:lineRule="auto"/>
        <w:rPr>
          <w:rStyle w:val="FontStyle191"/>
          <w:sz w:val="24"/>
          <w:szCs w:val="24"/>
        </w:rPr>
      </w:pPr>
      <w:r w:rsidRPr="00686A73">
        <w:rPr>
          <w:rStyle w:val="FontStyle191"/>
          <w:sz w:val="24"/>
          <w:szCs w:val="24"/>
        </w:rPr>
        <w:t xml:space="preserve">педагогам для углубления понимания смыслов образования и в качестве ориентира в практической образовательной деятельности; </w:t>
      </w:r>
    </w:p>
    <w:p w:rsidR="00A63BBC" w:rsidRPr="00686A73" w:rsidRDefault="00A63BBC" w:rsidP="00F72FC3">
      <w:pPr>
        <w:pStyle w:val="Style9"/>
        <w:widowControl/>
        <w:numPr>
          <w:ilvl w:val="0"/>
          <w:numId w:val="2"/>
        </w:numPr>
        <w:spacing w:before="14" w:line="276" w:lineRule="auto"/>
        <w:rPr>
          <w:rStyle w:val="FontStyle191"/>
          <w:sz w:val="24"/>
          <w:szCs w:val="24"/>
        </w:rPr>
      </w:pPr>
      <w:r w:rsidRPr="00686A73">
        <w:rPr>
          <w:rStyle w:val="FontStyle191"/>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w:t>
      </w:r>
      <w:proofErr w:type="gramStart"/>
      <w:r w:rsidRPr="00686A73">
        <w:rPr>
          <w:rStyle w:val="FontStyle191"/>
          <w:sz w:val="24"/>
          <w:szCs w:val="24"/>
        </w:rPr>
        <w:t>обучающимися</w:t>
      </w:r>
      <w:proofErr w:type="gramEnd"/>
      <w:r w:rsidRPr="00686A73">
        <w:rPr>
          <w:rStyle w:val="FontStyle191"/>
          <w:sz w:val="24"/>
          <w:szCs w:val="24"/>
        </w:rPr>
        <w:t xml:space="preserve">  образовательной программы, принятия управленческих решений, регулирования взаимоотношений субъектов образовательного процесса; </w:t>
      </w:r>
    </w:p>
    <w:p w:rsidR="00A63BBC" w:rsidRPr="00686A73" w:rsidRDefault="00A63BBC" w:rsidP="00F72FC3">
      <w:pPr>
        <w:pStyle w:val="Default"/>
        <w:numPr>
          <w:ilvl w:val="0"/>
          <w:numId w:val="2"/>
        </w:numPr>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lastRenderedPageBreak/>
        <w:t xml:space="preserve">учредителю и органам управления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A63BBC" w:rsidRPr="00686A73" w:rsidRDefault="007B50F8" w:rsidP="00F03819">
      <w:pPr>
        <w:pStyle w:val="Default"/>
        <w:spacing w:line="276" w:lineRule="auto"/>
        <w:jc w:val="both"/>
        <w:rPr>
          <w:rStyle w:val="FontStyle191"/>
          <w:sz w:val="24"/>
          <w:szCs w:val="24"/>
        </w:rPr>
      </w:pPr>
      <w:r w:rsidRPr="00686A73">
        <w:rPr>
          <w:rStyle w:val="FontStyle191"/>
          <w:sz w:val="24"/>
          <w:szCs w:val="24"/>
        </w:rPr>
        <w:tab/>
        <w:t>ОП С</w:t>
      </w:r>
      <w:r w:rsidR="00A63BBC" w:rsidRPr="00686A73">
        <w:rPr>
          <w:rStyle w:val="FontStyle191"/>
          <w:sz w:val="24"/>
          <w:szCs w:val="24"/>
        </w:rPr>
        <w:t xml:space="preserve">ОО </w:t>
      </w:r>
      <w:r w:rsidR="00A63BBC" w:rsidRPr="00686A73">
        <w:rPr>
          <w:rFonts w:ascii="Times New Roman" w:hAnsi="Times New Roman" w:cs="Times New Roman"/>
          <w:bCs/>
        </w:rPr>
        <w:t>по ФК ГОС</w:t>
      </w:r>
      <w:r w:rsidR="00D96055" w:rsidRPr="00686A73">
        <w:rPr>
          <w:rFonts w:ascii="Times New Roman" w:hAnsi="Times New Roman" w:cs="Times New Roman"/>
          <w:bCs/>
        </w:rPr>
        <w:t xml:space="preserve"> </w:t>
      </w:r>
      <w:r w:rsidR="00A63BBC" w:rsidRPr="00686A73">
        <w:rPr>
          <w:rStyle w:val="FontStyle191"/>
          <w:sz w:val="24"/>
          <w:szCs w:val="24"/>
        </w:rPr>
        <w:t>является документом, обязательным для исполнения, как со стороны школы, так и со стороны потребителей образовательных услуг.</w:t>
      </w:r>
    </w:p>
    <w:p w:rsidR="00A63BBC" w:rsidRPr="00686A73" w:rsidRDefault="00FF76CF" w:rsidP="001B32D0">
      <w:pPr>
        <w:pStyle w:val="Default"/>
        <w:spacing w:line="276" w:lineRule="auto"/>
        <w:jc w:val="both"/>
        <w:rPr>
          <w:rStyle w:val="FontStyle191"/>
          <w:sz w:val="24"/>
          <w:szCs w:val="24"/>
        </w:rPr>
      </w:pPr>
      <w:r w:rsidRPr="00686A73">
        <w:rPr>
          <w:rStyle w:val="FontStyle191"/>
          <w:sz w:val="24"/>
          <w:szCs w:val="24"/>
        </w:rPr>
        <w:t xml:space="preserve">  </w:t>
      </w:r>
      <w:r w:rsidR="007B50F8" w:rsidRPr="00686A73">
        <w:rPr>
          <w:rStyle w:val="FontStyle191"/>
          <w:sz w:val="24"/>
          <w:szCs w:val="24"/>
        </w:rPr>
        <w:t>Методологической базой ОП С</w:t>
      </w:r>
      <w:r w:rsidR="00A63BBC" w:rsidRPr="00686A73">
        <w:rPr>
          <w:rStyle w:val="FontStyle191"/>
          <w:sz w:val="24"/>
          <w:szCs w:val="24"/>
        </w:rPr>
        <w:t>ОО</w:t>
      </w:r>
      <w:r w:rsidR="001B32D0" w:rsidRPr="00686A73">
        <w:rPr>
          <w:rStyle w:val="FontStyle191"/>
          <w:sz w:val="24"/>
          <w:szCs w:val="24"/>
        </w:rPr>
        <w:t xml:space="preserve"> </w:t>
      </w:r>
      <w:r w:rsidR="00A63BBC" w:rsidRPr="00686A73">
        <w:rPr>
          <w:rFonts w:ascii="Times New Roman" w:hAnsi="Times New Roman" w:cs="Times New Roman"/>
          <w:bCs/>
        </w:rPr>
        <w:t>по ФК ГОС</w:t>
      </w:r>
      <w:r w:rsidR="00A63BBC" w:rsidRPr="00686A73">
        <w:rPr>
          <w:rStyle w:val="FontStyle191"/>
          <w:sz w:val="24"/>
          <w:szCs w:val="24"/>
        </w:rPr>
        <w:t xml:space="preserve"> являются следующие принципы: </w:t>
      </w:r>
    </w:p>
    <w:p w:rsidR="00A63BBC" w:rsidRPr="00686A73" w:rsidRDefault="00A63BBC" w:rsidP="00F72FC3">
      <w:pPr>
        <w:pStyle w:val="Default"/>
        <w:numPr>
          <w:ilvl w:val="0"/>
          <w:numId w:val="4"/>
        </w:numPr>
        <w:spacing w:after="8" w:line="276" w:lineRule="auto"/>
        <w:jc w:val="both"/>
        <w:rPr>
          <w:rStyle w:val="FontStyle191"/>
          <w:sz w:val="24"/>
          <w:szCs w:val="24"/>
        </w:rPr>
      </w:pPr>
      <w:r w:rsidRPr="00686A73">
        <w:rPr>
          <w:rStyle w:val="FontStyle191"/>
          <w:sz w:val="24"/>
          <w:szCs w:val="24"/>
        </w:rPr>
        <w:t xml:space="preserve">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 </w:t>
      </w:r>
    </w:p>
    <w:p w:rsidR="00A63BBC" w:rsidRPr="00686A73" w:rsidRDefault="00A63BBC" w:rsidP="00F72FC3">
      <w:pPr>
        <w:pStyle w:val="Default"/>
        <w:numPr>
          <w:ilvl w:val="0"/>
          <w:numId w:val="4"/>
        </w:numPr>
        <w:spacing w:after="8" w:line="276" w:lineRule="auto"/>
        <w:jc w:val="both"/>
        <w:rPr>
          <w:rStyle w:val="FontStyle191"/>
          <w:sz w:val="24"/>
          <w:szCs w:val="24"/>
        </w:rPr>
      </w:pPr>
      <w:r w:rsidRPr="00686A73">
        <w:rPr>
          <w:rStyle w:val="FontStyle191"/>
          <w:sz w:val="24"/>
          <w:szCs w:val="24"/>
        </w:rPr>
        <w:t xml:space="preserve">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 </w:t>
      </w:r>
    </w:p>
    <w:p w:rsidR="00A63BBC" w:rsidRPr="00686A73" w:rsidRDefault="00A63BBC" w:rsidP="00F72FC3">
      <w:pPr>
        <w:pStyle w:val="Default"/>
        <w:numPr>
          <w:ilvl w:val="0"/>
          <w:numId w:val="4"/>
        </w:numPr>
        <w:spacing w:after="8" w:line="276" w:lineRule="auto"/>
        <w:jc w:val="both"/>
        <w:rPr>
          <w:rStyle w:val="FontStyle191"/>
          <w:sz w:val="24"/>
          <w:szCs w:val="24"/>
        </w:rPr>
      </w:pPr>
      <w:r w:rsidRPr="00686A73">
        <w:rPr>
          <w:rStyle w:val="FontStyle191"/>
          <w:sz w:val="24"/>
          <w:szCs w:val="24"/>
        </w:rPr>
        <w:t xml:space="preserve">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A63BBC" w:rsidRPr="00686A73" w:rsidRDefault="00A63BBC" w:rsidP="00F72FC3">
      <w:pPr>
        <w:pStyle w:val="Default"/>
        <w:numPr>
          <w:ilvl w:val="0"/>
          <w:numId w:val="4"/>
        </w:numPr>
        <w:spacing w:after="8" w:line="276" w:lineRule="auto"/>
        <w:jc w:val="both"/>
        <w:rPr>
          <w:rStyle w:val="FontStyle191"/>
          <w:sz w:val="24"/>
          <w:szCs w:val="24"/>
        </w:rPr>
      </w:pPr>
      <w:r w:rsidRPr="00686A73">
        <w:rPr>
          <w:rStyle w:val="FontStyle191"/>
          <w:sz w:val="24"/>
          <w:szCs w:val="24"/>
        </w:rPr>
        <w:t xml:space="preserve">принцип целостности образования - единство процессов развития, обучения и воспитания обучающихся; </w:t>
      </w:r>
    </w:p>
    <w:p w:rsidR="00A63BBC" w:rsidRPr="00686A73" w:rsidRDefault="00A63BBC" w:rsidP="00F72FC3">
      <w:pPr>
        <w:pStyle w:val="Default"/>
        <w:numPr>
          <w:ilvl w:val="0"/>
          <w:numId w:val="4"/>
        </w:numPr>
        <w:spacing w:after="8" w:line="276" w:lineRule="auto"/>
        <w:jc w:val="both"/>
        <w:rPr>
          <w:rStyle w:val="FontStyle191"/>
          <w:sz w:val="24"/>
          <w:szCs w:val="24"/>
        </w:rPr>
      </w:pPr>
      <w:r w:rsidRPr="00686A73">
        <w:rPr>
          <w:rStyle w:val="FontStyle191"/>
          <w:sz w:val="24"/>
          <w:szCs w:val="24"/>
        </w:rPr>
        <w:t>принцип дифференциации обучения предполагает формирование классов с учетом индивидуальных возможностей и потребностей обучающихся;</w:t>
      </w:r>
    </w:p>
    <w:p w:rsidR="00A63BBC" w:rsidRPr="00686A73" w:rsidRDefault="00A63BBC" w:rsidP="00F72FC3">
      <w:pPr>
        <w:pStyle w:val="Default"/>
        <w:numPr>
          <w:ilvl w:val="0"/>
          <w:numId w:val="5"/>
        </w:numPr>
        <w:spacing w:line="276" w:lineRule="auto"/>
        <w:jc w:val="both"/>
        <w:rPr>
          <w:rStyle w:val="FontStyle191"/>
          <w:sz w:val="24"/>
          <w:szCs w:val="24"/>
        </w:rPr>
      </w:pPr>
      <w:r w:rsidRPr="00686A73">
        <w:rPr>
          <w:rStyle w:val="FontStyle191"/>
          <w:sz w:val="24"/>
          <w:szCs w:val="24"/>
        </w:rPr>
        <w:t xml:space="preserve">принцип саморазвития определяет уровень самодостаточности системы образования, поиск внутренних источников роста, способность адаптироваться к изменениям в обществе. </w:t>
      </w:r>
    </w:p>
    <w:p w:rsidR="00A63BBC" w:rsidRPr="00686A73" w:rsidRDefault="001B32D0" w:rsidP="00F03819">
      <w:pPr>
        <w:pStyle w:val="a5"/>
        <w:spacing w:line="276" w:lineRule="auto"/>
        <w:jc w:val="both"/>
        <w:rPr>
          <w:rStyle w:val="FontStyle191"/>
          <w:rFonts w:eastAsiaTheme="minorEastAsia"/>
          <w:sz w:val="24"/>
          <w:szCs w:val="24"/>
          <w:lang w:val="ru-RU" w:eastAsia="ru-RU"/>
        </w:rPr>
      </w:pPr>
      <w:r w:rsidRPr="00686A73">
        <w:rPr>
          <w:rStyle w:val="FontStyle191"/>
          <w:sz w:val="24"/>
          <w:szCs w:val="24"/>
          <w:lang w:val="ru-RU"/>
        </w:rPr>
        <w:t xml:space="preserve"> </w:t>
      </w:r>
      <w:r w:rsidR="00A63BBC" w:rsidRPr="00686A73">
        <w:rPr>
          <w:rStyle w:val="FontStyle191"/>
          <w:sz w:val="24"/>
          <w:szCs w:val="24"/>
          <w:lang w:val="ru-RU"/>
        </w:rPr>
        <w:t xml:space="preserve">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7B50F8" w:rsidRPr="00686A73" w:rsidRDefault="001B32D0" w:rsidP="00F03819">
      <w:pPr>
        <w:pStyle w:val="Style11"/>
        <w:widowControl/>
        <w:tabs>
          <w:tab w:val="left" w:pos="851"/>
        </w:tabs>
        <w:spacing w:line="276" w:lineRule="auto"/>
        <w:ind w:firstLine="0"/>
        <w:rPr>
          <w:rStyle w:val="FontStyle191"/>
          <w:sz w:val="24"/>
          <w:szCs w:val="24"/>
        </w:rPr>
      </w:pPr>
      <w:r w:rsidRPr="00686A73">
        <w:rPr>
          <w:rStyle w:val="FontStyle191"/>
          <w:sz w:val="24"/>
          <w:szCs w:val="24"/>
        </w:rPr>
        <w:t xml:space="preserve">    </w:t>
      </w:r>
      <w:r w:rsidR="007B50F8" w:rsidRPr="00686A73">
        <w:rPr>
          <w:rStyle w:val="FontStyle191"/>
          <w:sz w:val="24"/>
          <w:szCs w:val="24"/>
        </w:rPr>
        <w:t xml:space="preserve">ОП СОО </w:t>
      </w:r>
      <w:r w:rsidR="007B50F8" w:rsidRPr="00686A73">
        <w:rPr>
          <w:bCs/>
        </w:rPr>
        <w:t xml:space="preserve">по ФК ГОС </w:t>
      </w:r>
      <w:proofErr w:type="gramStart"/>
      <w:r w:rsidR="007B50F8" w:rsidRPr="00686A73">
        <w:rPr>
          <w:rStyle w:val="FontStyle191"/>
          <w:sz w:val="24"/>
          <w:szCs w:val="24"/>
        </w:rPr>
        <w:t>сформирована</w:t>
      </w:r>
      <w:proofErr w:type="gramEnd"/>
      <w:r w:rsidR="007B50F8" w:rsidRPr="00686A73">
        <w:rPr>
          <w:rStyle w:val="FontStyle191"/>
          <w:sz w:val="24"/>
          <w:szCs w:val="24"/>
        </w:rPr>
        <w:t xml:space="preserve"> с учётом психолого-педагогических особенностей развития детей 15 — 17 лет. Юность – период жизни от отрочества до взрослости. По сравнению с предыдущими возрастами, ранняя юность имеет свою ситуацию развития, перед старшеклассниками встают новые жизненные задачи, в решении которых происходит их психосоциальное развитие. Прежде всего – это серьезная задача выбора дальнейшего жизненного пути. В связи с этим меняется и ситуация взаимодействия старшеклассника с социальным окружением. Происходит смена значимых лиц и перестройка взаимоотношений </w:t>
      </w:r>
      <w:proofErr w:type="gramStart"/>
      <w:r w:rsidR="007B50F8" w:rsidRPr="00686A73">
        <w:rPr>
          <w:rStyle w:val="FontStyle191"/>
          <w:sz w:val="24"/>
          <w:szCs w:val="24"/>
        </w:rPr>
        <w:t>со</w:t>
      </w:r>
      <w:proofErr w:type="gramEnd"/>
      <w:r w:rsidR="007B50F8" w:rsidRPr="00686A73">
        <w:rPr>
          <w:rStyle w:val="FontStyle191"/>
          <w:sz w:val="24"/>
          <w:szCs w:val="24"/>
        </w:rPr>
        <w:t xml:space="preserve"> взрослыми. Возникает особый интерес к общению </w:t>
      </w:r>
      <w:proofErr w:type="gramStart"/>
      <w:r w:rsidR="007B50F8" w:rsidRPr="00686A73">
        <w:rPr>
          <w:rStyle w:val="FontStyle191"/>
          <w:sz w:val="24"/>
          <w:szCs w:val="24"/>
        </w:rPr>
        <w:t>со</w:t>
      </w:r>
      <w:proofErr w:type="gramEnd"/>
      <w:r w:rsidR="007B50F8" w:rsidRPr="00686A73">
        <w:rPr>
          <w:rStyle w:val="FontStyle191"/>
          <w:sz w:val="24"/>
          <w:szCs w:val="24"/>
        </w:rPr>
        <w:t xml:space="preserve"> взрослыми. С родителями обсуждаются в это время жизненные перспективы, главным образом профессиональные. Однако к доверительному общению </w:t>
      </w:r>
      <w:proofErr w:type="gramStart"/>
      <w:r w:rsidR="007B50F8" w:rsidRPr="00686A73">
        <w:rPr>
          <w:rStyle w:val="FontStyle191"/>
          <w:sz w:val="24"/>
          <w:szCs w:val="24"/>
        </w:rPr>
        <w:t>со</w:t>
      </w:r>
      <w:proofErr w:type="gramEnd"/>
      <w:r w:rsidR="007B50F8" w:rsidRPr="00686A73">
        <w:rPr>
          <w:rStyle w:val="FontStyle191"/>
          <w:sz w:val="24"/>
          <w:szCs w:val="24"/>
        </w:rPr>
        <w:t xml:space="preserve"> взрослыми старшеклассник прибегает в основном в проблемных ситуациях, а лот общение с друзьями остается интимно-личностным, исповедальным. Он так же, как и в подростковом возрасте, приобщает другого к своему внутреннему миру – к своим чувствам, мыслям, интересам, увлечениям. Содержание такого общения – реальная жизнь, а не жизненные перспективы; передаваемая другу информация достаточно секретна. Общение требует взаимопонимания, внутренней близости, откровенности. Оно поддерживает самопринятие и самоуважение. </w:t>
      </w:r>
    </w:p>
    <w:p w:rsidR="007B50F8" w:rsidRPr="00686A73" w:rsidRDefault="007B50F8" w:rsidP="00F0381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В познавательной сфере у старшеклассников также происходят свои изменения. Развитие мышления характеризуется более совершенным уровнем формальных операций, </w:t>
      </w:r>
      <w:r w:rsidRPr="00686A73">
        <w:rPr>
          <w:rStyle w:val="FontStyle191"/>
          <w:rFonts w:eastAsiaTheme="minorEastAsia"/>
          <w:color w:val="auto"/>
          <w:sz w:val="24"/>
          <w:szCs w:val="24"/>
          <w:lang w:eastAsia="ru-RU"/>
        </w:rPr>
        <w:lastRenderedPageBreak/>
        <w:t xml:space="preserve">начавших формироваться в подростковом возрасте. У старшеклассников отмечается способность делать общие выводы на основе частных посылок и, напротив, переходить к частным умозаключениям на базе общих посылок, т.е. способность к индукции и дедукции. Важно отметить, что в этом возрасте молодые люди уже умеют оперировать гипотезами.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Развитие внимания характеризуется высокой переключаемостью, распределяемостью, устойчивостью, что позволяет поддерживать достаточно высокий темп работы.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В развитии памяти происходит замедление прироста продуктивности непосредственного запоминания при одновременно увеличивающейся продуктивности опосредованного запоминания.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Таким образом, развитие когнитивных процессов у старшеклассников достигает такого уровня, что они оказываются практически готовыми к выполнению всех видов умственной работы взрослого человека, включая самые сложные.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Старший школьный возраст характеризуется продолжающимся развитием общих и специальных способностей детей на базе основных ведущих видов деятельности: учения, общения и труда. В учении формируются общие интеллектуальные способности, особенно понятийное теоретическое мышление. Это происходит за счет усвоения понятий, совершенствования умения пользоваться ими, рассуждать логически и абстрактно. В общении формируются и развиваются коммуникативные способности учащихся, включающие умение вступать в контакт с незнакомыми людьми, добиваться их расположения и взаимопонимания, достигать поставленных целей. В труде идет активный процесс становления тех практических умений и навыков, которые в будущем могут понадобиться для совершенствования профессиональных способностей.</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В личностном развитии старшеклассники все больше приобретают качеств, связанных </w:t>
      </w:r>
      <w:proofErr w:type="gramStart"/>
      <w:r w:rsidRPr="00686A73">
        <w:rPr>
          <w:rStyle w:val="FontStyle191"/>
          <w:rFonts w:eastAsiaTheme="minorEastAsia"/>
          <w:color w:val="auto"/>
          <w:sz w:val="24"/>
          <w:szCs w:val="24"/>
          <w:lang w:eastAsia="ru-RU"/>
        </w:rPr>
        <w:t>со</w:t>
      </w:r>
      <w:proofErr w:type="gramEnd"/>
      <w:r w:rsidRPr="00686A73">
        <w:rPr>
          <w:rStyle w:val="FontStyle191"/>
          <w:rFonts w:eastAsiaTheme="minorEastAsia"/>
          <w:color w:val="auto"/>
          <w:sz w:val="24"/>
          <w:szCs w:val="24"/>
          <w:lang w:eastAsia="ru-RU"/>
        </w:rPr>
        <w:t xml:space="preserve"> взрослостью. Для ранней юности характерна устремленность в будущее. В этот относительно короткий срок необходимо создать жизненный план – решить вопросы, кем быть (профессиональное самоопределение) и каким быть (личностное и моральное самоопределение).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В выпускном классе дети сосредотачиваются на профессиональном самоопределении. Оно предполагает самоограничение, отказ от подростковых фантазий, в которых ребенок мог стать представителем любой, самой привлекательной профессии. Старшекласснику приходится</w:t>
      </w:r>
      <w:r w:rsidR="00D96055" w:rsidRPr="00686A73">
        <w:rPr>
          <w:rStyle w:val="FontStyle191"/>
          <w:rFonts w:eastAsiaTheme="minorEastAsia"/>
          <w:color w:val="auto"/>
          <w:sz w:val="24"/>
          <w:szCs w:val="24"/>
          <w:lang w:eastAsia="ru-RU"/>
        </w:rPr>
        <w:t xml:space="preserve"> </w:t>
      </w:r>
      <w:r w:rsidRPr="00686A73">
        <w:rPr>
          <w:rStyle w:val="FontStyle191"/>
          <w:rFonts w:eastAsiaTheme="minorEastAsia"/>
          <w:color w:val="auto"/>
          <w:sz w:val="24"/>
          <w:szCs w:val="24"/>
          <w:lang w:eastAsia="ru-RU"/>
        </w:rPr>
        <w:t xml:space="preserve">ориентироваться в различных профессиях, что совсем не просто, поскольку в основе отношения к профессии лежит не свой собственный, а чужой опыт – сведения, полученные от родителей, друзей и т.д. Этот опыт обычно абстрактен. Кроме того, нужно верно оценить свои объективные возможности — уровень учебной подготовки, здоровье, материальные условия семьи и, главное, свои способности и склонности.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Профессиональное самоопределение стимулирует развитие новых интересов к учебным дисциплинам.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В развитии эмоциональной сферы старшеклассник заметно отличается от подростка. К 15 годам нервная система становится более уравновешенной. </w:t>
      </w:r>
    </w:p>
    <w:p w:rsidR="007B50F8" w:rsidRPr="00686A73" w:rsidRDefault="007B50F8" w:rsidP="00E113E9">
      <w:pPr>
        <w:pStyle w:val="Default"/>
        <w:spacing w:line="276" w:lineRule="auto"/>
        <w:jc w:val="both"/>
        <w:rPr>
          <w:rStyle w:val="FontStyle191"/>
          <w:rFonts w:eastAsiaTheme="minorEastAsia"/>
          <w:color w:val="auto"/>
          <w:sz w:val="24"/>
          <w:szCs w:val="24"/>
          <w:lang w:eastAsia="ru-RU"/>
        </w:rPr>
      </w:pPr>
      <w:r w:rsidRPr="00686A73">
        <w:rPr>
          <w:rStyle w:val="FontStyle191"/>
          <w:rFonts w:eastAsiaTheme="minorEastAsia"/>
          <w:color w:val="auto"/>
          <w:sz w:val="24"/>
          <w:szCs w:val="24"/>
          <w:lang w:eastAsia="ru-RU"/>
        </w:rPr>
        <w:tab/>
        <w:t xml:space="preserve">Самооценка десятиклассников относительно устойчива, высока, сравнительно бесконфликтна, адекватна. В это время преобладает оптимистичный взгляд </w:t>
      </w:r>
      <w:r w:rsidR="007C5507">
        <w:rPr>
          <w:rStyle w:val="FontStyle191"/>
          <w:rFonts w:eastAsiaTheme="minorEastAsia"/>
          <w:color w:val="auto"/>
          <w:sz w:val="24"/>
          <w:szCs w:val="24"/>
          <w:lang w:eastAsia="ru-RU"/>
        </w:rPr>
        <w:t>на себя и свои возможности. В 11</w:t>
      </w:r>
      <w:r w:rsidRPr="00686A73">
        <w:rPr>
          <w:rStyle w:val="FontStyle191"/>
          <w:rFonts w:eastAsiaTheme="minorEastAsia"/>
          <w:color w:val="auto"/>
          <w:sz w:val="24"/>
          <w:szCs w:val="24"/>
          <w:lang w:eastAsia="ru-RU"/>
        </w:rPr>
        <w:t xml:space="preserve">, выпускном классе, ситуация становится более напряженной. Часть </w:t>
      </w:r>
      <w:r w:rsidRPr="00686A73">
        <w:rPr>
          <w:rStyle w:val="FontStyle191"/>
          <w:rFonts w:eastAsiaTheme="minorEastAsia"/>
          <w:color w:val="auto"/>
          <w:sz w:val="24"/>
          <w:szCs w:val="24"/>
          <w:lang w:eastAsia="ru-RU"/>
        </w:rPr>
        <w:lastRenderedPageBreak/>
        <w:t xml:space="preserve">старшеклассников сохраняет «оптимистичную» самооценку. У некоторых, напротив, преобладает неуверенность в себе. Их самооценка низка и конфликтна (в основном в эту группу попадают девочки). В связи с изменениями в самооценке, в XI классе повышается тревожность. Но, несмотря на разнообразие вариантов личностного развития, можно говорить об общей стабилизации личности в этот период. Самоуважение старшеклассников в целом выше подросткового, интенсивно развивается саморегуляция, повышается </w:t>
      </w:r>
      <w:proofErr w:type="gramStart"/>
      <w:r w:rsidRPr="00686A73">
        <w:rPr>
          <w:rStyle w:val="FontStyle191"/>
          <w:rFonts w:eastAsiaTheme="minorEastAsia"/>
          <w:color w:val="auto"/>
          <w:sz w:val="24"/>
          <w:szCs w:val="24"/>
          <w:lang w:eastAsia="ru-RU"/>
        </w:rPr>
        <w:t>контроль за</w:t>
      </w:r>
      <w:proofErr w:type="gramEnd"/>
      <w:r w:rsidRPr="00686A73">
        <w:rPr>
          <w:rStyle w:val="FontStyle191"/>
          <w:rFonts w:eastAsiaTheme="minorEastAsia"/>
          <w:color w:val="auto"/>
          <w:sz w:val="24"/>
          <w:szCs w:val="24"/>
          <w:lang w:eastAsia="ru-RU"/>
        </w:rPr>
        <w:t xml:space="preserve"> своим поведением, проявлением эмоций. Настроение в ранней юности становится более устойчивым и осознанным. </w:t>
      </w:r>
    </w:p>
    <w:p w:rsidR="00EE2C17" w:rsidRPr="00686A73" w:rsidRDefault="007B50F8" w:rsidP="00F03819">
      <w:pPr>
        <w:pStyle w:val="Style11"/>
        <w:widowControl/>
        <w:tabs>
          <w:tab w:val="left" w:pos="851"/>
        </w:tabs>
        <w:spacing w:line="276" w:lineRule="auto"/>
        <w:ind w:firstLine="0"/>
      </w:pPr>
      <w:r w:rsidRPr="00686A73">
        <w:rPr>
          <w:rStyle w:val="FontStyle191"/>
          <w:sz w:val="24"/>
          <w:szCs w:val="24"/>
        </w:rPr>
        <w:tab/>
        <w:t>Таким образом, старшеклассник действительно прощается с детством, со старой и привычной жизнью. Он оказывается на пороге истинной взрослости, он весь устремлен в будущее, которое притягивает и одновременно тревожит его.</w:t>
      </w:r>
    </w:p>
    <w:p w:rsidR="00EB2562" w:rsidRPr="00686A73" w:rsidRDefault="002D0C9F" w:rsidP="00EB2562">
      <w:pPr>
        <w:pStyle w:val="a3"/>
        <w:ind w:left="765"/>
        <w:jc w:val="center"/>
        <w:rPr>
          <w:rFonts w:ascii="Times New Roman" w:hAnsi="Times New Roman" w:cs="Times New Roman"/>
          <w:b/>
          <w:sz w:val="24"/>
          <w:szCs w:val="24"/>
        </w:rPr>
      </w:pPr>
      <w:r w:rsidRPr="00686A73">
        <w:rPr>
          <w:rFonts w:ascii="Times New Roman" w:hAnsi="Times New Roman" w:cs="Times New Roman"/>
          <w:b/>
          <w:sz w:val="24"/>
          <w:szCs w:val="24"/>
        </w:rPr>
        <w:t>Цели и задачи</w:t>
      </w:r>
    </w:p>
    <w:p w:rsidR="00E113E9" w:rsidRPr="00686A73" w:rsidRDefault="00E113E9" w:rsidP="00E113E9">
      <w:pPr>
        <w:pStyle w:val="Style11"/>
        <w:tabs>
          <w:tab w:val="left" w:pos="851"/>
        </w:tabs>
        <w:spacing w:line="276" w:lineRule="auto"/>
        <w:rPr>
          <w:rStyle w:val="FontStyle191"/>
          <w:sz w:val="24"/>
          <w:szCs w:val="24"/>
        </w:rPr>
      </w:pPr>
      <w:r w:rsidRPr="00686A73">
        <w:rPr>
          <w:rStyle w:val="FontStyle191"/>
          <w:sz w:val="24"/>
          <w:szCs w:val="24"/>
        </w:rPr>
        <w:t xml:space="preserve">             </w:t>
      </w:r>
      <w:r w:rsidR="00A434CF" w:rsidRPr="00686A73">
        <w:rPr>
          <w:rStyle w:val="FontStyle191"/>
          <w:b/>
          <w:i/>
          <w:sz w:val="24"/>
          <w:szCs w:val="24"/>
        </w:rPr>
        <w:t>Основная</w:t>
      </w:r>
      <w:r w:rsidRPr="00686A73">
        <w:rPr>
          <w:rStyle w:val="FontStyle191"/>
          <w:b/>
          <w:i/>
          <w:sz w:val="24"/>
          <w:szCs w:val="24"/>
        </w:rPr>
        <w:t xml:space="preserve">  ц</w:t>
      </w:r>
      <w:r w:rsidR="00A434CF" w:rsidRPr="00686A73">
        <w:rPr>
          <w:rStyle w:val="FontStyle191"/>
          <w:b/>
          <w:i/>
          <w:sz w:val="24"/>
          <w:szCs w:val="24"/>
        </w:rPr>
        <w:t>ель</w:t>
      </w:r>
      <w:r w:rsidRPr="00686A73">
        <w:rPr>
          <w:rStyle w:val="FontStyle191"/>
          <w:sz w:val="24"/>
          <w:szCs w:val="24"/>
        </w:rPr>
        <w:t xml:space="preserve"> реализации программы: </w:t>
      </w:r>
    </w:p>
    <w:p w:rsidR="00E113E9" w:rsidRPr="00686A73" w:rsidRDefault="00E113E9" w:rsidP="00F72FC3">
      <w:pPr>
        <w:pStyle w:val="Style11"/>
        <w:numPr>
          <w:ilvl w:val="0"/>
          <w:numId w:val="5"/>
        </w:numPr>
        <w:tabs>
          <w:tab w:val="left" w:pos="851"/>
        </w:tabs>
        <w:spacing w:line="276" w:lineRule="auto"/>
        <w:rPr>
          <w:rStyle w:val="FontStyle191"/>
          <w:sz w:val="24"/>
          <w:szCs w:val="24"/>
        </w:rPr>
      </w:pPr>
      <w:r w:rsidRPr="00686A73">
        <w:rPr>
          <w:rStyle w:val="FontStyle191"/>
          <w:sz w:val="24"/>
          <w:szCs w:val="24"/>
        </w:rPr>
        <w:t xml:space="preserve">формирование у </w:t>
      </w:r>
      <w:proofErr w:type="gramStart"/>
      <w:r w:rsidRPr="00686A73">
        <w:rPr>
          <w:rStyle w:val="FontStyle191"/>
          <w:sz w:val="24"/>
          <w:szCs w:val="24"/>
        </w:rPr>
        <w:t>обучающихся</w:t>
      </w:r>
      <w:proofErr w:type="gramEnd"/>
      <w:r w:rsidRPr="00686A73">
        <w:rPr>
          <w:rStyle w:val="FontStyle191"/>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E113E9" w:rsidRPr="00686A73" w:rsidRDefault="00E113E9" w:rsidP="006541BC">
      <w:pPr>
        <w:pStyle w:val="Style11"/>
        <w:tabs>
          <w:tab w:val="left" w:pos="851"/>
        </w:tabs>
        <w:spacing w:line="276" w:lineRule="auto"/>
        <w:ind w:left="644" w:firstLine="0"/>
        <w:rPr>
          <w:rStyle w:val="FontStyle191"/>
          <w:sz w:val="24"/>
          <w:szCs w:val="24"/>
        </w:rPr>
      </w:pPr>
      <w:r w:rsidRPr="00686A73">
        <w:rPr>
          <w:rStyle w:val="FontStyle191"/>
          <w:sz w:val="24"/>
          <w:szCs w:val="24"/>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E113E9" w:rsidRPr="00686A73" w:rsidRDefault="00E113E9" w:rsidP="006541BC">
      <w:pPr>
        <w:pStyle w:val="Style11"/>
        <w:tabs>
          <w:tab w:val="left" w:pos="851"/>
        </w:tabs>
        <w:spacing w:line="276" w:lineRule="auto"/>
        <w:ind w:left="644" w:firstLine="0"/>
        <w:rPr>
          <w:rStyle w:val="FontStyle191"/>
          <w:sz w:val="24"/>
          <w:szCs w:val="24"/>
        </w:rPr>
      </w:pPr>
      <w:proofErr w:type="gramStart"/>
      <w:r w:rsidRPr="00686A73">
        <w:rPr>
          <w:rStyle w:val="FontStyle191"/>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F03819" w:rsidRPr="00686A73" w:rsidRDefault="00F03819" w:rsidP="00F03819">
      <w:pPr>
        <w:pStyle w:val="Default"/>
        <w:spacing w:line="360" w:lineRule="auto"/>
        <w:jc w:val="both"/>
        <w:rPr>
          <w:rStyle w:val="FontStyle191"/>
          <w:sz w:val="24"/>
          <w:szCs w:val="24"/>
        </w:rPr>
      </w:pPr>
      <w:r w:rsidRPr="00686A73">
        <w:rPr>
          <w:rStyle w:val="FontStyle191"/>
          <w:sz w:val="24"/>
          <w:szCs w:val="24"/>
        </w:rPr>
        <w:t xml:space="preserve">      </w:t>
      </w:r>
    </w:p>
    <w:p w:rsidR="00E113E9" w:rsidRPr="00686A73" w:rsidRDefault="00E113E9" w:rsidP="00F03819">
      <w:pPr>
        <w:pStyle w:val="Default"/>
        <w:spacing w:line="276" w:lineRule="auto"/>
        <w:jc w:val="both"/>
        <w:rPr>
          <w:rStyle w:val="FontStyle191"/>
          <w:sz w:val="24"/>
          <w:szCs w:val="24"/>
        </w:rPr>
      </w:pPr>
      <w:r w:rsidRPr="00686A73">
        <w:rPr>
          <w:rStyle w:val="FontStyle191"/>
          <w:rFonts w:eastAsiaTheme="minorEastAsia"/>
          <w:color w:val="auto"/>
          <w:sz w:val="24"/>
          <w:szCs w:val="24"/>
          <w:lang w:eastAsia="ru-RU"/>
        </w:rPr>
        <w:t xml:space="preserve">Ведущими задачами </w:t>
      </w:r>
      <w:r w:rsidRPr="00686A73">
        <w:rPr>
          <w:rStyle w:val="FontStyle191"/>
          <w:color w:val="auto"/>
          <w:sz w:val="24"/>
          <w:szCs w:val="24"/>
        </w:rPr>
        <w:t xml:space="preserve">реализации ОП СОО </w:t>
      </w:r>
      <w:r w:rsidRPr="00686A73">
        <w:rPr>
          <w:rFonts w:ascii="Times New Roman" w:hAnsi="Times New Roman" w:cs="Times New Roman"/>
          <w:bCs/>
        </w:rPr>
        <w:t xml:space="preserve">по ФК ГОС </w:t>
      </w:r>
      <w:r w:rsidRPr="00686A73">
        <w:rPr>
          <w:rStyle w:val="FontStyle191"/>
          <w:color w:val="auto"/>
          <w:sz w:val="24"/>
          <w:szCs w:val="24"/>
        </w:rPr>
        <w:t>являются:</w:t>
      </w:r>
    </w:p>
    <w:p w:rsidR="00E113E9" w:rsidRPr="00686A73" w:rsidRDefault="00E113E9" w:rsidP="00F72FC3">
      <w:pPr>
        <w:pStyle w:val="Style11"/>
        <w:widowControl/>
        <w:numPr>
          <w:ilvl w:val="0"/>
          <w:numId w:val="13"/>
        </w:numPr>
        <w:tabs>
          <w:tab w:val="left" w:pos="1560"/>
        </w:tabs>
        <w:spacing w:line="276" w:lineRule="auto"/>
        <w:rPr>
          <w:rStyle w:val="FontStyle191"/>
          <w:sz w:val="24"/>
          <w:szCs w:val="24"/>
        </w:rPr>
      </w:pPr>
      <w:r w:rsidRPr="00686A73">
        <w:rPr>
          <w:rStyle w:val="FontStyle191"/>
          <w:sz w:val="24"/>
          <w:szCs w:val="24"/>
        </w:rPr>
        <w:t>создание условий для повышения качества образовательного процесса, обеспечение его стабильности и результативности;</w:t>
      </w:r>
    </w:p>
    <w:p w:rsidR="00E113E9" w:rsidRPr="00686A73" w:rsidRDefault="00E113E9" w:rsidP="00F72FC3">
      <w:pPr>
        <w:pStyle w:val="Style11"/>
        <w:widowControl/>
        <w:numPr>
          <w:ilvl w:val="0"/>
          <w:numId w:val="13"/>
        </w:numPr>
        <w:tabs>
          <w:tab w:val="left" w:pos="1560"/>
        </w:tabs>
        <w:spacing w:line="276" w:lineRule="auto"/>
        <w:rPr>
          <w:rStyle w:val="FontStyle191"/>
          <w:sz w:val="24"/>
          <w:szCs w:val="24"/>
        </w:rPr>
      </w:pPr>
      <w:r w:rsidRPr="00686A73">
        <w:rPr>
          <w:rStyle w:val="FontStyle191"/>
          <w:sz w:val="24"/>
          <w:szCs w:val="24"/>
        </w:rPr>
        <w:t>обновление содержания образования через поиск новых форм наполнения содержания БУП, повышение доступности и эффективности образовательного процесса;</w:t>
      </w:r>
    </w:p>
    <w:p w:rsidR="00E113E9" w:rsidRPr="00686A73" w:rsidRDefault="00E113E9" w:rsidP="00F72FC3">
      <w:pPr>
        <w:pStyle w:val="Style11"/>
        <w:widowControl/>
        <w:numPr>
          <w:ilvl w:val="0"/>
          <w:numId w:val="13"/>
        </w:numPr>
        <w:tabs>
          <w:tab w:val="left" w:pos="1560"/>
        </w:tabs>
        <w:spacing w:line="276" w:lineRule="auto"/>
        <w:rPr>
          <w:rStyle w:val="FontStyle191"/>
          <w:sz w:val="24"/>
          <w:szCs w:val="24"/>
        </w:rPr>
      </w:pPr>
      <w:r w:rsidRPr="00686A73">
        <w:rPr>
          <w:rStyle w:val="FontStyle191"/>
          <w:sz w:val="24"/>
          <w:szCs w:val="24"/>
        </w:rPr>
        <w:t>создание системы профильного обучения;</w:t>
      </w:r>
    </w:p>
    <w:p w:rsidR="00E113E9" w:rsidRPr="00686A73" w:rsidRDefault="00E113E9" w:rsidP="00F72FC3">
      <w:pPr>
        <w:pStyle w:val="Style11"/>
        <w:widowControl/>
        <w:numPr>
          <w:ilvl w:val="0"/>
          <w:numId w:val="13"/>
        </w:numPr>
        <w:tabs>
          <w:tab w:val="left" w:pos="1560"/>
        </w:tabs>
        <w:spacing w:line="276" w:lineRule="auto"/>
        <w:rPr>
          <w:rStyle w:val="FontStyle191"/>
          <w:sz w:val="24"/>
          <w:szCs w:val="24"/>
        </w:rPr>
      </w:pPr>
      <w:r w:rsidRPr="00686A73">
        <w:rPr>
          <w:rStyle w:val="FontStyle191"/>
          <w:sz w:val="24"/>
          <w:szCs w:val="24"/>
        </w:rPr>
        <w:t>введение в образовательный процесс новых образовательных и информационных технологий, создание в школе единой образовательной среды;</w:t>
      </w:r>
    </w:p>
    <w:p w:rsidR="00E113E9" w:rsidRPr="00686A73" w:rsidRDefault="00E113E9" w:rsidP="00F72FC3">
      <w:pPr>
        <w:pStyle w:val="Style11"/>
        <w:widowControl/>
        <w:numPr>
          <w:ilvl w:val="0"/>
          <w:numId w:val="13"/>
        </w:numPr>
        <w:tabs>
          <w:tab w:val="left" w:pos="1560"/>
        </w:tabs>
        <w:spacing w:line="276" w:lineRule="auto"/>
        <w:rPr>
          <w:rStyle w:val="FontStyle191"/>
          <w:sz w:val="24"/>
          <w:szCs w:val="24"/>
        </w:rPr>
      </w:pPr>
      <w:r w:rsidRPr="00686A73">
        <w:rPr>
          <w:rStyle w:val="FontStyle191"/>
          <w:sz w:val="24"/>
          <w:szCs w:val="24"/>
        </w:rPr>
        <w:t>развитие воспитательного потенциала образовательного процесса;</w:t>
      </w:r>
    </w:p>
    <w:p w:rsidR="002F129A" w:rsidRPr="00686A73" w:rsidRDefault="00E113E9" w:rsidP="00F72FC3">
      <w:pPr>
        <w:pStyle w:val="Style11"/>
        <w:widowControl/>
        <w:numPr>
          <w:ilvl w:val="0"/>
          <w:numId w:val="13"/>
        </w:numPr>
        <w:tabs>
          <w:tab w:val="left" w:pos="1560"/>
        </w:tabs>
        <w:spacing w:line="276" w:lineRule="auto"/>
        <w:rPr>
          <w:rStyle w:val="FontStyle191"/>
          <w:sz w:val="24"/>
          <w:szCs w:val="24"/>
        </w:rPr>
      </w:pPr>
      <w:r w:rsidRPr="00686A73">
        <w:rPr>
          <w:rStyle w:val="FontStyle191"/>
          <w:sz w:val="24"/>
          <w:szCs w:val="24"/>
        </w:rPr>
        <w:t>создание условий для самореализации учащихся через проектную, исследовательскую и другие виды деятельности.</w:t>
      </w:r>
    </w:p>
    <w:p w:rsidR="00F03819" w:rsidRPr="00686A73" w:rsidRDefault="00F03819" w:rsidP="00F03819">
      <w:pPr>
        <w:pStyle w:val="Style11"/>
        <w:widowControl/>
        <w:tabs>
          <w:tab w:val="left" w:pos="1560"/>
        </w:tabs>
        <w:spacing w:line="276" w:lineRule="auto"/>
        <w:ind w:left="720" w:firstLine="0"/>
      </w:pPr>
    </w:p>
    <w:p w:rsidR="00DD3DC1" w:rsidRPr="00686A73" w:rsidRDefault="005D08DD" w:rsidP="005D08DD">
      <w:pPr>
        <w:shd w:val="clear" w:color="auto" w:fill="FFFFFF"/>
        <w:spacing w:after="0" w:line="240" w:lineRule="auto"/>
        <w:ind w:left="426"/>
        <w:jc w:val="both"/>
        <w:rPr>
          <w:rFonts w:ascii="Times New Roman" w:hAnsi="Times New Roman"/>
          <w:b/>
          <w:iCs/>
          <w:sz w:val="24"/>
          <w:szCs w:val="24"/>
          <w:u w:val="single"/>
        </w:rPr>
      </w:pPr>
      <w:r>
        <w:rPr>
          <w:rFonts w:ascii="Times New Roman" w:hAnsi="Times New Roman"/>
          <w:b/>
          <w:iCs/>
          <w:sz w:val="24"/>
          <w:szCs w:val="24"/>
          <w:u w:val="single"/>
        </w:rPr>
        <w:t>1.2.</w:t>
      </w:r>
      <w:r w:rsidR="00DD3DC1" w:rsidRPr="00686A73">
        <w:rPr>
          <w:rFonts w:ascii="Times New Roman" w:hAnsi="Times New Roman"/>
          <w:b/>
          <w:iCs/>
          <w:sz w:val="24"/>
          <w:szCs w:val="24"/>
          <w:u w:val="single"/>
        </w:rPr>
        <w:t>Планируемые результаты и способы оценивания достижений</w:t>
      </w:r>
    </w:p>
    <w:p w:rsidR="00DD3DC1" w:rsidRPr="00686A73" w:rsidRDefault="00DD3DC1" w:rsidP="00DD3DC1">
      <w:pPr>
        <w:shd w:val="clear" w:color="auto" w:fill="FFFFFF"/>
        <w:spacing w:after="0" w:line="240" w:lineRule="auto"/>
        <w:jc w:val="both"/>
        <w:rPr>
          <w:rFonts w:ascii="Times New Roman" w:hAnsi="Times New Roman"/>
          <w:sz w:val="24"/>
          <w:szCs w:val="24"/>
        </w:rPr>
      </w:pPr>
      <w:r w:rsidRPr="00686A73">
        <w:rPr>
          <w:rFonts w:ascii="Times New Roman" w:hAnsi="Times New Roman"/>
          <w:sz w:val="24"/>
          <w:szCs w:val="24"/>
        </w:rPr>
        <w:t>Компетентностный подход, реализуемый в образовательном процессе в старшей  школе, позволяет ожидать следующие образовательные результаты:</w:t>
      </w:r>
    </w:p>
    <w:p w:rsidR="00DD3DC1" w:rsidRPr="00686A73" w:rsidRDefault="00DD3DC1" w:rsidP="00F72FC3">
      <w:pPr>
        <w:widowControl w:val="0"/>
        <w:numPr>
          <w:ilvl w:val="0"/>
          <w:numId w:val="26"/>
        </w:numPr>
        <w:shd w:val="clear" w:color="auto" w:fill="FFFFFF"/>
        <w:tabs>
          <w:tab w:val="left" w:pos="778"/>
        </w:tabs>
        <w:suppressAutoHyphens/>
        <w:autoSpaceDE w:val="0"/>
        <w:spacing w:after="0" w:line="240" w:lineRule="auto"/>
        <w:ind w:left="0" w:firstLine="0"/>
        <w:jc w:val="both"/>
        <w:rPr>
          <w:rFonts w:ascii="Times New Roman" w:hAnsi="Times New Roman"/>
          <w:sz w:val="24"/>
          <w:szCs w:val="24"/>
        </w:rPr>
      </w:pPr>
      <w:r w:rsidRPr="00686A73">
        <w:rPr>
          <w:rFonts w:ascii="Times New Roman" w:hAnsi="Times New Roman"/>
          <w:sz w:val="24"/>
          <w:szCs w:val="24"/>
        </w:rPr>
        <w:t>достижение стандарта среднего общего образования на уровне компетентности:</w:t>
      </w:r>
    </w:p>
    <w:p w:rsidR="00DD3DC1" w:rsidRPr="00686A73" w:rsidRDefault="00DD3DC1" w:rsidP="00F72FC3">
      <w:pPr>
        <w:widowControl w:val="0"/>
        <w:numPr>
          <w:ilvl w:val="0"/>
          <w:numId w:val="26"/>
        </w:numPr>
        <w:shd w:val="clear" w:color="auto" w:fill="FFFFFF"/>
        <w:suppressAutoHyphens/>
        <w:autoSpaceDE w:val="0"/>
        <w:spacing w:after="0" w:line="240" w:lineRule="auto"/>
        <w:ind w:left="0" w:firstLine="0"/>
        <w:jc w:val="both"/>
        <w:rPr>
          <w:rFonts w:ascii="Times New Roman" w:hAnsi="Times New Roman"/>
          <w:sz w:val="24"/>
          <w:szCs w:val="24"/>
        </w:rPr>
      </w:pPr>
      <w:r w:rsidRPr="00686A73">
        <w:rPr>
          <w:rFonts w:ascii="Times New Roman" w:hAnsi="Times New Roman"/>
          <w:sz w:val="24"/>
          <w:szCs w:val="24"/>
        </w:rPr>
        <w:t>овладение учащимися научной картиной мира, включающей понятия, законы и закономерности, явления и научные факты;</w:t>
      </w:r>
    </w:p>
    <w:p w:rsidR="00DD3DC1" w:rsidRPr="00686A73" w:rsidRDefault="00DD3DC1" w:rsidP="00F72FC3">
      <w:pPr>
        <w:widowControl w:val="0"/>
        <w:numPr>
          <w:ilvl w:val="0"/>
          <w:numId w:val="26"/>
        </w:numPr>
        <w:shd w:val="clear" w:color="auto" w:fill="FFFFFF"/>
        <w:tabs>
          <w:tab w:val="left" w:pos="926"/>
        </w:tabs>
        <w:suppressAutoHyphens/>
        <w:autoSpaceDE w:val="0"/>
        <w:spacing w:after="0" w:line="240" w:lineRule="auto"/>
        <w:ind w:left="0" w:firstLine="0"/>
        <w:rPr>
          <w:rFonts w:ascii="Times New Roman" w:hAnsi="Times New Roman"/>
          <w:sz w:val="24"/>
          <w:szCs w:val="24"/>
        </w:rPr>
      </w:pPr>
      <w:r w:rsidRPr="00686A73">
        <w:rPr>
          <w:rFonts w:ascii="Times New Roman" w:hAnsi="Times New Roman"/>
          <w:sz w:val="24"/>
          <w:szCs w:val="24"/>
        </w:rPr>
        <w:t>овладение учащимися надпредметными знаниями и умениями, необходимыми для поисковой, творческой, организационной и практической деятельности;</w:t>
      </w:r>
    </w:p>
    <w:p w:rsidR="00DD3DC1" w:rsidRPr="00686A73" w:rsidRDefault="00DD3DC1" w:rsidP="00F72FC3">
      <w:pPr>
        <w:widowControl w:val="0"/>
        <w:numPr>
          <w:ilvl w:val="0"/>
          <w:numId w:val="26"/>
        </w:numPr>
        <w:shd w:val="clear" w:color="auto" w:fill="FFFFFF"/>
        <w:suppressAutoHyphens/>
        <w:autoSpaceDE w:val="0"/>
        <w:spacing w:after="0" w:line="240" w:lineRule="auto"/>
        <w:ind w:left="0" w:firstLine="0"/>
        <w:rPr>
          <w:rFonts w:ascii="Times New Roman" w:hAnsi="Times New Roman"/>
          <w:sz w:val="24"/>
          <w:szCs w:val="24"/>
        </w:rPr>
      </w:pPr>
      <w:r w:rsidRPr="00686A73">
        <w:rPr>
          <w:rFonts w:ascii="Times New Roman" w:hAnsi="Times New Roman"/>
          <w:sz w:val="24"/>
          <w:szCs w:val="24"/>
        </w:rPr>
        <w:t xml:space="preserve">достаточно высокого уровня умения действовать ответственно и самостоятельно; </w:t>
      </w:r>
    </w:p>
    <w:p w:rsidR="00DD3DC1" w:rsidRPr="00686A73" w:rsidRDefault="00DD3DC1" w:rsidP="00F72FC3">
      <w:pPr>
        <w:widowControl w:val="0"/>
        <w:numPr>
          <w:ilvl w:val="0"/>
          <w:numId w:val="26"/>
        </w:numPr>
        <w:shd w:val="clear" w:color="auto" w:fill="FFFFFF"/>
        <w:suppressAutoHyphens/>
        <w:autoSpaceDE w:val="0"/>
        <w:spacing w:after="0" w:line="240" w:lineRule="auto"/>
        <w:ind w:left="0" w:firstLine="0"/>
        <w:rPr>
          <w:rFonts w:ascii="Times New Roman" w:hAnsi="Times New Roman"/>
          <w:sz w:val="24"/>
          <w:szCs w:val="24"/>
        </w:rPr>
      </w:pPr>
      <w:r w:rsidRPr="00686A73">
        <w:rPr>
          <w:rFonts w:ascii="Times New Roman" w:hAnsi="Times New Roman"/>
          <w:sz w:val="24"/>
          <w:szCs w:val="24"/>
        </w:rPr>
        <w:lastRenderedPageBreak/>
        <w:t>готовности к образовательному и профессиональному самоопределению;</w:t>
      </w:r>
    </w:p>
    <w:p w:rsidR="00DD3DC1" w:rsidRPr="00686A73" w:rsidRDefault="00DD3DC1" w:rsidP="00F72FC3">
      <w:pPr>
        <w:widowControl w:val="0"/>
        <w:numPr>
          <w:ilvl w:val="0"/>
          <w:numId w:val="26"/>
        </w:numPr>
        <w:shd w:val="clear" w:color="auto" w:fill="FFFFFF"/>
        <w:suppressAutoHyphens/>
        <w:autoSpaceDE w:val="0"/>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способности оценивать свою деятельность относительно разнообразных требований, в том числе проводить ее адекватную самооценку;</w:t>
      </w:r>
    </w:p>
    <w:p w:rsidR="00DD3DC1" w:rsidRPr="00686A73" w:rsidRDefault="00DD3DC1" w:rsidP="00F72FC3">
      <w:pPr>
        <w:widowControl w:val="0"/>
        <w:numPr>
          <w:ilvl w:val="0"/>
          <w:numId w:val="26"/>
        </w:numPr>
        <w:shd w:val="clear" w:color="auto" w:fill="FFFFFF"/>
        <w:suppressAutoHyphens/>
        <w:autoSpaceDE w:val="0"/>
        <w:spacing w:after="0" w:line="240" w:lineRule="auto"/>
        <w:ind w:left="0" w:firstLine="0"/>
        <w:rPr>
          <w:rFonts w:ascii="Times New Roman" w:hAnsi="Times New Roman"/>
          <w:i/>
          <w:iCs/>
          <w:sz w:val="24"/>
          <w:szCs w:val="24"/>
        </w:rPr>
      </w:pPr>
      <w:r w:rsidRPr="00686A73">
        <w:rPr>
          <w:rFonts w:ascii="Times New Roman" w:hAnsi="Times New Roman"/>
          <w:sz w:val="24"/>
          <w:szCs w:val="24"/>
        </w:rPr>
        <w:t xml:space="preserve">освоения видов, форм и различных ресурсов учебно-образовательной деятельности, адекватных планам на будущее; </w:t>
      </w:r>
      <w:r w:rsidRPr="00686A73">
        <w:rPr>
          <w:rFonts w:ascii="Times New Roman" w:hAnsi="Times New Roman"/>
          <w:i/>
          <w:iCs/>
          <w:sz w:val="24"/>
          <w:szCs w:val="24"/>
        </w:rPr>
        <w:t xml:space="preserve">    </w:t>
      </w:r>
    </w:p>
    <w:p w:rsidR="00DD3DC1" w:rsidRPr="00686A73" w:rsidRDefault="00DD3DC1" w:rsidP="00F72FC3">
      <w:pPr>
        <w:widowControl w:val="0"/>
        <w:numPr>
          <w:ilvl w:val="0"/>
          <w:numId w:val="26"/>
        </w:numPr>
        <w:shd w:val="clear" w:color="auto" w:fill="FFFFFF"/>
        <w:suppressAutoHyphens/>
        <w:autoSpaceDE w:val="0"/>
        <w:spacing w:after="0" w:line="240" w:lineRule="auto"/>
        <w:ind w:left="0" w:firstLine="0"/>
        <w:rPr>
          <w:rFonts w:ascii="Times New Roman" w:hAnsi="Times New Roman"/>
          <w:sz w:val="24"/>
          <w:szCs w:val="24"/>
        </w:rPr>
      </w:pPr>
      <w:r w:rsidRPr="00686A73">
        <w:rPr>
          <w:rFonts w:ascii="Times New Roman" w:hAnsi="Times New Roman"/>
          <w:sz w:val="24"/>
          <w:szCs w:val="24"/>
        </w:rPr>
        <w:t xml:space="preserve">освоения способов разнообразной продуктивной коммуникации; </w:t>
      </w:r>
    </w:p>
    <w:p w:rsidR="00DD3DC1" w:rsidRPr="00686A73" w:rsidRDefault="00DD3DC1" w:rsidP="00F72FC3">
      <w:pPr>
        <w:widowControl w:val="0"/>
        <w:numPr>
          <w:ilvl w:val="0"/>
          <w:numId w:val="26"/>
        </w:numPr>
        <w:shd w:val="clear" w:color="auto" w:fill="FFFFFF"/>
        <w:suppressAutoHyphens/>
        <w:autoSpaceDE w:val="0"/>
        <w:spacing w:after="0" w:line="240" w:lineRule="auto"/>
        <w:ind w:left="0" w:firstLine="0"/>
        <w:rPr>
          <w:rFonts w:ascii="Times New Roman" w:hAnsi="Times New Roman"/>
          <w:sz w:val="24"/>
          <w:szCs w:val="24"/>
        </w:rPr>
      </w:pPr>
      <w:r w:rsidRPr="00686A73">
        <w:rPr>
          <w:rFonts w:ascii="Times New Roman" w:hAnsi="Times New Roman"/>
          <w:sz w:val="24"/>
          <w:szCs w:val="24"/>
        </w:rPr>
        <w:t>понимание особенностей выбранной профессии;</w:t>
      </w:r>
    </w:p>
    <w:p w:rsidR="00DD3DC1" w:rsidRPr="00686A73" w:rsidRDefault="00DD3DC1" w:rsidP="00F72FC3">
      <w:pPr>
        <w:widowControl w:val="0"/>
        <w:numPr>
          <w:ilvl w:val="0"/>
          <w:numId w:val="26"/>
        </w:numPr>
        <w:shd w:val="clear" w:color="auto" w:fill="FFFFFF"/>
        <w:tabs>
          <w:tab w:val="left" w:pos="672"/>
        </w:tabs>
        <w:suppressAutoHyphens/>
        <w:autoSpaceDE w:val="0"/>
        <w:spacing w:after="0" w:line="240" w:lineRule="auto"/>
        <w:ind w:left="0" w:firstLine="0"/>
        <w:jc w:val="both"/>
        <w:rPr>
          <w:rFonts w:ascii="Times New Roman" w:hAnsi="Times New Roman"/>
          <w:sz w:val="24"/>
          <w:szCs w:val="24"/>
        </w:rPr>
      </w:pPr>
      <w:r w:rsidRPr="00686A73">
        <w:rPr>
          <w:rFonts w:ascii="Times New Roman" w:hAnsi="Times New Roman"/>
          <w:sz w:val="24"/>
          <w:szCs w:val="24"/>
        </w:rPr>
        <w:t>сформированность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w:t>
      </w:r>
    </w:p>
    <w:p w:rsidR="00DD3DC1" w:rsidRPr="00686A73" w:rsidRDefault="00DD3DC1" w:rsidP="00DD3DC1">
      <w:pPr>
        <w:shd w:val="clear" w:color="auto" w:fill="FFFFFF"/>
        <w:spacing w:after="0" w:line="240" w:lineRule="auto"/>
        <w:jc w:val="both"/>
        <w:rPr>
          <w:rFonts w:ascii="Times New Roman" w:hAnsi="Times New Roman"/>
          <w:sz w:val="24"/>
          <w:szCs w:val="24"/>
        </w:rPr>
      </w:pPr>
      <w:r w:rsidRPr="00686A73">
        <w:rPr>
          <w:rFonts w:ascii="Times New Roman" w:hAnsi="Times New Roman"/>
          <w:sz w:val="24"/>
          <w:szCs w:val="24"/>
        </w:rPr>
        <w:tab/>
        <w:t xml:space="preserve">Поскольку форма и содержание образовательного процесса направлены на достижение этих результатов, можно надеяться, что </w:t>
      </w:r>
      <w:r w:rsidRPr="00686A73">
        <w:rPr>
          <w:rFonts w:ascii="Times New Roman" w:hAnsi="Times New Roman"/>
          <w:i/>
          <w:iCs/>
          <w:sz w:val="24"/>
          <w:szCs w:val="24"/>
        </w:rPr>
        <w:t xml:space="preserve">выпускник старшей школы </w:t>
      </w:r>
      <w:r w:rsidRPr="00686A73">
        <w:rPr>
          <w:rFonts w:ascii="Times New Roman" w:hAnsi="Times New Roman"/>
          <w:sz w:val="24"/>
          <w:szCs w:val="24"/>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p>
    <w:p w:rsidR="00DD3DC1" w:rsidRPr="00686A73" w:rsidRDefault="00DD3DC1" w:rsidP="00DD3DC1">
      <w:pPr>
        <w:spacing w:after="0" w:line="240" w:lineRule="auto"/>
        <w:ind w:firstLine="708"/>
        <w:jc w:val="both"/>
        <w:rPr>
          <w:rFonts w:ascii="Times New Roman" w:hAnsi="Times New Roman"/>
          <w:b/>
          <w:i/>
          <w:sz w:val="24"/>
          <w:szCs w:val="24"/>
        </w:rPr>
      </w:pPr>
      <w:r w:rsidRPr="00686A73">
        <w:rPr>
          <w:rFonts w:ascii="Times New Roman" w:hAnsi="Times New Roman"/>
          <w:sz w:val="24"/>
          <w:szCs w:val="24"/>
        </w:rPr>
        <w:tab/>
      </w:r>
    </w:p>
    <w:p w:rsidR="00DD3DC1" w:rsidRPr="00686A73" w:rsidRDefault="00DD3DC1" w:rsidP="00DD3DC1">
      <w:pPr>
        <w:spacing w:after="0" w:line="240" w:lineRule="auto"/>
        <w:jc w:val="center"/>
        <w:rPr>
          <w:rFonts w:ascii="Times New Roman" w:hAnsi="Times New Roman"/>
          <w:sz w:val="24"/>
          <w:szCs w:val="24"/>
        </w:rPr>
      </w:pPr>
      <w:r w:rsidRPr="00686A73">
        <w:rPr>
          <w:rFonts w:ascii="Times New Roman" w:hAnsi="Times New Roman"/>
          <w:b/>
          <w:bCs/>
          <w:sz w:val="24"/>
          <w:szCs w:val="24"/>
          <w:u w:val="single"/>
        </w:rPr>
        <w:t>Образ выпускника средней школы</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b/>
          <w:bCs/>
          <w:sz w:val="24"/>
          <w:szCs w:val="24"/>
        </w:rPr>
        <w:t>Нравственный потенциал</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sz w:val="24"/>
          <w:szCs w:val="24"/>
        </w:rPr>
        <w:t>Осмысление целей и смысла своей жизни. Усвоение ценностей «отечество», «культура», «любовь», «творчество», «самоактуализация» и «субъектность».</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sz w:val="24"/>
          <w:szCs w:val="24"/>
        </w:rPr>
        <w:t>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sz w:val="24"/>
          <w:szCs w:val="24"/>
        </w:rPr>
        <w:t>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sz w:val="24"/>
          <w:szCs w:val="24"/>
        </w:rPr>
        <w:t>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sz w:val="24"/>
          <w:szCs w:val="24"/>
        </w:rPr>
        <w:t>         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b/>
          <w:bCs/>
          <w:sz w:val="24"/>
          <w:szCs w:val="24"/>
        </w:rPr>
        <w:t>Познавательный потенциал</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sz w:val="24"/>
          <w:szCs w:val="24"/>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b/>
          <w:bCs/>
          <w:sz w:val="24"/>
          <w:szCs w:val="24"/>
        </w:rPr>
        <w:t>Коммуникативный потенциал</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sz w:val="24"/>
          <w:szCs w:val="24"/>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b/>
          <w:bCs/>
          <w:sz w:val="24"/>
          <w:szCs w:val="24"/>
        </w:rPr>
        <w:t>Эстетический потенциал</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sz w:val="24"/>
          <w:szCs w:val="24"/>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b/>
          <w:bCs/>
          <w:sz w:val="24"/>
          <w:szCs w:val="24"/>
        </w:rPr>
        <w:t>Физический потенциал</w:t>
      </w:r>
    </w:p>
    <w:p w:rsidR="00DD3DC1" w:rsidRPr="00686A73" w:rsidRDefault="00DD3DC1" w:rsidP="00DD3DC1">
      <w:pPr>
        <w:spacing w:after="0" w:line="240" w:lineRule="auto"/>
        <w:ind w:firstLine="708"/>
        <w:jc w:val="both"/>
        <w:rPr>
          <w:rFonts w:ascii="Times New Roman" w:hAnsi="Times New Roman"/>
          <w:sz w:val="24"/>
          <w:szCs w:val="24"/>
        </w:rPr>
      </w:pPr>
      <w:r w:rsidRPr="00686A73">
        <w:rPr>
          <w:rFonts w:ascii="Times New Roman" w:hAnsi="Times New Roman"/>
          <w:sz w:val="24"/>
          <w:szCs w:val="24"/>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DD3DC1" w:rsidRPr="00686A73" w:rsidRDefault="00DD3DC1" w:rsidP="00DD3DC1">
      <w:pPr>
        <w:spacing w:after="0" w:line="240" w:lineRule="auto"/>
        <w:ind w:left="360"/>
        <w:jc w:val="both"/>
        <w:rPr>
          <w:rFonts w:ascii="Times New Roman" w:hAnsi="Times New Roman"/>
          <w:b/>
          <w:bCs/>
          <w:i/>
          <w:sz w:val="24"/>
          <w:szCs w:val="24"/>
        </w:rPr>
      </w:pPr>
      <w:r w:rsidRPr="00686A73">
        <w:rPr>
          <w:rFonts w:ascii="Times New Roman" w:hAnsi="Times New Roman"/>
          <w:b/>
          <w:bCs/>
          <w:i/>
          <w:sz w:val="24"/>
          <w:szCs w:val="24"/>
        </w:rPr>
        <w:t>Показатели оценки получения предполагаемых результатов:</w:t>
      </w:r>
    </w:p>
    <w:p w:rsidR="00DD3DC1" w:rsidRPr="00686A73" w:rsidRDefault="00DD3DC1" w:rsidP="00F72FC3">
      <w:pPr>
        <w:numPr>
          <w:ilvl w:val="0"/>
          <w:numId w:val="25"/>
        </w:numPr>
        <w:suppressAutoHyphens/>
        <w:spacing w:after="0" w:line="240" w:lineRule="auto"/>
        <w:jc w:val="both"/>
        <w:rPr>
          <w:rFonts w:ascii="Times New Roman" w:hAnsi="Times New Roman"/>
          <w:bCs/>
          <w:sz w:val="24"/>
          <w:szCs w:val="24"/>
        </w:rPr>
      </w:pPr>
      <w:r w:rsidRPr="00686A73">
        <w:rPr>
          <w:rFonts w:ascii="Times New Roman" w:hAnsi="Times New Roman"/>
          <w:bCs/>
          <w:sz w:val="24"/>
          <w:szCs w:val="24"/>
        </w:rPr>
        <w:t>Качество знаний учащихся</w:t>
      </w:r>
    </w:p>
    <w:p w:rsidR="00DD3DC1" w:rsidRPr="00686A73" w:rsidRDefault="00DD3DC1" w:rsidP="00F72FC3">
      <w:pPr>
        <w:numPr>
          <w:ilvl w:val="0"/>
          <w:numId w:val="25"/>
        </w:numPr>
        <w:suppressAutoHyphens/>
        <w:spacing w:after="0" w:line="240" w:lineRule="auto"/>
        <w:jc w:val="both"/>
        <w:rPr>
          <w:rFonts w:ascii="Times New Roman" w:hAnsi="Times New Roman"/>
          <w:bCs/>
          <w:sz w:val="24"/>
          <w:szCs w:val="24"/>
        </w:rPr>
      </w:pPr>
      <w:r w:rsidRPr="00686A73">
        <w:rPr>
          <w:rFonts w:ascii="Times New Roman" w:hAnsi="Times New Roman"/>
          <w:bCs/>
          <w:sz w:val="24"/>
          <w:szCs w:val="24"/>
        </w:rPr>
        <w:t>Процент успеваемости</w:t>
      </w:r>
    </w:p>
    <w:p w:rsidR="00DD3DC1" w:rsidRPr="00686A73" w:rsidRDefault="00DD3DC1" w:rsidP="00F72FC3">
      <w:pPr>
        <w:numPr>
          <w:ilvl w:val="0"/>
          <w:numId w:val="25"/>
        </w:numPr>
        <w:suppressAutoHyphens/>
        <w:spacing w:after="0" w:line="240" w:lineRule="auto"/>
        <w:jc w:val="both"/>
        <w:rPr>
          <w:rFonts w:ascii="Times New Roman" w:hAnsi="Times New Roman"/>
          <w:bCs/>
          <w:sz w:val="24"/>
          <w:szCs w:val="24"/>
        </w:rPr>
      </w:pPr>
      <w:r w:rsidRPr="00686A73">
        <w:rPr>
          <w:rFonts w:ascii="Times New Roman" w:hAnsi="Times New Roman"/>
          <w:bCs/>
          <w:sz w:val="24"/>
          <w:szCs w:val="24"/>
        </w:rPr>
        <w:t>Уровень сохранности здоровья</w:t>
      </w:r>
    </w:p>
    <w:p w:rsidR="00DD3DC1" w:rsidRPr="00686A73" w:rsidRDefault="00DD3DC1" w:rsidP="00F72FC3">
      <w:pPr>
        <w:numPr>
          <w:ilvl w:val="0"/>
          <w:numId w:val="25"/>
        </w:numPr>
        <w:suppressAutoHyphens/>
        <w:spacing w:after="0" w:line="240" w:lineRule="auto"/>
        <w:jc w:val="both"/>
        <w:rPr>
          <w:rFonts w:ascii="Times New Roman" w:hAnsi="Times New Roman"/>
          <w:bCs/>
          <w:sz w:val="24"/>
          <w:szCs w:val="24"/>
        </w:rPr>
      </w:pPr>
      <w:r w:rsidRPr="00686A73">
        <w:rPr>
          <w:rFonts w:ascii="Times New Roman" w:hAnsi="Times New Roman"/>
          <w:bCs/>
          <w:sz w:val="24"/>
          <w:szCs w:val="24"/>
        </w:rPr>
        <w:t>Динамика результатов ЕГЭ.</w:t>
      </w:r>
    </w:p>
    <w:p w:rsidR="00DD3DC1" w:rsidRPr="00686A73" w:rsidRDefault="00DD3DC1" w:rsidP="00F72FC3">
      <w:pPr>
        <w:numPr>
          <w:ilvl w:val="0"/>
          <w:numId w:val="25"/>
        </w:numPr>
        <w:suppressAutoHyphens/>
        <w:spacing w:after="0" w:line="240" w:lineRule="auto"/>
        <w:jc w:val="both"/>
        <w:rPr>
          <w:rFonts w:ascii="Times New Roman" w:hAnsi="Times New Roman"/>
          <w:bCs/>
          <w:sz w:val="24"/>
          <w:szCs w:val="24"/>
        </w:rPr>
      </w:pPr>
      <w:r w:rsidRPr="00686A73">
        <w:rPr>
          <w:rFonts w:ascii="Times New Roman" w:hAnsi="Times New Roman"/>
          <w:bCs/>
          <w:sz w:val="24"/>
          <w:szCs w:val="24"/>
        </w:rPr>
        <w:lastRenderedPageBreak/>
        <w:t>Процент поступления выпускников в ВУЗы, ССУЗы.</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ind w:left="786"/>
        <w:rPr>
          <w:rFonts w:ascii="Times New Roman" w:hAnsi="Times New Roman"/>
          <w:b/>
          <w:snapToGrid w:val="0"/>
          <w:sz w:val="24"/>
          <w:szCs w:val="24"/>
        </w:rPr>
      </w:pPr>
      <w:r w:rsidRPr="00686A73">
        <w:rPr>
          <w:rFonts w:ascii="Times New Roman" w:hAnsi="Times New Roman"/>
          <w:b/>
          <w:snapToGrid w:val="0"/>
          <w:sz w:val="24"/>
          <w:szCs w:val="24"/>
        </w:rPr>
        <w:t>Основные требования к уровню подготовки выпускников.</w:t>
      </w:r>
    </w:p>
    <w:p w:rsidR="00DD3DC1" w:rsidRPr="00686A73" w:rsidRDefault="00DD3DC1" w:rsidP="00DD3DC1">
      <w:pPr>
        <w:keepNext/>
        <w:keepLines/>
        <w:spacing w:after="0" w:line="240" w:lineRule="auto"/>
        <w:ind w:left="360"/>
        <w:rPr>
          <w:rFonts w:ascii="Times New Roman" w:hAnsi="Times New Roman"/>
          <w:caps/>
          <w:sz w:val="24"/>
          <w:szCs w:val="24"/>
        </w:rPr>
      </w:pPr>
    </w:p>
    <w:p w:rsidR="00DD3DC1" w:rsidRPr="00686A73" w:rsidRDefault="00DD3DC1" w:rsidP="00DD3DC1">
      <w:pPr>
        <w:keepNext/>
        <w:keepLines/>
        <w:spacing w:after="0" w:line="240" w:lineRule="auto"/>
        <w:ind w:left="360"/>
        <w:jc w:val="center"/>
        <w:rPr>
          <w:rFonts w:ascii="Times New Roman" w:hAnsi="Times New Roman"/>
          <w:b/>
          <w:snapToGrid w:val="0"/>
          <w:sz w:val="24"/>
          <w:szCs w:val="24"/>
        </w:rPr>
      </w:pPr>
      <w:r w:rsidRPr="00686A73">
        <w:rPr>
          <w:rFonts w:ascii="Times New Roman" w:hAnsi="Times New Roman"/>
          <w:caps/>
          <w:sz w:val="24"/>
          <w:szCs w:val="24"/>
        </w:rPr>
        <w:t>Общие учебные умения, навыки и способы деятельности</w:t>
      </w:r>
    </w:p>
    <w:p w:rsidR="00DD3DC1" w:rsidRPr="00686A73" w:rsidRDefault="00DD3DC1" w:rsidP="00DD3DC1">
      <w:pPr>
        <w:spacing w:after="0" w:line="240" w:lineRule="auto"/>
        <w:ind w:firstLine="567"/>
        <w:jc w:val="both"/>
        <w:rPr>
          <w:rFonts w:ascii="Times New Roman" w:hAnsi="Times New Roman"/>
          <w:snapToGrid w:val="0"/>
          <w:sz w:val="24"/>
          <w:szCs w:val="24"/>
        </w:rPr>
      </w:pPr>
      <w:r w:rsidRPr="00686A73">
        <w:rPr>
          <w:rFonts w:ascii="Times New Roman" w:hAnsi="Times New Roman"/>
          <w:snapToGrid w:val="0"/>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DD3DC1" w:rsidRPr="00686A73" w:rsidRDefault="00DD3DC1" w:rsidP="00DD3DC1">
      <w:pPr>
        <w:spacing w:after="0" w:line="240" w:lineRule="auto"/>
        <w:ind w:firstLine="567"/>
        <w:jc w:val="both"/>
        <w:rPr>
          <w:rFonts w:ascii="Times New Roman" w:hAnsi="Times New Roman"/>
          <w:snapToGrid w:val="0"/>
          <w:sz w:val="24"/>
          <w:szCs w:val="24"/>
        </w:rPr>
      </w:pPr>
    </w:p>
    <w:p w:rsidR="00DD3DC1" w:rsidRPr="00686A73" w:rsidRDefault="00DD3DC1" w:rsidP="00DD3DC1">
      <w:pPr>
        <w:spacing w:after="0" w:line="240" w:lineRule="auto"/>
        <w:ind w:firstLine="567"/>
        <w:jc w:val="both"/>
        <w:rPr>
          <w:rFonts w:ascii="Times New Roman" w:hAnsi="Times New Roman"/>
          <w:b/>
          <w:snapToGrid w:val="0"/>
          <w:sz w:val="24"/>
          <w:szCs w:val="24"/>
          <w:u w:val="single"/>
        </w:rPr>
      </w:pPr>
      <w:r w:rsidRPr="00686A73">
        <w:rPr>
          <w:rFonts w:ascii="Times New Roman" w:hAnsi="Times New Roman"/>
          <w:b/>
          <w:snapToGrid w:val="0"/>
          <w:sz w:val="24"/>
          <w:szCs w:val="24"/>
          <w:u w:val="single"/>
        </w:rPr>
        <w:t>Познавательная деятельность</w:t>
      </w:r>
    </w:p>
    <w:p w:rsidR="00DD3DC1" w:rsidRPr="00686A73" w:rsidRDefault="00DD3DC1" w:rsidP="00DD3DC1">
      <w:pPr>
        <w:spacing w:after="0" w:line="240" w:lineRule="auto"/>
        <w:ind w:firstLine="567"/>
        <w:jc w:val="both"/>
        <w:rPr>
          <w:rFonts w:ascii="Times New Roman" w:hAnsi="Times New Roman"/>
          <w:snapToGrid w:val="0"/>
          <w:sz w:val="24"/>
          <w:szCs w:val="24"/>
        </w:rPr>
      </w:pPr>
      <w:r w:rsidRPr="00686A73">
        <w:rPr>
          <w:rFonts w:ascii="Times New Roman" w:hAnsi="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D3DC1" w:rsidRPr="00686A73" w:rsidRDefault="00DD3DC1" w:rsidP="00DD3DC1">
      <w:pPr>
        <w:spacing w:after="0" w:line="240" w:lineRule="auto"/>
        <w:jc w:val="both"/>
        <w:rPr>
          <w:rFonts w:ascii="Times New Roman" w:hAnsi="Times New Roman"/>
          <w:snapToGrid w:val="0"/>
          <w:sz w:val="24"/>
          <w:szCs w:val="24"/>
        </w:rPr>
      </w:pPr>
      <w:proofErr w:type="gramStart"/>
      <w:r w:rsidRPr="00686A73">
        <w:rPr>
          <w:rFonts w:ascii="Times New Roman" w:hAnsi="Times New Roman"/>
          <w:snapToGrid w:val="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686A73">
        <w:rPr>
          <w:rFonts w:ascii="Times New Roman" w:hAnsi="Times New Roman"/>
          <w:snapToGrid w:val="0"/>
          <w:sz w:val="24"/>
          <w:szCs w:val="24"/>
        </w:rPr>
        <w:t xml:space="preserve"> </w:t>
      </w:r>
      <w:proofErr w:type="gramStart"/>
      <w:r w:rsidRPr="00686A73">
        <w:rPr>
          <w:rFonts w:ascii="Times New Roman" w:hAnsi="Times New Roman"/>
          <w:snapToGrid w:val="0"/>
          <w:sz w:val="24"/>
          <w:szCs w:val="24"/>
        </w:rPr>
        <w:t>«Что произойдет, если…»).</w:t>
      </w:r>
      <w:proofErr w:type="gramEnd"/>
      <w:r w:rsidRPr="00686A73">
        <w:rPr>
          <w:rFonts w:ascii="Times New Roman" w:hAnsi="Times New Roman"/>
          <w:snapToGrid w:val="0"/>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DD3DC1" w:rsidRPr="00686A73" w:rsidRDefault="00DD3DC1" w:rsidP="00DD3DC1">
      <w:pPr>
        <w:spacing w:after="0" w:line="240" w:lineRule="auto"/>
        <w:jc w:val="both"/>
        <w:rPr>
          <w:rFonts w:ascii="Times New Roman" w:hAnsi="Times New Roman"/>
          <w:snapToGrid w:val="0"/>
          <w:sz w:val="24"/>
          <w:szCs w:val="24"/>
        </w:rPr>
      </w:pPr>
      <w:r w:rsidRPr="00686A73">
        <w:rPr>
          <w:rFonts w:ascii="Times New Roman" w:hAnsi="Times New Roman"/>
          <w:snapToGrid w:val="0"/>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D3DC1" w:rsidRPr="00686A73" w:rsidRDefault="00DD3DC1" w:rsidP="00DD3DC1">
      <w:pPr>
        <w:spacing w:after="0" w:line="240" w:lineRule="auto"/>
        <w:jc w:val="both"/>
        <w:rPr>
          <w:rFonts w:ascii="Times New Roman" w:hAnsi="Times New Roman"/>
          <w:snapToGrid w:val="0"/>
          <w:sz w:val="24"/>
          <w:szCs w:val="24"/>
        </w:rPr>
      </w:pPr>
    </w:p>
    <w:p w:rsidR="00DD3DC1" w:rsidRPr="00686A73" w:rsidRDefault="00DD3DC1" w:rsidP="00DD3DC1">
      <w:pPr>
        <w:spacing w:after="0" w:line="240" w:lineRule="auto"/>
        <w:ind w:firstLine="708"/>
        <w:jc w:val="both"/>
        <w:rPr>
          <w:rFonts w:ascii="Times New Roman" w:hAnsi="Times New Roman"/>
          <w:b/>
          <w:snapToGrid w:val="0"/>
          <w:sz w:val="24"/>
          <w:szCs w:val="24"/>
          <w:u w:val="single"/>
        </w:rPr>
      </w:pPr>
      <w:r w:rsidRPr="00686A73">
        <w:rPr>
          <w:rFonts w:ascii="Times New Roman" w:hAnsi="Times New Roman"/>
          <w:b/>
          <w:snapToGrid w:val="0"/>
          <w:sz w:val="24"/>
          <w:szCs w:val="24"/>
          <w:u w:val="single"/>
        </w:rPr>
        <w:t>Информационно-коммуникативная деятельность</w:t>
      </w:r>
    </w:p>
    <w:p w:rsidR="00DD3DC1" w:rsidRPr="00686A73" w:rsidRDefault="00DD3DC1" w:rsidP="00DD3DC1">
      <w:pPr>
        <w:spacing w:after="0" w:line="240" w:lineRule="auto"/>
        <w:ind w:firstLine="708"/>
        <w:jc w:val="both"/>
        <w:rPr>
          <w:rFonts w:ascii="Times New Roman" w:hAnsi="Times New Roman"/>
          <w:snapToGrid w:val="0"/>
          <w:sz w:val="24"/>
          <w:szCs w:val="24"/>
        </w:rPr>
      </w:pPr>
      <w:r w:rsidRPr="00686A73">
        <w:rPr>
          <w:rFonts w:ascii="Times New Roman" w:hAnsi="Times New Roman"/>
          <w:snapToGrid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DD3DC1" w:rsidRPr="00686A73" w:rsidRDefault="00DD3DC1" w:rsidP="00DD3DC1">
      <w:pPr>
        <w:spacing w:after="0" w:line="240" w:lineRule="auto"/>
        <w:jc w:val="both"/>
        <w:rPr>
          <w:rFonts w:ascii="Times New Roman" w:hAnsi="Times New Roman"/>
          <w:snapToGrid w:val="0"/>
          <w:sz w:val="24"/>
          <w:szCs w:val="24"/>
        </w:rPr>
      </w:pPr>
      <w:r w:rsidRPr="00686A73">
        <w:rPr>
          <w:rFonts w:ascii="Times New Roman" w:hAnsi="Times New Roman"/>
          <w:snapToGrid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DD3DC1" w:rsidRPr="00686A73" w:rsidRDefault="00DD3DC1" w:rsidP="00DD3DC1">
      <w:pPr>
        <w:spacing w:after="0" w:line="240" w:lineRule="auto"/>
        <w:jc w:val="both"/>
        <w:rPr>
          <w:rFonts w:ascii="Times New Roman" w:hAnsi="Times New Roman"/>
          <w:snapToGrid w:val="0"/>
          <w:sz w:val="24"/>
          <w:szCs w:val="24"/>
        </w:rPr>
      </w:pPr>
      <w:r w:rsidRPr="00686A73">
        <w:rPr>
          <w:rFonts w:ascii="Times New Roman" w:hAnsi="Times New Roman"/>
          <w:snapToGrid w:val="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D3DC1" w:rsidRPr="00686A73" w:rsidRDefault="00DD3DC1" w:rsidP="00DD3DC1">
      <w:pPr>
        <w:spacing w:after="0" w:line="240" w:lineRule="auto"/>
        <w:jc w:val="both"/>
        <w:rPr>
          <w:rFonts w:ascii="Times New Roman" w:hAnsi="Times New Roman"/>
          <w:snapToGrid w:val="0"/>
          <w:sz w:val="24"/>
          <w:szCs w:val="24"/>
        </w:rPr>
      </w:pPr>
      <w:r w:rsidRPr="00686A73">
        <w:rPr>
          <w:rFonts w:ascii="Times New Roman" w:hAnsi="Times New Roman"/>
          <w:snapToGrid w:val="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D3DC1" w:rsidRPr="00686A73" w:rsidRDefault="00DD3DC1" w:rsidP="00DD3DC1">
      <w:pPr>
        <w:spacing w:after="0" w:line="240" w:lineRule="auto"/>
        <w:jc w:val="both"/>
        <w:rPr>
          <w:rFonts w:ascii="Times New Roman" w:hAnsi="Times New Roman"/>
          <w:snapToGrid w:val="0"/>
          <w:sz w:val="24"/>
          <w:szCs w:val="24"/>
        </w:rPr>
      </w:pPr>
    </w:p>
    <w:p w:rsidR="00DD3DC1" w:rsidRPr="00686A73" w:rsidRDefault="00DD3DC1" w:rsidP="00DD3DC1">
      <w:pPr>
        <w:spacing w:after="0" w:line="240" w:lineRule="auto"/>
        <w:ind w:firstLine="708"/>
        <w:jc w:val="both"/>
        <w:rPr>
          <w:rFonts w:ascii="Times New Roman" w:hAnsi="Times New Roman"/>
          <w:b/>
          <w:snapToGrid w:val="0"/>
          <w:sz w:val="24"/>
          <w:szCs w:val="24"/>
          <w:u w:val="single"/>
        </w:rPr>
      </w:pPr>
      <w:r w:rsidRPr="00686A73">
        <w:rPr>
          <w:rFonts w:ascii="Times New Roman" w:hAnsi="Times New Roman"/>
          <w:b/>
          <w:snapToGrid w:val="0"/>
          <w:sz w:val="24"/>
          <w:szCs w:val="24"/>
          <w:u w:val="single"/>
        </w:rPr>
        <w:t>Рефлексивная деятельность</w:t>
      </w:r>
    </w:p>
    <w:p w:rsidR="00DD3DC1" w:rsidRPr="00686A73" w:rsidRDefault="00DD3DC1" w:rsidP="00DD3DC1">
      <w:pPr>
        <w:spacing w:after="0" w:line="240" w:lineRule="auto"/>
        <w:ind w:firstLine="708"/>
        <w:jc w:val="both"/>
        <w:rPr>
          <w:rFonts w:ascii="Times New Roman" w:hAnsi="Times New Roman"/>
          <w:snapToGrid w:val="0"/>
          <w:sz w:val="24"/>
          <w:szCs w:val="24"/>
        </w:rPr>
      </w:pPr>
      <w:r w:rsidRPr="00686A73">
        <w:rPr>
          <w:rFonts w:ascii="Times New Roman" w:hAnsi="Times New Roman"/>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DD3DC1" w:rsidRPr="00686A73" w:rsidRDefault="00DD3DC1" w:rsidP="00DD3DC1">
      <w:pPr>
        <w:spacing w:after="0" w:line="240" w:lineRule="auto"/>
        <w:jc w:val="both"/>
        <w:rPr>
          <w:rFonts w:ascii="Times New Roman" w:hAnsi="Times New Roman"/>
          <w:snapToGrid w:val="0"/>
          <w:sz w:val="24"/>
          <w:szCs w:val="24"/>
        </w:rPr>
      </w:pPr>
      <w:r w:rsidRPr="00686A73">
        <w:rPr>
          <w:rFonts w:ascii="Times New Roman" w:hAnsi="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D3DC1" w:rsidRPr="00686A73" w:rsidRDefault="00DD3DC1" w:rsidP="00DD3DC1">
      <w:pPr>
        <w:spacing w:after="0" w:line="240" w:lineRule="auto"/>
        <w:jc w:val="both"/>
        <w:rPr>
          <w:rFonts w:ascii="Times New Roman" w:hAnsi="Times New Roman"/>
          <w:snapToGrid w:val="0"/>
          <w:sz w:val="24"/>
          <w:szCs w:val="24"/>
        </w:rPr>
      </w:pPr>
      <w:r w:rsidRPr="00686A73">
        <w:rPr>
          <w:rFonts w:ascii="Times New Roman" w:hAnsi="Times New Roman"/>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D3DC1" w:rsidRPr="00686A73" w:rsidRDefault="00DD3DC1" w:rsidP="00DD3DC1">
      <w:pPr>
        <w:spacing w:after="0" w:line="240" w:lineRule="auto"/>
        <w:rPr>
          <w:rFonts w:ascii="Times New Roman" w:hAnsi="Times New Roman"/>
          <w:b/>
          <w:sz w:val="24"/>
          <w:szCs w:val="24"/>
        </w:rPr>
      </w:pPr>
      <w:r w:rsidRPr="00686A73">
        <w:rPr>
          <w:rFonts w:ascii="Times New Roman" w:hAnsi="Times New Roman"/>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r w:rsidRPr="00686A73">
        <w:rPr>
          <w:rFonts w:ascii="Times New Roman" w:hAnsi="Times New Roman"/>
          <w:sz w:val="24"/>
          <w:szCs w:val="24"/>
        </w:rPr>
        <w:t xml:space="preserve"> </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i/>
          <w:sz w:val="24"/>
          <w:szCs w:val="24"/>
        </w:rPr>
        <w:t xml:space="preserve">На третьем этапе обучения, исходя из существующих условий и образовательных запросов учащихся и их родителей (законных представителей), созданы профильные классы. </w:t>
      </w:r>
    </w:p>
    <w:p w:rsidR="00DD3DC1" w:rsidRPr="00686A73" w:rsidRDefault="00DD3DC1" w:rsidP="00DD3DC1">
      <w:pPr>
        <w:shd w:val="clear" w:color="auto" w:fill="FFFFFF"/>
        <w:spacing w:after="0" w:line="240" w:lineRule="auto"/>
        <w:jc w:val="both"/>
        <w:rPr>
          <w:rFonts w:ascii="Times New Roman" w:hAnsi="Times New Roman"/>
          <w:sz w:val="24"/>
          <w:szCs w:val="24"/>
        </w:rPr>
      </w:pPr>
      <w:r w:rsidRPr="00686A73">
        <w:rPr>
          <w:rFonts w:ascii="Times New Roman" w:hAnsi="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DD3DC1" w:rsidRPr="00686A73" w:rsidRDefault="00DD3DC1" w:rsidP="00DD3DC1">
      <w:pPr>
        <w:shd w:val="clear" w:color="auto" w:fill="FFFFFF"/>
        <w:spacing w:after="0" w:line="240" w:lineRule="auto"/>
        <w:jc w:val="both"/>
        <w:rPr>
          <w:rFonts w:ascii="Times New Roman" w:hAnsi="Times New Roman"/>
          <w:sz w:val="24"/>
          <w:szCs w:val="24"/>
        </w:rPr>
      </w:pPr>
    </w:p>
    <w:p w:rsidR="00DD3DC1" w:rsidRPr="00686A73" w:rsidRDefault="00DD3DC1" w:rsidP="00DD3DC1">
      <w:pPr>
        <w:pStyle w:val="ConsPlusNormal"/>
        <w:jc w:val="center"/>
        <w:outlineLvl w:val="2"/>
        <w:rPr>
          <w:rFonts w:ascii="Times New Roman" w:hAnsi="Times New Roman" w:cs="Times New Roman"/>
          <w:b/>
          <w:sz w:val="24"/>
          <w:szCs w:val="24"/>
        </w:rPr>
      </w:pPr>
      <w:r w:rsidRPr="00686A73">
        <w:rPr>
          <w:rFonts w:ascii="Times New Roman" w:hAnsi="Times New Roman" w:cs="Times New Roman"/>
          <w:b/>
          <w:sz w:val="24"/>
          <w:szCs w:val="24"/>
        </w:rPr>
        <w:t>СТАНДАРТ СРЕДНЕГО ОБЩЕГО ОБРАЗОВАНИЯ</w:t>
      </w:r>
    </w:p>
    <w:p w:rsidR="00DD3DC1" w:rsidRPr="00686A73" w:rsidRDefault="00DD3DC1" w:rsidP="00DD3DC1">
      <w:pPr>
        <w:pStyle w:val="ConsPlusNormal"/>
        <w:jc w:val="center"/>
        <w:rPr>
          <w:rFonts w:ascii="Times New Roman" w:hAnsi="Times New Roman" w:cs="Times New Roman"/>
          <w:b/>
          <w:sz w:val="24"/>
          <w:szCs w:val="24"/>
        </w:rPr>
      </w:pPr>
      <w:r w:rsidRPr="00686A73">
        <w:rPr>
          <w:rFonts w:ascii="Times New Roman" w:hAnsi="Times New Roman" w:cs="Times New Roman"/>
          <w:b/>
          <w:sz w:val="24"/>
          <w:szCs w:val="24"/>
        </w:rPr>
        <w:t>ПО РУССКОМУ ЯЗЫКУ</w:t>
      </w: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ind w:firstLine="0"/>
        <w:jc w:val="both"/>
        <w:rPr>
          <w:rFonts w:ascii="Times New Roman" w:hAnsi="Times New Roman" w:cs="Times New Roman"/>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Изучение русского языка </w:t>
      </w:r>
      <w:proofErr w:type="gramStart"/>
      <w:r w:rsidRPr="00686A73">
        <w:rPr>
          <w:rFonts w:ascii="Times New Roman" w:hAnsi="Times New Roman" w:cs="Times New Roman"/>
          <w:sz w:val="24"/>
          <w:szCs w:val="24"/>
        </w:rPr>
        <w:t>уровне</w:t>
      </w:r>
      <w:proofErr w:type="gramEnd"/>
      <w:r w:rsidRPr="00686A73">
        <w:rPr>
          <w:rFonts w:ascii="Times New Roman" w:hAnsi="Times New Roman" w:cs="Times New Roman"/>
          <w:sz w:val="24"/>
          <w:szCs w:val="24"/>
        </w:rPr>
        <w:t xml:space="preserve"> среднего общего образования направлено на достижение следующих целей: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культуроведческих компетенций.</w:t>
      </w: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jc w:val="center"/>
        <w:outlineLvl w:val="4"/>
        <w:rPr>
          <w:rFonts w:ascii="Times New Roman" w:hAnsi="Times New Roman" w:cs="Times New Roman"/>
          <w:sz w:val="24"/>
          <w:szCs w:val="24"/>
          <w:u w:val="single"/>
        </w:rPr>
      </w:pPr>
      <w:r w:rsidRPr="00686A73">
        <w:rPr>
          <w:rFonts w:ascii="Times New Roman" w:hAnsi="Times New Roman" w:cs="Times New Roman"/>
          <w:sz w:val="24"/>
          <w:szCs w:val="24"/>
          <w:u w:val="single"/>
        </w:rPr>
        <w:t>Требования к уровню подготовки выпускников</w:t>
      </w: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lastRenderedPageBreak/>
        <w:t>В результате изучения русского языка ученик должен:</w:t>
      </w:r>
    </w:p>
    <w:p w:rsidR="00DD3DC1" w:rsidRPr="00686A73" w:rsidRDefault="00DD3DC1" w:rsidP="00DD3DC1">
      <w:pPr>
        <w:pStyle w:val="ConsPlusNormal"/>
        <w:ind w:firstLine="540"/>
        <w:jc w:val="both"/>
        <w:rPr>
          <w:rFonts w:ascii="Times New Roman" w:hAnsi="Times New Roman" w:cs="Times New Roman"/>
          <w:b/>
          <w:sz w:val="24"/>
          <w:szCs w:val="24"/>
        </w:rPr>
      </w:pPr>
      <w:r w:rsidRPr="00686A73">
        <w:rPr>
          <w:rFonts w:ascii="Times New Roman" w:hAnsi="Times New Roman" w:cs="Times New Roman"/>
          <w:b/>
          <w:sz w:val="24"/>
          <w:szCs w:val="24"/>
        </w:rPr>
        <w:t>знать/понимать: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связь языка и истории, культуры русского и других народов;</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основные единицы и уровни языка, их признаки и взаимосвязь;</w:t>
      </w:r>
    </w:p>
    <w:p w:rsidR="00DD3DC1" w:rsidRPr="00686A73" w:rsidRDefault="00DD3DC1" w:rsidP="00DD3DC1">
      <w:pPr>
        <w:pStyle w:val="ConsPlusNormal"/>
        <w:ind w:firstLine="540"/>
        <w:jc w:val="both"/>
        <w:rPr>
          <w:rFonts w:ascii="Times New Roman" w:hAnsi="Times New Roman" w:cs="Times New Roman"/>
          <w:sz w:val="24"/>
          <w:szCs w:val="24"/>
        </w:rPr>
      </w:pPr>
      <w:proofErr w:type="gramStart"/>
      <w:r w:rsidRPr="00686A73">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DD3DC1" w:rsidRPr="00686A73" w:rsidRDefault="00DD3DC1" w:rsidP="00DD3DC1">
      <w:pPr>
        <w:pStyle w:val="ConsPlusNormal"/>
        <w:ind w:firstLine="540"/>
        <w:jc w:val="both"/>
        <w:rPr>
          <w:rFonts w:ascii="Times New Roman" w:hAnsi="Times New Roman" w:cs="Times New Roman"/>
          <w:b/>
          <w:sz w:val="24"/>
          <w:szCs w:val="24"/>
        </w:rPr>
      </w:pPr>
      <w:r w:rsidRPr="00686A73">
        <w:rPr>
          <w:rFonts w:ascii="Times New Roman" w:hAnsi="Times New Roman" w:cs="Times New Roman"/>
          <w:b/>
          <w:sz w:val="24"/>
          <w:szCs w:val="24"/>
        </w:rPr>
        <w:t>уметь: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аудирование и чтение:</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 использовать основные виды чтения (ознакомительно-изучающее, </w:t>
      </w:r>
      <w:proofErr w:type="gramStart"/>
      <w:r w:rsidRPr="00686A73">
        <w:rPr>
          <w:rFonts w:ascii="Times New Roman" w:hAnsi="Times New Roman" w:cs="Times New Roman"/>
          <w:sz w:val="24"/>
          <w:szCs w:val="24"/>
        </w:rPr>
        <w:t>ознакомительно-реферативное</w:t>
      </w:r>
      <w:proofErr w:type="gramEnd"/>
      <w:r w:rsidRPr="00686A73">
        <w:rPr>
          <w:rFonts w:ascii="Times New Roman" w:hAnsi="Times New Roman" w:cs="Times New Roman"/>
          <w:sz w:val="24"/>
          <w:szCs w:val="24"/>
        </w:rPr>
        <w:t xml:space="preserve"> и др.) в зависимости от коммуникативной задачи;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говорение и письмо:</w:t>
      </w:r>
    </w:p>
    <w:p w:rsidR="00DD3DC1" w:rsidRPr="00686A73" w:rsidRDefault="00DD3DC1" w:rsidP="00DD3DC1">
      <w:pPr>
        <w:pStyle w:val="ConsPlusNormal"/>
        <w:ind w:firstLine="540"/>
        <w:jc w:val="both"/>
        <w:rPr>
          <w:rFonts w:ascii="Times New Roman" w:hAnsi="Times New Roman" w:cs="Times New Roman"/>
          <w:sz w:val="24"/>
          <w:szCs w:val="24"/>
        </w:rPr>
      </w:pPr>
      <w:proofErr w:type="gramStart"/>
      <w:r w:rsidRPr="00686A73">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widowControl w:val="0"/>
        <w:spacing w:after="0" w:line="240" w:lineRule="auto"/>
        <w:jc w:val="both"/>
        <w:rPr>
          <w:rFonts w:ascii="Times New Roman" w:hAnsi="Times New Roman"/>
          <w:sz w:val="24"/>
          <w:szCs w:val="24"/>
        </w:rPr>
      </w:pPr>
    </w:p>
    <w:p w:rsidR="00DD3DC1" w:rsidRPr="00686A73" w:rsidRDefault="00DD3DC1" w:rsidP="00DD3DC1">
      <w:pPr>
        <w:widowControl w:val="0"/>
        <w:spacing w:after="0" w:line="240" w:lineRule="auto"/>
        <w:jc w:val="both"/>
        <w:rPr>
          <w:rFonts w:ascii="Times New Roman" w:hAnsi="Times New Roman"/>
          <w:b/>
          <w:i/>
          <w:sz w:val="24"/>
          <w:szCs w:val="24"/>
        </w:rPr>
      </w:pPr>
      <w:r w:rsidRPr="00686A73">
        <w:rPr>
          <w:rFonts w:ascii="Times New Roman" w:hAnsi="Times New Roman"/>
          <w:b/>
          <w:sz w:val="24"/>
          <w:szCs w:val="24"/>
        </w:rPr>
        <w:t xml:space="preserve">ЛИТЕРАТУРА </w:t>
      </w: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Изучение литературы на уровне среднего (полного) общего образования направлено на достижение следующих целей: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jc w:val="center"/>
        <w:outlineLvl w:val="4"/>
        <w:rPr>
          <w:rFonts w:ascii="Times New Roman" w:hAnsi="Times New Roman" w:cs="Times New Roman"/>
          <w:sz w:val="24"/>
          <w:szCs w:val="24"/>
          <w:u w:val="single"/>
        </w:rPr>
      </w:pPr>
      <w:r w:rsidRPr="00686A73">
        <w:rPr>
          <w:rFonts w:ascii="Times New Roman" w:hAnsi="Times New Roman" w:cs="Times New Roman"/>
          <w:sz w:val="24"/>
          <w:szCs w:val="24"/>
          <w:u w:val="single"/>
        </w:rPr>
        <w:t>Требования к уровню подготовки выпускников</w:t>
      </w:r>
    </w:p>
    <w:p w:rsidR="00DD3DC1" w:rsidRPr="00686A73" w:rsidRDefault="00DD3DC1" w:rsidP="00DD3DC1">
      <w:pPr>
        <w:pStyle w:val="ConsPlusNormal"/>
        <w:ind w:firstLine="540"/>
        <w:jc w:val="both"/>
        <w:rPr>
          <w:rFonts w:ascii="Times New Roman" w:hAnsi="Times New Roman" w:cs="Times New Roman"/>
          <w:sz w:val="24"/>
          <w:szCs w:val="24"/>
          <w:u w:val="single"/>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В результате изучения литературы ученик должен:</w:t>
      </w:r>
    </w:p>
    <w:p w:rsidR="00DD3DC1" w:rsidRPr="00686A73" w:rsidRDefault="00DD3DC1" w:rsidP="00DD3DC1">
      <w:pPr>
        <w:pStyle w:val="ConsPlusNormal"/>
        <w:ind w:firstLine="540"/>
        <w:jc w:val="both"/>
        <w:rPr>
          <w:rFonts w:ascii="Times New Roman" w:hAnsi="Times New Roman" w:cs="Times New Roman"/>
          <w:b/>
          <w:sz w:val="24"/>
          <w:szCs w:val="24"/>
        </w:rPr>
      </w:pPr>
      <w:r w:rsidRPr="00686A73">
        <w:rPr>
          <w:rFonts w:ascii="Times New Roman" w:hAnsi="Times New Roman" w:cs="Times New Roman"/>
          <w:b/>
          <w:sz w:val="24"/>
          <w:szCs w:val="24"/>
        </w:rPr>
        <w:t>знать/понимать: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образную природу словесного искусства;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содержание изученных литературных произведений;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основные факты жизни и творчества писателей-классиков XIX - XX вв.;</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основные теоретико-литературные понятия;</w:t>
      </w:r>
    </w:p>
    <w:p w:rsidR="00DD3DC1" w:rsidRPr="00686A73" w:rsidRDefault="00DD3DC1" w:rsidP="00DD3DC1">
      <w:pPr>
        <w:pStyle w:val="ConsPlusNormal"/>
        <w:ind w:firstLine="540"/>
        <w:jc w:val="both"/>
        <w:rPr>
          <w:rFonts w:ascii="Times New Roman" w:hAnsi="Times New Roman" w:cs="Times New Roman"/>
          <w:b/>
          <w:sz w:val="24"/>
          <w:szCs w:val="24"/>
        </w:rPr>
      </w:pPr>
      <w:r w:rsidRPr="00686A73">
        <w:rPr>
          <w:rFonts w:ascii="Times New Roman" w:hAnsi="Times New Roman" w:cs="Times New Roman"/>
          <w:b/>
          <w:sz w:val="24"/>
          <w:szCs w:val="24"/>
        </w:rPr>
        <w:t>уметь: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воспроизводить содержание литературного произведения;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w:t>
      </w:r>
      <w:r w:rsidRPr="00686A73">
        <w:rPr>
          <w:rFonts w:ascii="Times New Roman" w:hAnsi="Times New Roman" w:cs="Times New Roman"/>
          <w:sz w:val="24"/>
          <w:szCs w:val="24"/>
        </w:rPr>
        <w:lastRenderedPageBreak/>
        <w:t>языка, художественная деталь); анализировать эпизод (сцену) изученного произведения, объяснять его связь с проблематикой произведения;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определять род и жанр произведения;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сопоставлять литературные произведения;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выявлять авторскую позицию;</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аргументированно формулировать свое отношение к прочитанному произведению;</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DD3DC1" w:rsidRPr="00686A73" w:rsidRDefault="00DD3DC1" w:rsidP="00DD3DC1">
      <w:pPr>
        <w:pStyle w:val="ConsPlusNormal"/>
        <w:ind w:firstLine="540"/>
        <w:jc w:val="both"/>
        <w:rPr>
          <w:rFonts w:ascii="Times New Roman" w:hAnsi="Times New Roman" w:cs="Times New Roman"/>
          <w:sz w:val="24"/>
          <w:szCs w:val="24"/>
        </w:rPr>
      </w:pPr>
      <w:proofErr w:type="gramStart"/>
      <w:r w:rsidRPr="00686A73">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roofErr w:type="gramEnd"/>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участия в диалоге или дискуссии;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определения своего круга чтения и оценки литературных произведений;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pStyle w:val="5"/>
        <w:spacing w:before="0" w:line="240" w:lineRule="auto"/>
        <w:jc w:val="both"/>
        <w:rPr>
          <w:rFonts w:ascii="Times New Roman" w:hAnsi="Times New Roman"/>
          <w:color w:val="auto"/>
          <w:sz w:val="24"/>
          <w:szCs w:val="24"/>
        </w:rPr>
      </w:pPr>
      <w:r w:rsidRPr="00686A73">
        <w:rPr>
          <w:rFonts w:ascii="Times New Roman" w:hAnsi="Times New Roman"/>
          <w:b/>
          <w:color w:val="auto"/>
          <w:sz w:val="24"/>
          <w:szCs w:val="24"/>
        </w:rPr>
        <w:t>ИНОСТРАННЫЕ ЯЗЫКИ (АНГЛИЙСКИЙ</w:t>
      </w:r>
      <w:r w:rsidRPr="00686A73">
        <w:rPr>
          <w:rFonts w:ascii="Times New Roman" w:hAnsi="Times New Roman"/>
          <w:i/>
          <w:color w:val="auto"/>
          <w:sz w:val="24"/>
          <w:szCs w:val="24"/>
        </w:rPr>
        <w:t>)</w:t>
      </w:r>
      <w:r w:rsidRPr="00686A73">
        <w:rPr>
          <w:rFonts w:ascii="Times New Roman" w:hAnsi="Times New Roman"/>
          <w:color w:val="auto"/>
          <w:sz w:val="24"/>
          <w:szCs w:val="24"/>
        </w:rPr>
        <w:t xml:space="preserve"> </w:t>
      </w:r>
    </w:p>
    <w:p w:rsidR="00DD3DC1" w:rsidRPr="00686A73" w:rsidRDefault="00DD3DC1" w:rsidP="00DD3DC1">
      <w:pPr>
        <w:spacing w:after="0" w:line="240" w:lineRule="auto"/>
        <w:ind w:firstLine="567"/>
        <w:jc w:val="both"/>
        <w:rPr>
          <w:rFonts w:ascii="Times New Roman" w:hAnsi="Times New Roman"/>
          <w:b/>
          <w:sz w:val="24"/>
          <w:szCs w:val="24"/>
        </w:rPr>
      </w:pPr>
      <w:r w:rsidRPr="00686A73">
        <w:rPr>
          <w:rFonts w:ascii="Times New Roman" w:hAnsi="Times New Roman"/>
          <w:b/>
          <w:sz w:val="24"/>
          <w:szCs w:val="24"/>
        </w:rPr>
        <w:t>В результате изучения иностранного языка в старшей школе учащийся должен</w:t>
      </w: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b/>
          <w:sz w:val="24"/>
          <w:szCs w:val="24"/>
        </w:rPr>
        <w:t>Знать/понимать</w:t>
      </w:r>
    </w:p>
    <w:p w:rsidR="00DD3DC1" w:rsidRPr="00686A73" w:rsidRDefault="00DD3DC1" w:rsidP="00F72FC3">
      <w:pPr>
        <w:numPr>
          <w:ilvl w:val="0"/>
          <w:numId w:val="19"/>
        </w:numPr>
        <w:spacing w:after="0" w:line="240" w:lineRule="auto"/>
        <w:rPr>
          <w:rFonts w:ascii="Times New Roman" w:hAnsi="Times New Roman"/>
          <w:sz w:val="24"/>
          <w:szCs w:val="24"/>
        </w:rPr>
      </w:pPr>
      <w:r w:rsidRPr="00686A73">
        <w:rPr>
          <w:rFonts w:ascii="Times New Roman" w:hAnsi="Times New Roman"/>
          <w:sz w:val="24"/>
          <w:szCs w:val="24"/>
        </w:rPr>
        <w:t>значения новых лексических единиц, связанных с тематикой данного этапа и с соответствующими ситуациями общения;</w:t>
      </w:r>
    </w:p>
    <w:p w:rsidR="00DD3DC1" w:rsidRPr="00686A73" w:rsidRDefault="00DD3DC1" w:rsidP="00F72FC3">
      <w:pPr>
        <w:numPr>
          <w:ilvl w:val="0"/>
          <w:numId w:val="19"/>
        </w:numPr>
        <w:spacing w:after="0" w:line="240" w:lineRule="auto"/>
        <w:rPr>
          <w:rFonts w:ascii="Times New Roman" w:hAnsi="Times New Roman"/>
          <w:sz w:val="24"/>
          <w:szCs w:val="24"/>
        </w:rPr>
      </w:pPr>
      <w:r w:rsidRPr="00686A73">
        <w:rPr>
          <w:rFonts w:ascii="Times New Roman" w:hAnsi="Times New Roman"/>
          <w:sz w:val="24"/>
          <w:szCs w:val="24"/>
        </w:rPr>
        <w:t>языковой материал</w:t>
      </w:r>
      <w:r w:rsidRPr="00686A73">
        <w:rPr>
          <w:rFonts w:ascii="Times New Roman" w:hAnsi="Times New Roman"/>
          <w:b/>
          <w:sz w:val="24"/>
          <w:szCs w:val="24"/>
        </w:rPr>
        <w:t xml:space="preserve">: </w:t>
      </w:r>
      <w:r w:rsidRPr="00686A73">
        <w:rPr>
          <w:rFonts w:ascii="Times New Roman" w:hAnsi="Times New Roman"/>
          <w:sz w:val="24"/>
          <w:szCs w:val="24"/>
        </w:rPr>
        <w:t>идиоматические выражения, оценочную лексику, единицы речевого этикета, обслуживающие ситуации общения в рамках новых тем.</w:t>
      </w:r>
    </w:p>
    <w:p w:rsidR="00DD3DC1" w:rsidRPr="00686A73" w:rsidRDefault="00DD3DC1" w:rsidP="00F72FC3">
      <w:pPr>
        <w:numPr>
          <w:ilvl w:val="0"/>
          <w:numId w:val="19"/>
        </w:numPr>
        <w:spacing w:after="0" w:line="240" w:lineRule="auto"/>
        <w:jc w:val="both"/>
        <w:rPr>
          <w:rFonts w:ascii="Times New Roman" w:hAnsi="Times New Roman"/>
          <w:sz w:val="24"/>
          <w:szCs w:val="24"/>
        </w:rPr>
      </w:pPr>
      <w:r w:rsidRPr="00686A73">
        <w:rPr>
          <w:rFonts w:ascii="Times New Roman" w:hAnsi="Times New Roman"/>
          <w:sz w:val="24"/>
          <w:szCs w:val="24"/>
        </w:rPr>
        <w:t>новые значения изученных глагольных форм (</w:t>
      </w:r>
      <w:proofErr w:type="gramStart"/>
      <w:r w:rsidRPr="00686A73">
        <w:rPr>
          <w:rFonts w:ascii="Times New Roman" w:hAnsi="Times New Roman"/>
          <w:sz w:val="24"/>
          <w:szCs w:val="24"/>
        </w:rPr>
        <w:t>видо-временных</w:t>
      </w:r>
      <w:proofErr w:type="gramEnd"/>
      <w:r w:rsidRPr="00686A73">
        <w:rPr>
          <w:rFonts w:ascii="Times New Roman" w:hAnsi="Times New Roman"/>
          <w:sz w:val="24"/>
          <w:szCs w:val="24"/>
        </w:rPr>
        <w:t>, неличных), средств и способов выражения модальности, условия, предположения, причины, следствия, побуждения к действию;</w:t>
      </w:r>
    </w:p>
    <w:p w:rsidR="00DD3DC1" w:rsidRPr="00686A73" w:rsidRDefault="00DD3DC1" w:rsidP="00F72FC3">
      <w:pPr>
        <w:numPr>
          <w:ilvl w:val="0"/>
          <w:numId w:val="19"/>
        </w:numPr>
        <w:spacing w:after="0" w:line="240" w:lineRule="auto"/>
        <w:rPr>
          <w:rFonts w:ascii="Times New Roman" w:hAnsi="Times New Roman"/>
          <w:sz w:val="24"/>
          <w:szCs w:val="24"/>
        </w:rPr>
      </w:pPr>
      <w:r w:rsidRPr="00686A73">
        <w:rPr>
          <w:rFonts w:ascii="Times New Roman" w:hAnsi="Times New Roman"/>
          <w:sz w:val="24"/>
          <w:szCs w:val="24"/>
        </w:rPr>
        <w:t>лингвострановедческую и страноведческую информацию.</w:t>
      </w:r>
    </w:p>
    <w:p w:rsidR="00DD3DC1" w:rsidRPr="00686A73" w:rsidRDefault="00DD3DC1" w:rsidP="00DD3DC1">
      <w:pPr>
        <w:tabs>
          <w:tab w:val="num" w:pos="0"/>
        </w:tabs>
        <w:spacing w:after="0" w:line="240" w:lineRule="auto"/>
        <w:ind w:left="567"/>
        <w:jc w:val="both"/>
        <w:rPr>
          <w:rFonts w:ascii="Times New Roman" w:hAnsi="Times New Roman"/>
          <w:sz w:val="24"/>
          <w:szCs w:val="24"/>
        </w:rPr>
      </w:pPr>
      <w:r w:rsidRPr="00686A73">
        <w:rPr>
          <w:rFonts w:ascii="Times New Roman" w:hAnsi="Times New Roman"/>
          <w:b/>
          <w:sz w:val="24"/>
          <w:szCs w:val="24"/>
        </w:rPr>
        <w:t>уметь</w:t>
      </w:r>
    </w:p>
    <w:p w:rsidR="00DD3DC1" w:rsidRPr="00686A73" w:rsidRDefault="00DD3DC1" w:rsidP="00DD3DC1">
      <w:pPr>
        <w:tabs>
          <w:tab w:val="num" w:pos="0"/>
        </w:tabs>
        <w:spacing w:after="0" w:line="240" w:lineRule="auto"/>
        <w:ind w:firstLine="567"/>
        <w:rPr>
          <w:rFonts w:ascii="Times New Roman" w:hAnsi="Times New Roman"/>
          <w:sz w:val="24"/>
          <w:szCs w:val="24"/>
        </w:rPr>
      </w:pPr>
      <w:r w:rsidRPr="00686A73">
        <w:rPr>
          <w:rFonts w:ascii="Times New Roman" w:hAnsi="Times New Roman"/>
          <w:b/>
          <w:i/>
          <w:sz w:val="24"/>
          <w:szCs w:val="24"/>
        </w:rPr>
        <w:t>говорение</w:t>
      </w:r>
    </w:p>
    <w:p w:rsidR="00DD3DC1" w:rsidRPr="00686A73" w:rsidRDefault="00DD3DC1" w:rsidP="00F72FC3">
      <w:pPr>
        <w:numPr>
          <w:ilvl w:val="0"/>
          <w:numId w:val="20"/>
        </w:numPr>
        <w:spacing w:after="0" w:line="240" w:lineRule="auto"/>
        <w:rPr>
          <w:rFonts w:ascii="Times New Roman" w:hAnsi="Times New Roman"/>
          <w:sz w:val="24"/>
          <w:szCs w:val="24"/>
        </w:rPr>
      </w:pPr>
      <w:proofErr w:type="gramStart"/>
      <w:r w:rsidRPr="00686A73">
        <w:rPr>
          <w:rFonts w:ascii="Times New Roman" w:hAnsi="Times New Roman"/>
          <w:sz w:val="24"/>
          <w:szCs w:val="24"/>
        </w:rPr>
        <w:t xml:space="preserve">вести диалог (диалог-расспрос, диалог-обмен мнениями/суждениями, диалог-побуждение к действию, этикетный диалог и их комбинации) в ситуациях </w:t>
      </w:r>
      <w:r w:rsidRPr="00686A73">
        <w:rPr>
          <w:rFonts w:ascii="Times New Roman" w:hAnsi="Times New Roman"/>
          <w:sz w:val="24"/>
          <w:szCs w:val="24"/>
        </w:rPr>
        <w:lastRenderedPageBreak/>
        <w:t>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DD3DC1" w:rsidRPr="00686A73" w:rsidRDefault="00DD3DC1" w:rsidP="00F72FC3">
      <w:pPr>
        <w:numPr>
          <w:ilvl w:val="0"/>
          <w:numId w:val="20"/>
        </w:numPr>
        <w:spacing w:after="0" w:line="240" w:lineRule="auto"/>
        <w:rPr>
          <w:rFonts w:ascii="Times New Roman" w:hAnsi="Times New Roman"/>
          <w:sz w:val="24"/>
          <w:szCs w:val="24"/>
        </w:rPr>
      </w:pPr>
      <w:r w:rsidRPr="00686A73">
        <w:rPr>
          <w:rFonts w:ascii="Times New Roman" w:hAnsi="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DD3DC1" w:rsidRPr="00686A73" w:rsidRDefault="00DD3DC1" w:rsidP="00F72FC3">
      <w:pPr>
        <w:numPr>
          <w:ilvl w:val="0"/>
          <w:numId w:val="20"/>
        </w:numPr>
        <w:spacing w:after="0" w:line="240" w:lineRule="auto"/>
        <w:rPr>
          <w:rFonts w:ascii="Times New Roman" w:hAnsi="Times New Roman"/>
          <w:sz w:val="24"/>
          <w:szCs w:val="24"/>
        </w:rPr>
      </w:pPr>
      <w:r w:rsidRPr="00686A73">
        <w:rPr>
          <w:rFonts w:ascii="Times New Roman" w:hAnsi="Times New Roman"/>
          <w:sz w:val="24"/>
          <w:szCs w:val="24"/>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DD3DC1" w:rsidRPr="00686A73" w:rsidRDefault="00DD3DC1" w:rsidP="00DD3DC1">
      <w:pPr>
        <w:tabs>
          <w:tab w:val="num" w:pos="0"/>
        </w:tabs>
        <w:spacing w:after="0" w:line="240" w:lineRule="auto"/>
        <w:ind w:firstLine="567"/>
        <w:rPr>
          <w:rFonts w:ascii="Times New Roman" w:hAnsi="Times New Roman"/>
          <w:sz w:val="24"/>
          <w:szCs w:val="24"/>
        </w:rPr>
      </w:pPr>
      <w:r w:rsidRPr="00686A73">
        <w:rPr>
          <w:rFonts w:ascii="Times New Roman" w:hAnsi="Times New Roman"/>
          <w:b/>
          <w:i/>
          <w:sz w:val="24"/>
          <w:szCs w:val="24"/>
        </w:rPr>
        <w:t>аудирование</w:t>
      </w:r>
    </w:p>
    <w:p w:rsidR="00DD3DC1" w:rsidRPr="00686A73" w:rsidRDefault="00DD3DC1" w:rsidP="00F72FC3">
      <w:pPr>
        <w:numPr>
          <w:ilvl w:val="0"/>
          <w:numId w:val="21"/>
        </w:numPr>
        <w:spacing w:after="0" w:line="240" w:lineRule="auto"/>
        <w:rPr>
          <w:rFonts w:ascii="Times New Roman" w:hAnsi="Times New Roman"/>
          <w:sz w:val="24"/>
          <w:szCs w:val="24"/>
        </w:rPr>
      </w:pPr>
      <w:r w:rsidRPr="00686A73">
        <w:rPr>
          <w:rFonts w:ascii="Times New Roman" w:hAnsi="Times New Roman"/>
          <w:sz w:val="24"/>
          <w:szCs w:val="24"/>
        </w:rPr>
        <w:t>понимать относительно полно (общий смысл) высказывания на изучаемом иностранном языке в различных ситуациях общения;</w:t>
      </w:r>
    </w:p>
    <w:p w:rsidR="00DD3DC1" w:rsidRPr="00686A73" w:rsidRDefault="00DD3DC1" w:rsidP="00F72FC3">
      <w:pPr>
        <w:numPr>
          <w:ilvl w:val="0"/>
          <w:numId w:val="21"/>
        </w:numPr>
        <w:spacing w:after="0" w:line="240" w:lineRule="auto"/>
        <w:rPr>
          <w:rFonts w:ascii="Times New Roman" w:hAnsi="Times New Roman"/>
          <w:sz w:val="24"/>
          <w:szCs w:val="24"/>
        </w:rPr>
      </w:pPr>
      <w:r w:rsidRPr="00686A73">
        <w:rPr>
          <w:rFonts w:ascii="Times New Roman" w:hAnsi="Times New Roman"/>
          <w:sz w:val="24"/>
          <w:szCs w:val="24"/>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DD3DC1" w:rsidRPr="00686A73" w:rsidRDefault="00DD3DC1" w:rsidP="00F72FC3">
      <w:pPr>
        <w:numPr>
          <w:ilvl w:val="0"/>
          <w:numId w:val="21"/>
        </w:numPr>
        <w:spacing w:after="0" w:line="240" w:lineRule="auto"/>
        <w:rPr>
          <w:rFonts w:ascii="Times New Roman" w:hAnsi="Times New Roman"/>
          <w:sz w:val="24"/>
          <w:szCs w:val="24"/>
        </w:rPr>
      </w:pPr>
      <w:r w:rsidRPr="00686A73">
        <w:rPr>
          <w:rFonts w:ascii="Times New Roman" w:hAnsi="Times New Roman"/>
          <w:sz w:val="24"/>
          <w:szCs w:val="24"/>
        </w:rPr>
        <w:t>оценивать важность/новизну информации, определять свое отношение к ней;</w:t>
      </w:r>
    </w:p>
    <w:p w:rsidR="00DD3DC1" w:rsidRPr="00686A73" w:rsidRDefault="00DD3DC1" w:rsidP="00DD3DC1">
      <w:pPr>
        <w:tabs>
          <w:tab w:val="num" w:pos="0"/>
        </w:tabs>
        <w:spacing w:after="0" w:line="240" w:lineRule="auto"/>
        <w:ind w:firstLine="567"/>
        <w:rPr>
          <w:rFonts w:ascii="Times New Roman" w:hAnsi="Times New Roman"/>
          <w:sz w:val="24"/>
          <w:szCs w:val="24"/>
        </w:rPr>
      </w:pPr>
      <w:r w:rsidRPr="00686A73">
        <w:rPr>
          <w:rFonts w:ascii="Times New Roman" w:hAnsi="Times New Roman"/>
          <w:b/>
          <w:i/>
          <w:sz w:val="24"/>
          <w:szCs w:val="24"/>
        </w:rPr>
        <w:t xml:space="preserve"> чтение</w:t>
      </w:r>
    </w:p>
    <w:p w:rsidR="00DD3DC1" w:rsidRPr="00686A73" w:rsidRDefault="00DD3DC1" w:rsidP="00F72FC3">
      <w:pPr>
        <w:numPr>
          <w:ilvl w:val="0"/>
          <w:numId w:val="22"/>
        </w:numPr>
        <w:spacing w:after="0" w:line="240" w:lineRule="auto"/>
        <w:rPr>
          <w:rFonts w:ascii="Times New Roman" w:hAnsi="Times New Roman"/>
          <w:sz w:val="24"/>
          <w:szCs w:val="24"/>
        </w:rPr>
      </w:pPr>
      <w:proofErr w:type="gramStart"/>
      <w:r w:rsidRPr="00686A73">
        <w:rPr>
          <w:rFonts w:ascii="Times New Roman" w:hAnsi="Times New Roman"/>
          <w:sz w:val="24"/>
          <w:szCs w:val="24"/>
        </w:rPr>
        <w:t>читать аутентичные тексты разных стилей (публицистические, художественные, научно-популярные, прагматические, а также несложные специальные тексты,), используя основные виды чтения (ознакомительное, изучающее, просмотровое/ поисковое) в зависимости от коммуникативной задачи;</w:t>
      </w:r>
      <w:proofErr w:type="gramEnd"/>
    </w:p>
    <w:p w:rsidR="00DD3DC1" w:rsidRPr="00686A73" w:rsidRDefault="00DD3DC1" w:rsidP="00DD3DC1">
      <w:pPr>
        <w:tabs>
          <w:tab w:val="num" w:pos="0"/>
        </w:tabs>
        <w:spacing w:after="0" w:line="240" w:lineRule="auto"/>
        <w:ind w:firstLine="567"/>
        <w:rPr>
          <w:rFonts w:ascii="Times New Roman" w:hAnsi="Times New Roman"/>
          <w:sz w:val="24"/>
          <w:szCs w:val="24"/>
        </w:rPr>
      </w:pPr>
      <w:r w:rsidRPr="00686A73">
        <w:rPr>
          <w:rFonts w:ascii="Times New Roman" w:hAnsi="Times New Roman"/>
          <w:b/>
          <w:i/>
          <w:sz w:val="24"/>
          <w:szCs w:val="24"/>
        </w:rPr>
        <w:t xml:space="preserve"> письменная речь</w:t>
      </w:r>
    </w:p>
    <w:p w:rsidR="00DD3DC1" w:rsidRPr="00686A73" w:rsidRDefault="00DD3DC1" w:rsidP="00F72FC3">
      <w:pPr>
        <w:numPr>
          <w:ilvl w:val="0"/>
          <w:numId w:val="22"/>
        </w:numPr>
        <w:spacing w:after="0" w:line="240" w:lineRule="auto"/>
        <w:rPr>
          <w:rFonts w:ascii="Times New Roman" w:hAnsi="Times New Roman"/>
          <w:sz w:val="24"/>
          <w:szCs w:val="24"/>
        </w:rPr>
      </w:pPr>
      <w:r w:rsidRPr="00686A73">
        <w:rPr>
          <w:rFonts w:ascii="Times New Roman" w:hAnsi="Times New Roman"/>
          <w:sz w:val="24"/>
          <w:szCs w:val="24"/>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DD3DC1" w:rsidRPr="00686A73" w:rsidRDefault="00DD3DC1" w:rsidP="00DD3DC1">
      <w:pPr>
        <w:spacing w:after="0" w:line="240" w:lineRule="auto"/>
        <w:ind w:left="360"/>
        <w:rPr>
          <w:rFonts w:ascii="Times New Roman" w:hAnsi="Times New Roman"/>
          <w:sz w:val="24"/>
          <w:szCs w:val="24"/>
        </w:rPr>
      </w:pPr>
    </w:p>
    <w:p w:rsidR="00DD3DC1" w:rsidRPr="00686A73" w:rsidRDefault="00DD3DC1" w:rsidP="00DD3DC1">
      <w:pPr>
        <w:spacing w:after="0" w:line="240" w:lineRule="auto"/>
        <w:ind w:left="360"/>
        <w:rPr>
          <w:rFonts w:ascii="Times New Roman" w:hAnsi="Times New Roman"/>
          <w:sz w:val="24"/>
          <w:szCs w:val="24"/>
        </w:rPr>
      </w:pPr>
    </w:p>
    <w:p w:rsidR="00DD3DC1" w:rsidRPr="00686A73" w:rsidRDefault="00DD3DC1" w:rsidP="00DD3DC1">
      <w:pPr>
        <w:spacing w:after="0" w:line="240" w:lineRule="auto"/>
        <w:rPr>
          <w:rFonts w:ascii="Times New Roman" w:hAnsi="Times New Roman"/>
          <w:b/>
          <w:sz w:val="24"/>
          <w:szCs w:val="24"/>
        </w:rPr>
      </w:pPr>
    </w:p>
    <w:p w:rsidR="00DD3DC1" w:rsidRPr="00686A73" w:rsidRDefault="00DD3DC1" w:rsidP="00DD3DC1">
      <w:pPr>
        <w:spacing w:after="0" w:line="240" w:lineRule="auto"/>
        <w:rPr>
          <w:rFonts w:ascii="Times New Roman" w:hAnsi="Times New Roman"/>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22"/>
        </w:numPr>
        <w:spacing w:after="0" w:line="240" w:lineRule="auto"/>
        <w:rPr>
          <w:rFonts w:ascii="Times New Roman" w:hAnsi="Times New Roman"/>
          <w:sz w:val="24"/>
          <w:szCs w:val="24"/>
        </w:rPr>
      </w:pPr>
      <w:r w:rsidRPr="00686A73">
        <w:rPr>
          <w:rFonts w:ascii="Times New Roman" w:hAnsi="Times New Roman"/>
          <w:sz w:val="24"/>
          <w:szCs w:val="24"/>
        </w:rPr>
        <w:t>успешного взаимодействия в различных ситуациях общения; соблюдения этикетных норм межкультурного общения;</w:t>
      </w:r>
    </w:p>
    <w:p w:rsidR="00DD3DC1" w:rsidRPr="00686A73" w:rsidRDefault="00DD3DC1" w:rsidP="00F72FC3">
      <w:pPr>
        <w:numPr>
          <w:ilvl w:val="0"/>
          <w:numId w:val="22"/>
        </w:numPr>
        <w:spacing w:after="0" w:line="240" w:lineRule="auto"/>
        <w:rPr>
          <w:rFonts w:ascii="Times New Roman" w:hAnsi="Times New Roman"/>
          <w:sz w:val="24"/>
          <w:szCs w:val="24"/>
        </w:rPr>
      </w:pPr>
      <w:r w:rsidRPr="00686A73">
        <w:rPr>
          <w:rFonts w:ascii="Times New Roman" w:hAnsi="Times New Roman"/>
          <w:sz w:val="24"/>
          <w:szCs w:val="24"/>
        </w:rPr>
        <w:t xml:space="preserve">расширения возможностей в использовании новых информационных технологий в профессионально-ориентированных целях; </w:t>
      </w:r>
    </w:p>
    <w:p w:rsidR="00DD3DC1" w:rsidRPr="00686A73" w:rsidRDefault="00DD3DC1" w:rsidP="00F72FC3">
      <w:pPr>
        <w:numPr>
          <w:ilvl w:val="0"/>
          <w:numId w:val="22"/>
        </w:numPr>
        <w:spacing w:after="0" w:line="240" w:lineRule="auto"/>
        <w:rPr>
          <w:rFonts w:ascii="Times New Roman" w:hAnsi="Times New Roman"/>
          <w:sz w:val="24"/>
          <w:szCs w:val="24"/>
        </w:rPr>
      </w:pPr>
      <w:r w:rsidRPr="00686A73">
        <w:rPr>
          <w:rFonts w:ascii="Times New Roman" w:hAnsi="Times New Roman"/>
          <w:sz w:val="24"/>
          <w:szCs w:val="24"/>
        </w:rPr>
        <w:t>расширения возможностей трудоустройства и продолжения образования;</w:t>
      </w:r>
    </w:p>
    <w:p w:rsidR="00DD3DC1" w:rsidRPr="00686A73" w:rsidRDefault="00DD3DC1" w:rsidP="00F72FC3">
      <w:pPr>
        <w:numPr>
          <w:ilvl w:val="0"/>
          <w:numId w:val="22"/>
        </w:numPr>
        <w:spacing w:after="0" w:line="240" w:lineRule="auto"/>
        <w:rPr>
          <w:rFonts w:ascii="Times New Roman" w:hAnsi="Times New Roman"/>
          <w:sz w:val="24"/>
          <w:szCs w:val="24"/>
        </w:rPr>
      </w:pPr>
      <w:r w:rsidRPr="00686A73">
        <w:rPr>
          <w:rFonts w:ascii="Times New Roman" w:hAnsi="Times New Roman"/>
          <w:sz w:val="24"/>
          <w:szCs w:val="24"/>
        </w:rPr>
        <w:t xml:space="preserve">участия в профильно-ориентированных </w:t>
      </w:r>
      <w:proofErr w:type="gramStart"/>
      <w:r w:rsidRPr="00686A73">
        <w:rPr>
          <w:rFonts w:ascii="Times New Roman" w:hAnsi="Times New Roman"/>
          <w:sz w:val="24"/>
          <w:szCs w:val="24"/>
        </w:rPr>
        <w:t>Интернет-форумах</w:t>
      </w:r>
      <w:proofErr w:type="gramEnd"/>
      <w:r w:rsidRPr="00686A73">
        <w:rPr>
          <w:rFonts w:ascii="Times New Roman" w:hAnsi="Times New Roman"/>
          <w:sz w:val="24"/>
          <w:szCs w:val="24"/>
        </w:rPr>
        <w:t>, межкультурных проектах, конкурсах, олимпиадах;</w:t>
      </w:r>
    </w:p>
    <w:p w:rsidR="00DD3DC1" w:rsidRPr="00686A73" w:rsidRDefault="00DD3DC1" w:rsidP="00F72FC3">
      <w:pPr>
        <w:numPr>
          <w:ilvl w:val="0"/>
          <w:numId w:val="22"/>
        </w:numPr>
        <w:spacing w:after="0" w:line="240" w:lineRule="auto"/>
        <w:rPr>
          <w:rFonts w:ascii="Times New Roman" w:hAnsi="Times New Roman"/>
          <w:sz w:val="24"/>
          <w:szCs w:val="24"/>
        </w:rPr>
      </w:pPr>
      <w:r w:rsidRPr="00686A73">
        <w:rPr>
          <w:rFonts w:ascii="Times New Roman" w:hAnsi="Times New Roman"/>
          <w:sz w:val="24"/>
          <w:szCs w:val="24"/>
        </w:rPr>
        <w:t>обогащения своего мировосприятия, осознания места и роли родного и иностранного языков в сокровищнице мировой культуры.</w:t>
      </w:r>
    </w:p>
    <w:p w:rsidR="00DD3DC1" w:rsidRPr="00686A73" w:rsidRDefault="00DD3DC1" w:rsidP="00DD3DC1">
      <w:pPr>
        <w:spacing w:after="0" w:line="240" w:lineRule="auto"/>
        <w:rPr>
          <w:rFonts w:ascii="Times New Roman" w:hAnsi="Times New Roman"/>
          <w:sz w:val="24"/>
          <w:szCs w:val="24"/>
        </w:rPr>
      </w:pPr>
    </w:p>
    <w:p w:rsidR="00DD3DC1" w:rsidRPr="00686A73" w:rsidRDefault="00DD3DC1" w:rsidP="00DD3DC1">
      <w:pPr>
        <w:spacing w:after="0" w:line="240" w:lineRule="auto"/>
        <w:rPr>
          <w:rFonts w:ascii="Times New Roman" w:hAnsi="Times New Roman"/>
          <w:b/>
          <w:sz w:val="24"/>
          <w:szCs w:val="24"/>
        </w:rPr>
      </w:pPr>
      <w:r w:rsidRPr="00686A73">
        <w:rPr>
          <w:rFonts w:ascii="Times New Roman" w:hAnsi="Times New Roman"/>
          <w:b/>
          <w:sz w:val="24"/>
          <w:szCs w:val="24"/>
        </w:rPr>
        <w:t>МАТЕМАТИКА  (алгебра и начала анализа, геометрия)</w:t>
      </w:r>
    </w:p>
    <w:p w:rsidR="00DD3DC1" w:rsidRPr="00686A73" w:rsidRDefault="00DD3DC1" w:rsidP="00DD3DC1">
      <w:pPr>
        <w:spacing w:after="0" w:line="240" w:lineRule="auto"/>
        <w:rPr>
          <w:rFonts w:ascii="Times New Roman" w:hAnsi="Times New Roman"/>
          <w:b/>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Изучение математики на уровне среднего (полного) общего образования направлено на достижение следующих целей: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lastRenderedPageBreak/>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D3DC1" w:rsidRPr="00686A73" w:rsidRDefault="00DD3DC1" w:rsidP="00DD3DC1">
      <w:pPr>
        <w:pStyle w:val="ConsPlusNormal"/>
        <w:ind w:firstLine="0"/>
        <w:jc w:val="both"/>
        <w:rPr>
          <w:rFonts w:ascii="Times New Roman" w:hAnsi="Times New Roman" w:cs="Times New Roman"/>
          <w:sz w:val="24"/>
          <w:szCs w:val="24"/>
        </w:rPr>
      </w:pPr>
    </w:p>
    <w:p w:rsidR="00DD3DC1" w:rsidRPr="00686A73" w:rsidRDefault="00DD3DC1" w:rsidP="00DD3DC1">
      <w:pPr>
        <w:pStyle w:val="ConsPlusNormal"/>
        <w:jc w:val="center"/>
        <w:outlineLvl w:val="4"/>
        <w:rPr>
          <w:rFonts w:ascii="Times New Roman" w:hAnsi="Times New Roman" w:cs="Times New Roman"/>
          <w:sz w:val="24"/>
          <w:szCs w:val="24"/>
          <w:u w:val="single"/>
        </w:rPr>
      </w:pPr>
      <w:r w:rsidRPr="00686A73">
        <w:rPr>
          <w:rFonts w:ascii="Times New Roman" w:hAnsi="Times New Roman" w:cs="Times New Roman"/>
          <w:sz w:val="24"/>
          <w:szCs w:val="24"/>
          <w:u w:val="single"/>
        </w:rPr>
        <w:t>Требования к уровню подготовки выпускников</w:t>
      </w:r>
    </w:p>
    <w:p w:rsidR="00DD3DC1" w:rsidRPr="00686A73" w:rsidRDefault="00DD3DC1" w:rsidP="00DD3DC1">
      <w:pPr>
        <w:pStyle w:val="ConsPlusNormal"/>
        <w:ind w:firstLine="540"/>
        <w:jc w:val="both"/>
        <w:rPr>
          <w:rFonts w:ascii="Times New Roman" w:hAnsi="Times New Roman" w:cs="Times New Roman"/>
          <w:sz w:val="24"/>
          <w:szCs w:val="24"/>
          <w:u w:val="single"/>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В результате изучения математики ученик должен:</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b/>
          <w:sz w:val="24"/>
          <w:szCs w:val="24"/>
        </w:rPr>
        <w:t>знать/понимать</w:t>
      </w:r>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вероятностный характер различных процессов окружающего мира.</w:t>
      </w:r>
    </w:p>
    <w:p w:rsidR="00DD3DC1" w:rsidRPr="00686A73" w:rsidRDefault="00DD3DC1" w:rsidP="00DD3DC1">
      <w:pPr>
        <w:pStyle w:val="ConsPlusNormal"/>
        <w:ind w:firstLine="0"/>
        <w:jc w:val="both"/>
        <w:outlineLvl w:val="5"/>
        <w:rPr>
          <w:rFonts w:ascii="Times New Roman" w:hAnsi="Times New Roman" w:cs="Times New Roman"/>
          <w:sz w:val="24"/>
          <w:szCs w:val="24"/>
        </w:rPr>
      </w:pPr>
      <w:r w:rsidRPr="00686A73">
        <w:rPr>
          <w:rFonts w:ascii="Times New Roman" w:hAnsi="Times New Roman" w:cs="Times New Roman"/>
          <w:sz w:val="24"/>
          <w:szCs w:val="24"/>
        </w:rPr>
        <w:t>Алгебра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Уметь: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pStyle w:val="ConsPlusNormal"/>
        <w:ind w:firstLine="0"/>
        <w:jc w:val="both"/>
        <w:outlineLvl w:val="5"/>
        <w:rPr>
          <w:rFonts w:ascii="Times New Roman" w:hAnsi="Times New Roman" w:cs="Times New Roman"/>
          <w:sz w:val="24"/>
          <w:szCs w:val="24"/>
        </w:rPr>
      </w:pPr>
      <w:r w:rsidRPr="00686A73">
        <w:rPr>
          <w:rFonts w:ascii="Times New Roman" w:hAnsi="Times New Roman" w:cs="Times New Roman"/>
          <w:sz w:val="24"/>
          <w:szCs w:val="24"/>
        </w:rPr>
        <w:t>Функции и графики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Уметь: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строить графики изученных функций;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описывать по графику поведение и свойства функций, находить по графику функции наибольшие и наименьшие значения;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решать уравнения, простейшие системы уравнений;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lastRenderedPageBreak/>
        <w:t>- описания с помощью функций различных зависимостей, представления их графически, интерпретации графиков;</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pStyle w:val="ConsPlusNormal"/>
        <w:ind w:firstLine="540"/>
        <w:jc w:val="both"/>
        <w:outlineLvl w:val="5"/>
        <w:rPr>
          <w:rFonts w:ascii="Times New Roman" w:hAnsi="Times New Roman" w:cs="Times New Roman"/>
          <w:b/>
          <w:sz w:val="24"/>
          <w:szCs w:val="24"/>
        </w:rPr>
      </w:pPr>
      <w:r w:rsidRPr="00686A73">
        <w:rPr>
          <w:rFonts w:ascii="Times New Roman" w:hAnsi="Times New Roman" w:cs="Times New Roman"/>
          <w:b/>
          <w:sz w:val="24"/>
          <w:szCs w:val="24"/>
        </w:rPr>
        <w:t>Начала математического анализа</w:t>
      </w:r>
    </w:p>
    <w:p w:rsidR="00DD3DC1" w:rsidRPr="00686A73" w:rsidRDefault="00DD3DC1" w:rsidP="00DD3DC1">
      <w:pPr>
        <w:pStyle w:val="ConsPlusNormal"/>
        <w:ind w:firstLine="540"/>
        <w:jc w:val="both"/>
        <w:outlineLvl w:val="5"/>
        <w:rPr>
          <w:rFonts w:ascii="Times New Roman" w:hAnsi="Times New Roman" w:cs="Times New Roman"/>
          <w:sz w:val="24"/>
          <w:szCs w:val="24"/>
        </w:rPr>
      </w:pPr>
      <w:r w:rsidRPr="00686A73">
        <w:rPr>
          <w:rFonts w:ascii="Times New Roman" w:hAnsi="Times New Roman" w:cs="Times New Roman"/>
          <w:sz w:val="24"/>
          <w:szCs w:val="24"/>
        </w:rPr>
        <w:t>Уметь: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вычислять производные и первообразные элементарных функций, используя справочные материалы;</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pStyle w:val="ConsPlusNormal"/>
        <w:ind w:firstLine="0"/>
        <w:jc w:val="both"/>
        <w:outlineLvl w:val="5"/>
        <w:rPr>
          <w:rFonts w:ascii="Times New Roman" w:hAnsi="Times New Roman" w:cs="Times New Roman"/>
          <w:b/>
          <w:sz w:val="24"/>
          <w:szCs w:val="24"/>
        </w:rPr>
      </w:pPr>
      <w:r w:rsidRPr="00686A73">
        <w:rPr>
          <w:rFonts w:ascii="Times New Roman" w:hAnsi="Times New Roman" w:cs="Times New Roman"/>
          <w:b/>
          <w:sz w:val="24"/>
          <w:szCs w:val="24"/>
        </w:rPr>
        <w:t>Уравнения и неравенства</w:t>
      </w: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b/>
          <w:sz w:val="24"/>
          <w:szCs w:val="24"/>
        </w:rPr>
        <w:t>Уметь</w:t>
      </w:r>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составлять уравнения и неравенства по условию задачи;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использовать для приближенного решения уравнений и неравенств, графический метод;</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изображать на координатной плоскости множества решений простейших уравнений и их систем;</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построения и исследования простейших математических моделей;</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pStyle w:val="ConsPlusNormal"/>
        <w:ind w:firstLine="540"/>
        <w:jc w:val="both"/>
        <w:outlineLvl w:val="5"/>
        <w:rPr>
          <w:rFonts w:ascii="Times New Roman" w:hAnsi="Times New Roman" w:cs="Times New Roman"/>
          <w:b/>
          <w:sz w:val="24"/>
          <w:szCs w:val="24"/>
        </w:rPr>
      </w:pPr>
      <w:r w:rsidRPr="00686A73">
        <w:rPr>
          <w:rFonts w:ascii="Times New Roman" w:hAnsi="Times New Roman" w:cs="Times New Roman"/>
          <w:b/>
          <w:sz w:val="24"/>
          <w:szCs w:val="24"/>
        </w:rPr>
        <w:t>Элементы комбинаторики, статистики и теории вероятностей</w:t>
      </w:r>
    </w:p>
    <w:p w:rsidR="00DD3DC1" w:rsidRPr="00686A73" w:rsidRDefault="00DD3DC1" w:rsidP="00DD3DC1">
      <w:pPr>
        <w:pStyle w:val="ConsPlusNormal"/>
        <w:ind w:firstLine="0"/>
        <w:jc w:val="both"/>
        <w:rPr>
          <w:rFonts w:ascii="Times New Roman" w:hAnsi="Times New Roman" w:cs="Times New Roman"/>
          <w:sz w:val="24"/>
          <w:szCs w:val="24"/>
        </w:rPr>
      </w:pPr>
      <w:r w:rsidRPr="00686A73">
        <w:rPr>
          <w:rFonts w:ascii="Times New Roman" w:hAnsi="Times New Roman" w:cs="Times New Roman"/>
          <w:sz w:val="24"/>
          <w:szCs w:val="24"/>
        </w:rPr>
        <w:t>Уметь: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вычислять в простейших случаях вероятности событий на основе подсчета числа исходов;</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анализа реальных числовых данных, представленных в виде диаграмм, графиков;</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анализа информации статистического характера;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pStyle w:val="ConsPlusNormal"/>
        <w:ind w:firstLine="540"/>
        <w:jc w:val="both"/>
        <w:rPr>
          <w:rFonts w:ascii="Times New Roman" w:hAnsi="Times New Roman" w:cs="Times New Roman"/>
          <w:b/>
          <w:sz w:val="24"/>
          <w:szCs w:val="24"/>
        </w:rPr>
      </w:pPr>
    </w:p>
    <w:p w:rsidR="00DD3DC1" w:rsidRPr="00686A73" w:rsidRDefault="00DD3DC1" w:rsidP="00DD3DC1">
      <w:pPr>
        <w:pStyle w:val="ConsPlusNormal"/>
        <w:ind w:firstLine="540"/>
        <w:jc w:val="both"/>
        <w:outlineLvl w:val="5"/>
        <w:rPr>
          <w:rFonts w:ascii="Times New Roman" w:hAnsi="Times New Roman" w:cs="Times New Roman"/>
          <w:b/>
          <w:sz w:val="24"/>
          <w:szCs w:val="24"/>
        </w:rPr>
      </w:pPr>
      <w:r w:rsidRPr="00686A73">
        <w:rPr>
          <w:rFonts w:ascii="Times New Roman" w:hAnsi="Times New Roman" w:cs="Times New Roman"/>
          <w:b/>
          <w:sz w:val="24"/>
          <w:szCs w:val="24"/>
        </w:rPr>
        <w:t>Геометрия</w:t>
      </w:r>
    </w:p>
    <w:p w:rsidR="00DD3DC1" w:rsidRPr="00686A73" w:rsidRDefault="00DD3DC1" w:rsidP="00DD3DC1">
      <w:pPr>
        <w:pStyle w:val="ConsPlusNormal"/>
        <w:ind w:firstLine="540"/>
        <w:jc w:val="both"/>
        <w:rPr>
          <w:rFonts w:ascii="Times New Roman" w:hAnsi="Times New Roman" w:cs="Times New Roman"/>
          <w:sz w:val="24"/>
          <w:szCs w:val="24"/>
        </w:rPr>
      </w:pP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Уметь:</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lastRenderedPageBreak/>
        <w:t>- распознавать на чертежах и моделях пространственные формы; соотносить трехмерные объекты с их описаниями, изображениями;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описывать взаимное расположение прямых и плоскостей в пространстве, аргументировать свои осуждения об этом расположении.</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анализировать в простейших случаях взаимное расположение объектов в пространстве;</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изображать основные многогранники и круглые тела; выполнять чертежи по условиям задач;</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строить простейшие сечения куба, призмы, пирамиды.</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использовать при решении стереометрических задач планиметрические факты и методы;</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проводить доказательные рассуждения в ходе решения задач;</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cs="Times New Roman"/>
          <w:sz w:val="24"/>
          <w:szCs w:val="24"/>
        </w:rPr>
        <w:t>для</w:t>
      </w:r>
      <w:proofErr w:type="gramEnd"/>
      <w:r w:rsidRPr="00686A73">
        <w:rPr>
          <w:rFonts w:ascii="Times New Roman" w:hAnsi="Times New Roman" w:cs="Times New Roman"/>
          <w:sz w:val="24"/>
          <w:szCs w:val="24"/>
        </w:rPr>
        <w:t>:</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D3DC1" w:rsidRPr="00686A73" w:rsidRDefault="00DD3DC1" w:rsidP="00DD3DC1">
      <w:pPr>
        <w:pStyle w:val="ConsPlusNormal"/>
        <w:ind w:firstLine="540"/>
        <w:jc w:val="both"/>
        <w:rPr>
          <w:rFonts w:ascii="Times New Roman" w:hAnsi="Times New Roman" w:cs="Times New Roman"/>
          <w:sz w:val="24"/>
          <w:szCs w:val="24"/>
        </w:rPr>
      </w:pPr>
      <w:r w:rsidRPr="00686A7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D3DC1" w:rsidRPr="00686A73" w:rsidRDefault="00DD3DC1" w:rsidP="00DD3DC1">
      <w:pPr>
        <w:spacing w:after="0" w:line="240" w:lineRule="auto"/>
        <w:rPr>
          <w:rFonts w:ascii="Times New Roman" w:hAnsi="Times New Roman"/>
          <w:b/>
          <w:sz w:val="24"/>
          <w:szCs w:val="24"/>
        </w:rPr>
      </w:pPr>
    </w:p>
    <w:p w:rsidR="00DD3DC1" w:rsidRPr="00686A73" w:rsidRDefault="00DD3DC1" w:rsidP="00DD3DC1">
      <w:pPr>
        <w:spacing w:after="0" w:line="240" w:lineRule="auto"/>
        <w:rPr>
          <w:rFonts w:ascii="Times New Roman" w:hAnsi="Times New Roman"/>
          <w:sz w:val="24"/>
          <w:szCs w:val="24"/>
        </w:rPr>
      </w:pPr>
      <w:r w:rsidRPr="00686A73">
        <w:rPr>
          <w:rFonts w:ascii="Times New Roman" w:hAnsi="Times New Roman"/>
          <w:b/>
          <w:bCs/>
          <w:sz w:val="24"/>
          <w:szCs w:val="24"/>
        </w:rPr>
        <w:t>Требования к уровню подготовки выпускников по геометрии</w:t>
      </w:r>
    </w:p>
    <w:p w:rsidR="00DD3DC1" w:rsidRPr="00686A73" w:rsidRDefault="00DD3DC1" w:rsidP="00DD3DC1">
      <w:pPr>
        <w:spacing w:after="0" w:line="240" w:lineRule="auto"/>
        <w:rPr>
          <w:rFonts w:ascii="Times New Roman" w:hAnsi="Times New Roman"/>
          <w:b/>
          <w:sz w:val="24"/>
          <w:szCs w:val="24"/>
        </w:rPr>
      </w:pPr>
      <w:r w:rsidRPr="00686A73">
        <w:rPr>
          <w:rFonts w:ascii="Times New Roman" w:hAnsi="Times New Roman"/>
          <w:b/>
          <w:sz w:val="24"/>
          <w:szCs w:val="24"/>
        </w:rPr>
        <w:t xml:space="preserve">уметь: </w:t>
      </w:r>
    </w:p>
    <w:p w:rsidR="00DD3DC1" w:rsidRPr="00686A73" w:rsidRDefault="00DD3DC1" w:rsidP="00F72FC3">
      <w:pPr>
        <w:numPr>
          <w:ilvl w:val="0"/>
          <w:numId w:val="23"/>
        </w:numPr>
        <w:spacing w:after="0" w:line="240" w:lineRule="auto"/>
        <w:rPr>
          <w:rFonts w:ascii="Times New Roman" w:hAnsi="Times New Roman"/>
          <w:sz w:val="24"/>
          <w:szCs w:val="24"/>
        </w:rPr>
      </w:pPr>
      <w:r w:rsidRPr="00686A73">
        <w:rPr>
          <w:rFonts w:ascii="Times New Roman" w:hAnsi="Times New Roman"/>
          <w:sz w:val="24"/>
          <w:szCs w:val="24"/>
        </w:rPr>
        <w:t>соотносить плоские геометрические фигуры и трёхмерные объекты с их описаниями, чертежами, изображениями; различать и анализировать взаимное расположение фигур;</w:t>
      </w:r>
    </w:p>
    <w:p w:rsidR="00DD3DC1" w:rsidRPr="00686A73" w:rsidRDefault="00DD3DC1" w:rsidP="00F72FC3">
      <w:pPr>
        <w:numPr>
          <w:ilvl w:val="0"/>
          <w:numId w:val="23"/>
        </w:numPr>
        <w:spacing w:after="0" w:line="240" w:lineRule="auto"/>
        <w:rPr>
          <w:rFonts w:ascii="Times New Roman" w:hAnsi="Times New Roman"/>
          <w:sz w:val="24"/>
          <w:szCs w:val="24"/>
        </w:rPr>
      </w:pPr>
      <w:r w:rsidRPr="00686A73">
        <w:rPr>
          <w:rFonts w:ascii="Times New Roman" w:hAnsi="Times New Roman"/>
          <w:sz w:val="24"/>
          <w:szCs w:val="24"/>
        </w:rPr>
        <w:t>изображать геометрические фигуры и тела, выполнять чертёж по условию задачи;</w:t>
      </w:r>
    </w:p>
    <w:p w:rsidR="00DD3DC1" w:rsidRPr="00686A73" w:rsidRDefault="00DD3DC1" w:rsidP="00F72FC3">
      <w:pPr>
        <w:numPr>
          <w:ilvl w:val="0"/>
          <w:numId w:val="23"/>
        </w:numPr>
        <w:spacing w:after="0" w:line="240" w:lineRule="auto"/>
        <w:rPr>
          <w:rFonts w:ascii="Times New Roman" w:hAnsi="Times New Roman"/>
          <w:sz w:val="24"/>
          <w:szCs w:val="24"/>
        </w:rPr>
      </w:pPr>
      <w:r w:rsidRPr="00686A73">
        <w:rPr>
          <w:rFonts w:ascii="Times New Roman" w:hAnsi="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D3DC1" w:rsidRPr="00686A73" w:rsidRDefault="00DD3DC1" w:rsidP="00F72FC3">
      <w:pPr>
        <w:numPr>
          <w:ilvl w:val="0"/>
          <w:numId w:val="23"/>
        </w:numPr>
        <w:spacing w:after="0" w:line="240" w:lineRule="auto"/>
        <w:rPr>
          <w:rFonts w:ascii="Times New Roman" w:hAnsi="Times New Roman"/>
          <w:sz w:val="24"/>
          <w:szCs w:val="24"/>
        </w:rPr>
      </w:pPr>
      <w:r w:rsidRPr="00686A73">
        <w:rPr>
          <w:rFonts w:ascii="Times New Roman" w:hAnsi="Times New Roman"/>
          <w:sz w:val="24"/>
          <w:szCs w:val="24"/>
        </w:rPr>
        <w:t>проводить доказательные рассуждения при решении задач, доказывать основные теоремы курса;</w:t>
      </w:r>
    </w:p>
    <w:p w:rsidR="00DD3DC1" w:rsidRPr="00686A73" w:rsidRDefault="00DD3DC1" w:rsidP="00F72FC3">
      <w:pPr>
        <w:numPr>
          <w:ilvl w:val="0"/>
          <w:numId w:val="23"/>
        </w:numPr>
        <w:spacing w:before="100" w:beforeAutospacing="1" w:after="100" w:afterAutospacing="1" w:line="240" w:lineRule="auto"/>
        <w:rPr>
          <w:rFonts w:ascii="Times New Roman" w:hAnsi="Times New Roman"/>
          <w:sz w:val="24"/>
          <w:szCs w:val="24"/>
        </w:rPr>
      </w:pPr>
      <w:r w:rsidRPr="00686A73">
        <w:rPr>
          <w:rFonts w:ascii="Times New Roman" w:hAnsi="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D3DC1" w:rsidRPr="00686A73" w:rsidRDefault="00DD3DC1" w:rsidP="00F72FC3">
      <w:pPr>
        <w:numPr>
          <w:ilvl w:val="0"/>
          <w:numId w:val="23"/>
        </w:numPr>
        <w:spacing w:before="100" w:beforeAutospacing="1" w:after="100" w:afterAutospacing="1" w:line="240" w:lineRule="auto"/>
        <w:rPr>
          <w:rFonts w:ascii="Times New Roman" w:hAnsi="Times New Roman"/>
          <w:sz w:val="24"/>
          <w:szCs w:val="24"/>
        </w:rPr>
      </w:pPr>
      <w:r w:rsidRPr="00686A73">
        <w:rPr>
          <w:rFonts w:ascii="Times New Roman" w:hAnsi="Times New Roman"/>
          <w:sz w:val="24"/>
          <w:szCs w:val="24"/>
        </w:rPr>
        <w:t>применять координатно-векторный метод для вычисления отношений, расстояний и углов;</w:t>
      </w:r>
    </w:p>
    <w:p w:rsidR="00DD3DC1" w:rsidRPr="00686A73" w:rsidRDefault="00DD3DC1" w:rsidP="00F72FC3">
      <w:pPr>
        <w:numPr>
          <w:ilvl w:val="0"/>
          <w:numId w:val="23"/>
        </w:numPr>
        <w:spacing w:after="0" w:line="240" w:lineRule="auto"/>
        <w:rPr>
          <w:rFonts w:ascii="Times New Roman" w:hAnsi="Times New Roman"/>
          <w:sz w:val="24"/>
          <w:szCs w:val="24"/>
        </w:rPr>
      </w:pPr>
      <w:r w:rsidRPr="00686A73">
        <w:rPr>
          <w:rFonts w:ascii="Times New Roman" w:hAnsi="Times New Roman"/>
          <w:sz w:val="24"/>
          <w:szCs w:val="24"/>
        </w:rPr>
        <w:t>строить сечения многогранников и изображать сечения тел вращения;</w:t>
      </w:r>
    </w:p>
    <w:p w:rsidR="00DD3DC1" w:rsidRPr="00686A73" w:rsidRDefault="00DD3DC1" w:rsidP="00DD3DC1">
      <w:pPr>
        <w:spacing w:after="0" w:line="240" w:lineRule="auto"/>
        <w:ind w:left="720"/>
        <w:rPr>
          <w:rFonts w:ascii="Times New Roman" w:hAnsi="Times New Roman"/>
          <w:sz w:val="24"/>
          <w:szCs w:val="24"/>
        </w:rPr>
      </w:pPr>
    </w:p>
    <w:p w:rsidR="00DD3DC1" w:rsidRPr="00686A73" w:rsidRDefault="00DD3DC1" w:rsidP="00DD3DC1">
      <w:pPr>
        <w:spacing w:after="0" w:line="240" w:lineRule="auto"/>
        <w:rPr>
          <w:rFonts w:ascii="Times New Roman" w:hAnsi="Times New Roman"/>
          <w:b/>
          <w:sz w:val="24"/>
          <w:szCs w:val="24"/>
        </w:rPr>
      </w:pPr>
      <w:r w:rsidRPr="00686A73">
        <w:rPr>
          <w:rFonts w:ascii="Times New Roman" w:hAnsi="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 xml:space="preserve">: </w:t>
      </w:r>
    </w:p>
    <w:p w:rsidR="00DD3DC1" w:rsidRPr="00686A73" w:rsidRDefault="00DD3DC1" w:rsidP="00F72FC3">
      <w:pPr>
        <w:numPr>
          <w:ilvl w:val="0"/>
          <w:numId w:val="24"/>
        </w:numPr>
        <w:spacing w:after="0" w:line="240" w:lineRule="auto"/>
        <w:rPr>
          <w:rFonts w:ascii="Times New Roman" w:hAnsi="Times New Roman"/>
          <w:sz w:val="24"/>
          <w:szCs w:val="24"/>
        </w:rPr>
      </w:pPr>
      <w:r w:rsidRPr="00686A73">
        <w:rPr>
          <w:rFonts w:ascii="Times New Roman" w:hAnsi="Times New Roman"/>
          <w:sz w:val="24"/>
          <w:szCs w:val="24"/>
        </w:rPr>
        <w:t>исследования (моделирования) несложных практических ситуаций на основе изученных формул и свойств фигур;</w:t>
      </w:r>
    </w:p>
    <w:p w:rsidR="00DD3DC1" w:rsidRPr="00686A73" w:rsidRDefault="00DD3DC1" w:rsidP="00F72FC3">
      <w:pPr>
        <w:widowControl w:val="0"/>
        <w:numPr>
          <w:ilvl w:val="0"/>
          <w:numId w:val="24"/>
        </w:numPr>
        <w:spacing w:before="100" w:beforeAutospacing="1" w:after="100" w:afterAutospacing="1" w:line="240" w:lineRule="auto"/>
        <w:rPr>
          <w:rFonts w:ascii="Times New Roman" w:hAnsi="Times New Roman"/>
          <w:b/>
          <w:sz w:val="24"/>
          <w:szCs w:val="24"/>
        </w:rPr>
      </w:pPr>
      <w:r w:rsidRPr="00686A73">
        <w:rPr>
          <w:rFonts w:ascii="Times New Roman" w:hAnsi="Times New Roman"/>
          <w:sz w:val="24"/>
          <w:szCs w:val="24"/>
        </w:rPr>
        <w:t>вычисления длин, площадей и объёмов реальных объектов при решении практических задач, используя при необходимости справочники и вычислительные устройства.</w:t>
      </w:r>
    </w:p>
    <w:p w:rsidR="00DD3DC1" w:rsidRPr="00686A73" w:rsidRDefault="00DD3DC1" w:rsidP="00DD3DC1">
      <w:pPr>
        <w:widowControl w:val="0"/>
        <w:spacing w:after="0" w:line="240" w:lineRule="auto"/>
        <w:rPr>
          <w:rFonts w:ascii="Times New Roman" w:hAnsi="Times New Roman"/>
          <w:b/>
          <w:sz w:val="24"/>
          <w:szCs w:val="24"/>
        </w:rPr>
      </w:pPr>
      <w:r w:rsidRPr="00686A73">
        <w:rPr>
          <w:rFonts w:ascii="Times New Roman" w:hAnsi="Times New Roman"/>
          <w:b/>
          <w:sz w:val="24"/>
          <w:szCs w:val="24"/>
        </w:rPr>
        <w:t>ИНФОРМАТИКА И ИНФОРМАЦИОННО-КОММУНИКАЦИОННЫЕ ТЕХНОЛОГИИ</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lastRenderedPageBreak/>
        <w:t>В результате изучения информатики и ИКТ учащийся должен</w:t>
      </w: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знать</w:t>
      </w:r>
      <w:r w:rsidRPr="00686A73">
        <w:rPr>
          <w:rFonts w:ascii="Times New Roman" w:hAnsi="Times New Roman"/>
          <w:b/>
          <w:sz w:val="24"/>
          <w:szCs w:val="24"/>
          <w:u w:val="single"/>
          <w:lang w:val="en-US"/>
        </w:rPr>
        <w:t>/</w:t>
      </w:r>
      <w:r w:rsidRPr="00686A73">
        <w:rPr>
          <w:rFonts w:ascii="Times New Roman" w:hAnsi="Times New Roman"/>
          <w:b/>
          <w:sz w:val="24"/>
          <w:szCs w:val="24"/>
          <w:u w:val="single"/>
        </w:rPr>
        <w:t>понимать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назначение и виды информационных моделей, описывающих реальные объекты и процессы;</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назначение и функции операционных систем;</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распознавать и описывать информационные процессы в социальных, биологических и технических системах;</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оценивать достоверность информации, сопоставляя различные источники;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иллюстрировать учебные работы с использованием средств информационных технологий;</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создавать информационные объекты сложной структуры, в том числе гипертекстовые документы;</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наглядно представлять числовые показатели и динамику их изменения с помощью программ деловой графики;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соблюдать правила техники безопасности и гигиенические рекомендации при использовании средств ИКТ;</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автоматизации коммуникационной деятельности;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соблюдения этических и правовых норм при работе с информацией;</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эффективной организации индивидуального информационного пространства.</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b/>
          <w:sz w:val="24"/>
          <w:szCs w:val="24"/>
        </w:rPr>
      </w:pPr>
      <w:r w:rsidRPr="00686A73">
        <w:rPr>
          <w:rFonts w:ascii="Times New Roman" w:hAnsi="Times New Roman"/>
          <w:b/>
          <w:sz w:val="24"/>
          <w:szCs w:val="24"/>
        </w:rPr>
        <w:t>ИСТОРИЯ</w:t>
      </w:r>
    </w:p>
    <w:p w:rsidR="00DD3DC1" w:rsidRPr="00686A73" w:rsidRDefault="00DD3DC1" w:rsidP="00DD3DC1">
      <w:pPr>
        <w:spacing w:after="0" w:line="240" w:lineRule="auto"/>
        <w:jc w:val="both"/>
        <w:rPr>
          <w:rFonts w:ascii="Times New Roman" w:hAnsi="Times New Roman"/>
          <w:b/>
          <w:i/>
          <w:sz w:val="24"/>
          <w:szCs w:val="24"/>
        </w:rPr>
      </w:pP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истории учащийся должен</w:t>
      </w: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знать/понимать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основные факты, процессы и явления, характеризующие целостность отечественной и всемирной истории;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периодизацию всемирной и отечественной истории;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современные версии и трактовки важнейших проблем отечественной и всемирной истории;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историческую обусловленность современных общественных процессов;</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особенности исторического пути России, ее роль в мировом сообществе;</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проводить поиск исторической информации в источниках разного типа;</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представлять результаты изучения исторического материала в формах конспекта, реферата, рецензии;</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соотнесения своих действий и поступков окружающих с исторически возникшими формами социального поведения;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b/>
          <w:sz w:val="24"/>
          <w:szCs w:val="24"/>
        </w:rPr>
      </w:pPr>
      <w:r w:rsidRPr="00686A73">
        <w:rPr>
          <w:rFonts w:ascii="Times New Roman" w:hAnsi="Times New Roman"/>
          <w:b/>
          <w:sz w:val="24"/>
          <w:szCs w:val="24"/>
        </w:rPr>
        <w:t>ОБЩЕСТВОЗНАНИЕ</w:t>
      </w: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sz w:val="24"/>
          <w:szCs w:val="24"/>
        </w:rPr>
        <w:t>В результате изучения обществознания учащийся должен</w:t>
      </w:r>
    </w:p>
    <w:p w:rsidR="00DD3DC1" w:rsidRPr="00686A73" w:rsidRDefault="00DD3DC1" w:rsidP="00DD3DC1">
      <w:pPr>
        <w:pStyle w:val="af1"/>
        <w:tabs>
          <w:tab w:val="num" w:pos="1080"/>
          <w:tab w:val="num" w:pos="1497"/>
        </w:tabs>
        <w:spacing w:line="240" w:lineRule="auto"/>
        <w:rPr>
          <w:sz w:val="24"/>
          <w:szCs w:val="24"/>
        </w:rPr>
      </w:pPr>
      <w:r w:rsidRPr="00686A73">
        <w:rPr>
          <w:b/>
          <w:sz w:val="24"/>
          <w:szCs w:val="24"/>
          <w:u w:val="single"/>
        </w:rPr>
        <w:t>знать/понимать</w:t>
      </w:r>
      <w:r w:rsidRPr="00686A73">
        <w:rPr>
          <w:b/>
          <w:i/>
          <w:sz w:val="24"/>
          <w:szCs w:val="24"/>
        </w:rPr>
        <w:t xml:space="preserve"> </w:t>
      </w:r>
    </w:p>
    <w:p w:rsidR="00DD3DC1" w:rsidRPr="00686A73" w:rsidRDefault="00DD3DC1" w:rsidP="00F72FC3">
      <w:pPr>
        <w:pStyle w:val="af1"/>
        <w:numPr>
          <w:ilvl w:val="0"/>
          <w:numId w:val="16"/>
        </w:numPr>
        <w:tabs>
          <w:tab w:val="num" w:pos="1080"/>
          <w:tab w:val="num" w:pos="1497"/>
        </w:tabs>
        <w:spacing w:line="240" w:lineRule="auto"/>
        <w:ind w:left="0" w:firstLine="0"/>
        <w:rPr>
          <w:sz w:val="24"/>
          <w:szCs w:val="24"/>
        </w:rPr>
      </w:pPr>
      <w:r w:rsidRPr="00686A73">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DD3DC1" w:rsidRPr="00686A73" w:rsidRDefault="00DD3DC1" w:rsidP="00F72FC3">
      <w:pPr>
        <w:pStyle w:val="af1"/>
        <w:numPr>
          <w:ilvl w:val="0"/>
          <w:numId w:val="16"/>
        </w:numPr>
        <w:tabs>
          <w:tab w:val="num" w:pos="1080"/>
          <w:tab w:val="num" w:pos="1497"/>
        </w:tabs>
        <w:spacing w:line="240" w:lineRule="auto"/>
        <w:ind w:left="0" w:firstLine="0"/>
        <w:rPr>
          <w:sz w:val="24"/>
          <w:szCs w:val="24"/>
        </w:rPr>
      </w:pPr>
      <w:r w:rsidRPr="00686A73">
        <w:rPr>
          <w:sz w:val="24"/>
          <w:szCs w:val="24"/>
        </w:rPr>
        <w:t xml:space="preserve">тенденции развития общества в целом как сложной динамичной системы, а также важнейших социальных институтов; </w:t>
      </w:r>
    </w:p>
    <w:p w:rsidR="00DD3DC1" w:rsidRPr="00686A73" w:rsidRDefault="00DD3DC1" w:rsidP="00F72FC3">
      <w:pPr>
        <w:pStyle w:val="af1"/>
        <w:numPr>
          <w:ilvl w:val="0"/>
          <w:numId w:val="16"/>
        </w:numPr>
        <w:tabs>
          <w:tab w:val="num" w:pos="1080"/>
          <w:tab w:val="num" w:pos="1497"/>
        </w:tabs>
        <w:spacing w:line="240" w:lineRule="auto"/>
        <w:ind w:left="0" w:firstLine="0"/>
        <w:rPr>
          <w:sz w:val="24"/>
          <w:szCs w:val="24"/>
        </w:rPr>
      </w:pPr>
      <w:r w:rsidRPr="00686A73">
        <w:rPr>
          <w:sz w:val="24"/>
          <w:szCs w:val="24"/>
        </w:rPr>
        <w:t>необходимость регулирования общественных отношений, сущность социальных норм, механизмы правового регулирования;</w:t>
      </w:r>
    </w:p>
    <w:p w:rsidR="00DD3DC1" w:rsidRPr="00686A73" w:rsidRDefault="00DD3DC1" w:rsidP="00F72FC3">
      <w:pPr>
        <w:numPr>
          <w:ilvl w:val="0"/>
          <w:numId w:val="16"/>
        </w:numPr>
        <w:tabs>
          <w:tab w:val="num" w:pos="1080"/>
        </w:tabs>
        <w:ind w:left="0" w:firstLine="0"/>
        <w:jc w:val="both"/>
        <w:rPr>
          <w:rFonts w:ascii="Times New Roman" w:hAnsi="Times New Roman"/>
          <w:sz w:val="24"/>
          <w:szCs w:val="24"/>
        </w:rPr>
      </w:pPr>
      <w:r w:rsidRPr="00686A73">
        <w:rPr>
          <w:rFonts w:ascii="Times New Roman" w:hAnsi="Times New Roman"/>
          <w:sz w:val="24"/>
          <w:szCs w:val="24"/>
        </w:rPr>
        <w:t>особенности социально-гуманитарного познания;</w:t>
      </w:r>
    </w:p>
    <w:p w:rsidR="00DD3DC1" w:rsidRPr="00686A73" w:rsidRDefault="00DD3DC1" w:rsidP="00DD3DC1">
      <w:pPr>
        <w:tabs>
          <w:tab w:val="num" w:pos="0"/>
        </w:tabs>
        <w:spacing w:after="0" w:line="240" w:lineRule="auto"/>
        <w:jc w:val="both"/>
        <w:rPr>
          <w:rFonts w:ascii="Times New Roman" w:hAnsi="Times New Roman"/>
          <w:b/>
          <w:color w:val="000000"/>
          <w:sz w:val="24"/>
          <w:szCs w:val="24"/>
        </w:rPr>
      </w:pPr>
      <w:r w:rsidRPr="00686A73">
        <w:rPr>
          <w:rFonts w:ascii="Times New Roman" w:hAnsi="Times New Roman"/>
          <w:b/>
          <w:color w:val="000000"/>
          <w:sz w:val="24"/>
          <w:szCs w:val="24"/>
        </w:rPr>
        <w:t>уметь</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характеризовать</w:t>
      </w:r>
      <w:r w:rsidRPr="00686A73">
        <w:rPr>
          <w:rFonts w:ascii="Times New Roman" w:hAnsi="Times New Roman"/>
          <w:i/>
          <w:sz w:val="24"/>
          <w:szCs w:val="24"/>
        </w:rPr>
        <w:t xml:space="preserve"> </w:t>
      </w:r>
      <w:r w:rsidRPr="00686A73">
        <w:rPr>
          <w:rFonts w:ascii="Times New Roman" w:hAnsi="Times New Roman"/>
          <w:sz w:val="24"/>
          <w:szCs w:val="24"/>
        </w:rPr>
        <w:t xml:space="preserve">основные социальные объекты, выделяя их существенные признаки, закономерности развития; </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анализировать</w:t>
      </w:r>
      <w:r w:rsidRPr="00686A73">
        <w:rPr>
          <w:rFonts w:ascii="Times New Roman" w:hAnsi="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объяснять</w:t>
      </w:r>
      <w:r w:rsidRPr="00686A73">
        <w:rPr>
          <w:rFonts w:ascii="Times New Roman" w:hAnsi="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раскрывать на примерах</w:t>
      </w:r>
      <w:r w:rsidRPr="00686A73">
        <w:rPr>
          <w:rFonts w:ascii="Times New Roman" w:hAnsi="Times New Roman"/>
          <w:sz w:val="24"/>
          <w:szCs w:val="24"/>
        </w:rPr>
        <w:t xml:space="preserve"> изученные теоретические положения и понятия социально-экономических и гуманитарных наук;</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осуществлять поиск</w:t>
      </w:r>
      <w:r w:rsidRPr="00686A73">
        <w:rPr>
          <w:rFonts w:ascii="Times New Roman" w:hAnsi="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686A73">
        <w:rPr>
          <w:rFonts w:ascii="Times New Roman" w:hAnsi="Times New Roman"/>
          <w:sz w:val="24"/>
          <w:szCs w:val="24"/>
        </w:rPr>
        <w:t>в(</w:t>
      </w:r>
      <w:proofErr w:type="gramEnd"/>
      <w:r w:rsidRPr="00686A73">
        <w:rPr>
          <w:rFonts w:ascii="Times New Roman" w:hAnsi="Times New Roman"/>
          <w:sz w:val="24"/>
          <w:szCs w:val="24"/>
        </w:rPr>
        <w:t xml:space="preserve"> правовых, научно-популярных, </w:t>
      </w:r>
      <w:r w:rsidRPr="00686A73">
        <w:rPr>
          <w:rFonts w:ascii="Times New Roman" w:hAnsi="Times New Roman"/>
          <w:sz w:val="24"/>
          <w:szCs w:val="24"/>
        </w:rPr>
        <w:lastRenderedPageBreak/>
        <w:t>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оценивать</w:t>
      </w:r>
      <w:r w:rsidRPr="00686A73">
        <w:rPr>
          <w:rFonts w:ascii="Times New Roman" w:hAnsi="Times New Roman"/>
          <w:i/>
          <w:sz w:val="24"/>
          <w:szCs w:val="24"/>
        </w:rPr>
        <w:t xml:space="preserve"> </w:t>
      </w:r>
      <w:r w:rsidRPr="00686A73">
        <w:rPr>
          <w:rFonts w:ascii="Times New Roman" w:hAnsi="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формулировать</w:t>
      </w:r>
      <w:r w:rsidRPr="00686A73">
        <w:rPr>
          <w:rFonts w:ascii="Times New Roman" w:hAnsi="Times New Roman"/>
          <w:i/>
          <w:sz w:val="24"/>
          <w:szCs w:val="24"/>
        </w:rPr>
        <w:t xml:space="preserve"> </w:t>
      </w:r>
      <w:r w:rsidRPr="00686A73">
        <w:rPr>
          <w:rFonts w:ascii="Times New Roman" w:hAnsi="Times New Roman"/>
          <w:sz w:val="24"/>
          <w:szCs w:val="24"/>
        </w:rPr>
        <w:t>на основе приобретенных обществоведческих знаний собственные суждения и аргументы по определенным проблемам;</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подготавливать</w:t>
      </w:r>
      <w:r w:rsidRPr="00686A73">
        <w:rPr>
          <w:rFonts w:ascii="Times New Roman" w:hAnsi="Times New Roman"/>
          <w:b/>
          <w:sz w:val="24"/>
          <w:szCs w:val="24"/>
        </w:rPr>
        <w:t xml:space="preserve"> </w:t>
      </w:r>
      <w:r w:rsidRPr="00686A73">
        <w:rPr>
          <w:rFonts w:ascii="Times New Roman" w:hAnsi="Times New Roman"/>
          <w:sz w:val="24"/>
          <w:szCs w:val="24"/>
        </w:rPr>
        <w:t>устное выступление, творческую работу по социальной проблематике;</w:t>
      </w:r>
    </w:p>
    <w:p w:rsidR="00DD3DC1" w:rsidRPr="00686A73" w:rsidRDefault="00DD3DC1" w:rsidP="00F72FC3">
      <w:pPr>
        <w:numPr>
          <w:ilvl w:val="0"/>
          <w:numId w:val="17"/>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 xml:space="preserve">применять </w:t>
      </w:r>
      <w:r w:rsidRPr="00686A73">
        <w:rPr>
          <w:rFonts w:ascii="Times New Roman" w:hAnsi="Times New Roman"/>
          <w:i/>
          <w:sz w:val="24"/>
          <w:szCs w:val="24"/>
        </w:rPr>
        <w:t>с</w:t>
      </w:r>
      <w:r w:rsidRPr="00686A73">
        <w:rPr>
          <w:rFonts w:ascii="Times New Roman" w:hAnsi="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tabs>
          <w:tab w:val="num" w:pos="0"/>
        </w:tabs>
        <w:spacing w:after="0" w:line="240" w:lineRule="auto"/>
        <w:jc w:val="both"/>
        <w:rPr>
          <w:rFonts w:ascii="Times New Roman" w:hAnsi="Times New Roman"/>
          <w:b/>
          <w:color w:val="000000"/>
          <w:sz w:val="24"/>
          <w:szCs w:val="24"/>
        </w:rPr>
      </w:pPr>
      <w:r w:rsidRPr="00686A73">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color w:val="000000"/>
          <w:sz w:val="24"/>
          <w:szCs w:val="24"/>
        </w:rPr>
        <w:t>для</w:t>
      </w:r>
      <w:proofErr w:type="gramEnd"/>
      <w:r w:rsidRPr="00686A73">
        <w:rPr>
          <w:rFonts w:ascii="Times New Roman" w:hAnsi="Times New Roman"/>
          <w:b/>
          <w:color w:val="000000"/>
          <w:sz w:val="24"/>
          <w:szCs w:val="24"/>
        </w:rPr>
        <w:t>:</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совершенствования собственной познавательной деятельности; </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решения практических жизненных проблем, возникающих в социальной деятельности;</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ориентировки в актуальных общественных событиях, определения личной гражданской позиции;</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предвидения возможных последствий определенных социальных действий.</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оценки происходящих событий и поведения людей с точки зрения морали и права; </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DD3DC1" w:rsidRPr="00686A73" w:rsidRDefault="00DD3DC1" w:rsidP="00F72FC3">
      <w:pPr>
        <w:numPr>
          <w:ilvl w:val="0"/>
          <w:numId w:val="18"/>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DD3DC1" w:rsidRPr="00686A73" w:rsidRDefault="00DD3DC1" w:rsidP="00DD3DC1">
      <w:pPr>
        <w:pStyle w:val="5"/>
        <w:spacing w:before="0" w:line="240" w:lineRule="auto"/>
        <w:jc w:val="both"/>
        <w:rPr>
          <w:rFonts w:ascii="Times New Roman" w:hAnsi="Times New Roman"/>
          <w:color w:val="auto"/>
          <w:sz w:val="24"/>
          <w:szCs w:val="24"/>
        </w:rPr>
      </w:pPr>
    </w:p>
    <w:p w:rsidR="00DD3DC1" w:rsidRPr="00686A73" w:rsidRDefault="00DD3DC1" w:rsidP="00DD3DC1">
      <w:pPr>
        <w:spacing w:after="0" w:line="240" w:lineRule="auto"/>
        <w:jc w:val="both"/>
        <w:rPr>
          <w:rFonts w:ascii="Times New Roman" w:hAnsi="Times New Roman"/>
          <w:b/>
          <w:i/>
          <w:sz w:val="24"/>
          <w:szCs w:val="24"/>
        </w:rPr>
      </w:pPr>
    </w:p>
    <w:p w:rsidR="00DD3DC1" w:rsidRPr="00686A73" w:rsidRDefault="00DD3DC1" w:rsidP="00DD3DC1">
      <w:pPr>
        <w:pStyle w:val="5"/>
        <w:spacing w:before="0" w:line="240" w:lineRule="auto"/>
        <w:jc w:val="both"/>
        <w:rPr>
          <w:rFonts w:ascii="Times New Roman" w:hAnsi="Times New Roman"/>
          <w:b/>
          <w:color w:val="auto"/>
          <w:sz w:val="24"/>
          <w:szCs w:val="24"/>
        </w:rPr>
      </w:pPr>
      <w:r w:rsidRPr="00686A73">
        <w:rPr>
          <w:rFonts w:ascii="Times New Roman" w:hAnsi="Times New Roman"/>
          <w:b/>
          <w:color w:val="auto"/>
          <w:sz w:val="24"/>
          <w:szCs w:val="24"/>
        </w:rPr>
        <w:t>ГЕОГРАФИЯ</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географии учащийся должен</w:t>
      </w: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знать/понимать</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основные географические понятия и термины; традиционные и новые методы географических исследований;</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lastRenderedPageBreak/>
        <w:t>определять и сравнивать</w:t>
      </w:r>
      <w:r w:rsidRPr="00686A73">
        <w:rPr>
          <w:rFonts w:ascii="Times New Roman" w:hAnsi="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оценивать и объяснять</w:t>
      </w:r>
      <w:r w:rsidRPr="00686A73">
        <w:rPr>
          <w:rFonts w:ascii="Times New Roman" w:hAnsi="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 xml:space="preserve">применять </w:t>
      </w:r>
      <w:r w:rsidRPr="00686A73">
        <w:rPr>
          <w:rFonts w:ascii="Times New Roman" w:hAnsi="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 xml:space="preserve">составлять </w:t>
      </w:r>
      <w:r w:rsidRPr="00686A73">
        <w:rPr>
          <w:rFonts w:ascii="Times New Roman" w:hAnsi="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 xml:space="preserve">сопоставлять </w:t>
      </w:r>
      <w:r w:rsidRPr="00686A73">
        <w:rPr>
          <w:rFonts w:ascii="Times New Roman" w:hAnsi="Times New Roman"/>
          <w:sz w:val="24"/>
          <w:szCs w:val="24"/>
        </w:rPr>
        <w:t>географические карты различной тематики;</w:t>
      </w:r>
    </w:p>
    <w:p w:rsidR="00DD3DC1" w:rsidRPr="00686A73" w:rsidRDefault="00DD3DC1" w:rsidP="00DD3DC1">
      <w:pPr>
        <w:overflowPunct w:val="0"/>
        <w:autoSpaceDE w:val="0"/>
        <w:autoSpaceDN w:val="0"/>
        <w:adjustRightInd w:val="0"/>
        <w:spacing w:after="0" w:line="240" w:lineRule="auto"/>
        <w:jc w:val="both"/>
        <w:textAlignment w:val="baseline"/>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выявления и объяснения географических аспектов различных текущих событий и ситуаций;</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D3DC1" w:rsidRPr="00686A73" w:rsidRDefault="00DD3DC1" w:rsidP="00F72FC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D3DC1" w:rsidRPr="00686A73" w:rsidRDefault="00DD3DC1" w:rsidP="00DD3DC1">
      <w:pPr>
        <w:spacing w:after="0" w:line="240" w:lineRule="auto"/>
        <w:jc w:val="both"/>
        <w:rPr>
          <w:rFonts w:ascii="Times New Roman" w:hAnsi="Times New Roman"/>
          <w:sz w:val="24"/>
          <w:szCs w:val="24"/>
          <w:u w:val="single"/>
        </w:rPr>
      </w:pPr>
    </w:p>
    <w:p w:rsidR="00DD3DC1" w:rsidRPr="00686A73" w:rsidRDefault="00DD3DC1" w:rsidP="00DD3DC1">
      <w:pPr>
        <w:pStyle w:val="5"/>
        <w:spacing w:before="0" w:line="240" w:lineRule="auto"/>
        <w:jc w:val="both"/>
        <w:rPr>
          <w:rFonts w:ascii="Times New Roman" w:hAnsi="Times New Roman"/>
          <w:b/>
          <w:color w:val="auto"/>
          <w:sz w:val="24"/>
          <w:szCs w:val="24"/>
        </w:rPr>
      </w:pPr>
      <w:r w:rsidRPr="00686A73">
        <w:rPr>
          <w:rFonts w:ascii="Times New Roman" w:hAnsi="Times New Roman"/>
          <w:b/>
          <w:color w:val="auto"/>
          <w:sz w:val="24"/>
          <w:szCs w:val="24"/>
        </w:rPr>
        <w:t>БИОЛОГИЯ</w:t>
      </w:r>
    </w:p>
    <w:p w:rsidR="00DD3DC1" w:rsidRPr="00686A73" w:rsidRDefault="00DD3DC1" w:rsidP="00DD3DC1">
      <w:pPr>
        <w:pStyle w:val="5"/>
        <w:spacing w:before="0" w:line="240" w:lineRule="auto"/>
        <w:jc w:val="both"/>
        <w:rPr>
          <w:rFonts w:ascii="Times New Roman" w:hAnsi="Times New Roman"/>
          <w:color w:val="auto"/>
          <w:sz w:val="24"/>
          <w:szCs w:val="24"/>
        </w:rPr>
      </w:pPr>
      <w:r w:rsidRPr="00686A73">
        <w:rPr>
          <w:rFonts w:ascii="Times New Roman" w:hAnsi="Times New Roman"/>
          <w:color w:val="auto"/>
          <w:sz w:val="24"/>
          <w:szCs w:val="24"/>
        </w:rPr>
        <w:t xml:space="preserve"> </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биологии учащийся должен</w:t>
      </w: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знать/понимать</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основные положения</w:t>
      </w:r>
      <w:r w:rsidRPr="00686A73">
        <w:rPr>
          <w:rFonts w:ascii="Times New Roman" w:hAnsi="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строение биологических объектов:</w:t>
      </w:r>
      <w:r w:rsidRPr="00686A73">
        <w:rPr>
          <w:rFonts w:ascii="Times New Roman" w:hAnsi="Times New Roman"/>
          <w:sz w:val="24"/>
          <w:szCs w:val="24"/>
        </w:rPr>
        <w:t xml:space="preserve"> клетки; генов и хромосом; вида и экосистем (структура); </w:t>
      </w:r>
    </w:p>
    <w:p w:rsidR="00DD3DC1" w:rsidRPr="00686A73" w:rsidRDefault="00DD3DC1" w:rsidP="00F72FC3">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сущность биологических процессов:</w:t>
      </w:r>
      <w:r w:rsidRPr="00686A73">
        <w:rPr>
          <w:rFonts w:ascii="Times New Roman" w:hAnsi="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вклад выдающихся ученых</w:t>
      </w:r>
      <w:r w:rsidRPr="00686A73">
        <w:rPr>
          <w:rFonts w:ascii="Times New Roman" w:hAnsi="Times New Roman"/>
          <w:sz w:val="24"/>
          <w:szCs w:val="24"/>
        </w:rPr>
        <w:t xml:space="preserve"> в развитие биологической науки; </w:t>
      </w:r>
    </w:p>
    <w:p w:rsidR="00DD3DC1" w:rsidRPr="00686A73" w:rsidRDefault="00DD3DC1" w:rsidP="00F72FC3">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биологическую терминологию и символику</w:t>
      </w:r>
      <w:r w:rsidRPr="00686A73">
        <w:rPr>
          <w:rFonts w:ascii="Times New Roman" w:hAnsi="Times New Roman"/>
          <w:sz w:val="24"/>
          <w:szCs w:val="24"/>
        </w:rPr>
        <w:t>;</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 xml:space="preserve">объяснять: </w:t>
      </w:r>
      <w:r w:rsidRPr="00686A73">
        <w:rPr>
          <w:rFonts w:ascii="Times New Roman" w:hAnsi="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w:t>
      </w:r>
      <w:r w:rsidRPr="00686A73">
        <w:rPr>
          <w:rFonts w:ascii="Times New Roman" w:hAnsi="Times New Roman"/>
          <w:sz w:val="24"/>
          <w:szCs w:val="24"/>
        </w:rPr>
        <w:lastRenderedPageBreak/>
        <w:t>развития организмов, наследственных заболеваний, мутаций, устойчивости и смены экосистем; необходимости сохранения многообразия видов;</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решать</w:t>
      </w:r>
      <w:r w:rsidRPr="00686A73">
        <w:rPr>
          <w:rFonts w:ascii="Times New Roman" w:hAnsi="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описывать</w:t>
      </w:r>
      <w:r w:rsidRPr="00686A73">
        <w:rPr>
          <w:rFonts w:ascii="Times New Roman" w:hAnsi="Times New Roman"/>
          <w:sz w:val="24"/>
          <w:szCs w:val="24"/>
        </w:rPr>
        <w:t xml:space="preserve"> особей видов по морфологическому критерию; </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выявлять</w:t>
      </w:r>
      <w:r w:rsidRPr="00686A73">
        <w:rPr>
          <w:rFonts w:ascii="Times New Roman" w:hAnsi="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сравнивать</w:t>
      </w:r>
      <w:r w:rsidRPr="00686A73">
        <w:rPr>
          <w:rFonts w:ascii="Times New Roman" w:hAnsi="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 xml:space="preserve">анализировать и оценивать </w:t>
      </w:r>
      <w:r w:rsidRPr="00686A73">
        <w:rPr>
          <w:rFonts w:ascii="Times New Roman" w:hAnsi="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 xml:space="preserve">изучать </w:t>
      </w:r>
      <w:r w:rsidRPr="00686A73">
        <w:rPr>
          <w:rFonts w:ascii="Times New Roman" w:hAnsi="Times New Roman"/>
          <w:sz w:val="24"/>
          <w:szCs w:val="24"/>
        </w:rPr>
        <w:t>изменения в экосистемах на биологических моделях;</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b/>
          <w:i/>
          <w:sz w:val="24"/>
          <w:szCs w:val="24"/>
        </w:rPr>
        <w:t xml:space="preserve">находить </w:t>
      </w:r>
      <w:r w:rsidRPr="00686A73">
        <w:rPr>
          <w:rFonts w:ascii="Times New Roman" w:hAnsi="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D3DC1" w:rsidRPr="00686A73" w:rsidRDefault="00DD3DC1" w:rsidP="00DD3DC1">
      <w:pPr>
        <w:spacing w:after="0" w:line="240" w:lineRule="auto"/>
        <w:jc w:val="both"/>
        <w:rPr>
          <w:rFonts w:ascii="Times New Roman" w:hAnsi="Times New Roman"/>
          <w:b/>
          <w:sz w:val="24"/>
          <w:szCs w:val="24"/>
        </w:rPr>
      </w:pP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оказания первой помощи при простудных и других заболеваниях, отравлении пищевыми продуктами;</w:t>
      </w:r>
    </w:p>
    <w:p w:rsidR="00DD3DC1" w:rsidRPr="00686A73" w:rsidRDefault="00DD3DC1" w:rsidP="00F72FC3">
      <w:pPr>
        <w:numPr>
          <w:ilvl w:val="0"/>
          <w:numId w:val="14"/>
        </w:numPr>
        <w:tabs>
          <w:tab w:val="left" w:pos="720"/>
          <w:tab w:val="left" w:pos="1429"/>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86A73">
        <w:rPr>
          <w:rFonts w:ascii="Times New Roman" w:hAnsi="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DD3DC1" w:rsidRPr="00686A73" w:rsidRDefault="00DD3DC1" w:rsidP="00DD3DC1">
      <w:p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b/>
          <w:sz w:val="24"/>
          <w:szCs w:val="24"/>
        </w:rPr>
      </w:pPr>
      <w:r w:rsidRPr="00686A73">
        <w:rPr>
          <w:rFonts w:ascii="Times New Roman" w:hAnsi="Times New Roman"/>
          <w:b/>
          <w:sz w:val="24"/>
          <w:szCs w:val="24"/>
        </w:rPr>
        <w:t>ФИЗИКА</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физики учащийся должен</w:t>
      </w: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знать/понимать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proofErr w:type="gramStart"/>
      <w:r w:rsidRPr="00686A73">
        <w:rPr>
          <w:rFonts w:ascii="Times New Roman" w:hAnsi="Times New Roman"/>
          <w:b/>
          <w:i/>
          <w:sz w:val="24"/>
          <w:szCs w:val="24"/>
        </w:rPr>
        <w:t>смысл понятий:</w:t>
      </w:r>
      <w:r w:rsidRPr="00686A73">
        <w:rPr>
          <w:rFonts w:ascii="Times New Roman" w:hAnsi="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proofErr w:type="gramStart"/>
      <w:r w:rsidRPr="00686A73">
        <w:rPr>
          <w:rFonts w:ascii="Times New Roman" w:hAnsi="Times New Roman"/>
          <w:b/>
          <w:i/>
          <w:sz w:val="24"/>
          <w:szCs w:val="24"/>
        </w:rPr>
        <w:t>смысл физических величин:</w:t>
      </w:r>
      <w:r w:rsidRPr="00686A73">
        <w:rPr>
          <w:rFonts w:ascii="Times New Roman" w:hAnsi="Times New Roman"/>
          <w:b/>
          <w:sz w:val="24"/>
          <w:szCs w:val="24"/>
        </w:rPr>
        <w:t xml:space="preserve"> </w:t>
      </w:r>
      <w:r w:rsidRPr="00686A73">
        <w:rPr>
          <w:rFonts w:ascii="Times New Roman" w:hAnsi="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смысл физических законов</w:t>
      </w:r>
      <w:r w:rsidRPr="00686A73">
        <w:rPr>
          <w:rFonts w:ascii="Times New Roman" w:hAnsi="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вклад российских и зарубежных ученых</w:t>
      </w:r>
      <w:r w:rsidRPr="00686A73">
        <w:rPr>
          <w:rFonts w:ascii="Times New Roman" w:hAnsi="Times New Roman"/>
          <w:sz w:val="24"/>
          <w:szCs w:val="24"/>
        </w:rPr>
        <w:t>, оказавших наибольшее влияние на развитие физики;</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b/>
          <w:i/>
          <w:sz w:val="24"/>
          <w:szCs w:val="24"/>
        </w:rPr>
        <w:t>описывать и объяснять физические явления и свойства тел:</w:t>
      </w:r>
      <w:r w:rsidRPr="00686A73">
        <w:rPr>
          <w:rFonts w:ascii="Times New Roman" w:hAnsi="Times New Roman"/>
          <w:b/>
          <w:sz w:val="24"/>
          <w:szCs w:val="24"/>
        </w:rPr>
        <w:t xml:space="preserve"> </w:t>
      </w:r>
      <w:r w:rsidRPr="00686A73">
        <w:rPr>
          <w:rFonts w:ascii="Times New Roman" w:hAnsi="Times New Roman"/>
          <w:sz w:val="24"/>
          <w:szCs w:val="24"/>
        </w:rPr>
        <w:t>движение небесных тел и искусственных спутников Земли; свойства газов, жидкостей и твердых тел; электромагнитн</w:t>
      </w:r>
      <w:r w:rsidRPr="00686A73">
        <w:rPr>
          <w:rFonts w:ascii="Times New Roman" w:hAnsi="Times New Roman"/>
          <w:color w:val="000000"/>
          <w:sz w:val="24"/>
          <w:szCs w:val="24"/>
        </w:rPr>
        <w:t>ую</w:t>
      </w:r>
      <w:r w:rsidRPr="00686A73">
        <w:rPr>
          <w:rFonts w:ascii="Times New Roman" w:hAnsi="Times New Roman"/>
          <w:sz w:val="24"/>
          <w:szCs w:val="24"/>
        </w:rPr>
        <w:t xml:space="preserve"> индукци</w:t>
      </w:r>
      <w:r w:rsidRPr="00686A73">
        <w:rPr>
          <w:rFonts w:ascii="Times New Roman" w:hAnsi="Times New Roman"/>
          <w:color w:val="000000"/>
          <w:sz w:val="24"/>
          <w:szCs w:val="24"/>
        </w:rPr>
        <w:t>ю</w:t>
      </w:r>
      <w:r w:rsidRPr="00686A73">
        <w:rPr>
          <w:rFonts w:ascii="Times New Roman" w:hAnsi="Times New Roman"/>
          <w:sz w:val="24"/>
          <w:szCs w:val="24"/>
        </w:rPr>
        <w:t xml:space="preserve">, </w:t>
      </w:r>
      <w:r w:rsidRPr="00686A73">
        <w:rPr>
          <w:rFonts w:ascii="Times New Roman" w:hAnsi="Times New Roman"/>
          <w:color w:val="000000"/>
          <w:sz w:val="24"/>
          <w:szCs w:val="24"/>
        </w:rPr>
        <w:t>распространение электромагнитных волн;</w:t>
      </w:r>
      <w:r w:rsidRPr="00686A73">
        <w:rPr>
          <w:rFonts w:ascii="Times New Roman" w:hAnsi="Times New Roman"/>
          <w:sz w:val="24"/>
          <w:szCs w:val="24"/>
        </w:rPr>
        <w:t xml:space="preserve"> волновые свойства света; излучение и поглощение света атомом; фотоэффект;</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lastRenderedPageBreak/>
        <w:t>отличать</w:t>
      </w:r>
      <w:r w:rsidRPr="00686A73">
        <w:rPr>
          <w:rFonts w:ascii="Times New Roman" w:hAnsi="Times New Roman"/>
          <w:b/>
          <w:sz w:val="24"/>
          <w:szCs w:val="24"/>
        </w:rPr>
        <w:t xml:space="preserve"> </w:t>
      </w:r>
      <w:r w:rsidRPr="00686A73">
        <w:rPr>
          <w:rFonts w:ascii="Times New Roman" w:hAnsi="Times New Roman"/>
          <w:sz w:val="24"/>
          <w:szCs w:val="24"/>
        </w:rPr>
        <w:t xml:space="preserve">гипотезы от научных теорий; </w:t>
      </w:r>
      <w:r w:rsidRPr="00686A73">
        <w:rPr>
          <w:rFonts w:ascii="Times New Roman" w:hAnsi="Times New Roman"/>
          <w:b/>
          <w:i/>
          <w:sz w:val="24"/>
          <w:szCs w:val="24"/>
        </w:rPr>
        <w:t>делать вывод</w:t>
      </w:r>
      <w:r w:rsidRPr="00686A73">
        <w:rPr>
          <w:rFonts w:ascii="Times New Roman" w:hAnsi="Times New Roman"/>
          <w:b/>
          <w:sz w:val="24"/>
          <w:szCs w:val="24"/>
        </w:rPr>
        <w:t>ы</w:t>
      </w:r>
      <w:r w:rsidRPr="00686A73">
        <w:rPr>
          <w:rFonts w:ascii="Times New Roman" w:hAnsi="Times New Roman"/>
          <w:sz w:val="24"/>
          <w:szCs w:val="24"/>
        </w:rPr>
        <w:t xml:space="preserve"> на основе экспериментальных данных; </w:t>
      </w:r>
      <w:r w:rsidRPr="00686A73">
        <w:rPr>
          <w:rFonts w:ascii="Times New Roman" w:hAnsi="Times New Roman"/>
          <w:b/>
          <w:i/>
          <w:sz w:val="24"/>
          <w:szCs w:val="24"/>
        </w:rPr>
        <w:t xml:space="preserve">приводить примеры, </w:t>
      </w:r>
      <w:r w:rsidRPr="00686A73">
        <w:rPr>
          <w:rFonts w:ascii="Times New Roman" w:hAnsi="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 xml:space="preserve">приводить примеры практического использования физических знаний: </w:t>
      </w:r>
      <w:r w:rsidRPr="00686A73">
        <w:rPr>
          <w:rFonts w:ascii="Times New Roman" w:hAnsi="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воспринимать и на основе полученных знаний самостоятельно оценивать</w:t>
      </w:r>
      <w:r w:rsidRPr="00686A73">
        <w:rPr>
          <w:rFonts w:ascii="Times New Roman" w:hAnsi="Times New Roman"/>
          <w:b/>
          <w:sz w:val="24"/>
          <w:szCs w:val="24"/>
        </w:rPr>
        <w:t xml:space="preserve"> </w:t>
      </w:r>
      <w:r w:rsidRPr="00686A73">
        <w:rPr>
          <w:rFonts w:ascii="Times New Roman" w:hAnsi="Times New Roman"/>
          <w:sz w:val="24"/>
          <w:szCs w:val="24"/>
        </w:rPr>
        <w:t>информацию, содержащуюся в сообщениях СМИ, Интернете, научно-популярных статьях;</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b/>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оценки влияния на организм человека и другие организмы загрязнения окружающей среды;</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рационального природопользования и охраны окружающей среды.</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hd w:val="clear" w:color="auto" w:fill="FFFFFF"/>
        <w:spacing w:after="0" w:line="240" w:lineRule="auto"/>
        <w:jc w:val="both"/>
        <w:rPr>
          <w:rFonts w:ascii="Times New Roman" w:hAnsi="Times New Roman"/>
          <w:b/>
          <w:sz w:val="24"/>
          <w:szCs w:val="24"/>
        </w:rPr>
      </w:pPr>
      <w:r w:rsidRPr="00686A73">
        <w:rPr>
          <w:rFonts w:ascii="Times New Roman" w:hAnsi="Times New Roman"/>
          <w:b/>
          <w:sz w:val="24"/>
          <w:szCs w:val="24"/>
        </w:rPr>
        <w:t xml:space="preserve">ХИМИЯ </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химии учащийся должен</w:t>
      </w: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знать</w:t>
      </w:r>
      <w:r w:rsidRPr="00686A73">
        <w:rPr>
          <w:rFonts w:ascii="Times New Roman" w:hAnsi="Times New Roman"/>
          <w:b/>
          <w:sz w:val="24"/>
          <w:szCs w:val="24"/>
          <w:u w:val="single"/>
          <w:lang w:val="en-US"/>
        </w:rPr>
        <w:t>/</w:t>
      </w:r>
      <w:r w:rsidRPr="00686A73">
        <w:rPr>
          <w:rFonts w:ascii="Times New Roman" w:hAnsi="Times New Roman"/>
          <w:b/>
          <w:sz w:val="24"/>
          <w:szCs w:val="24"/>
          <w:u w:val="single"/>
        </w:rPr>
        <w:t>понимать</w:t>
      </w:r>
    </w:p>
    <w:p w:rsidR="00DD3DC1" w:rsidRPr="00686A73" w:rsidRDefault="00DD3DC1" w:rsidP="00F72FC3">
      <w:pPr>
        <w:pStyle w:val="af1"/>
        <w:numPr>
          <w:ilvl w:val="0"/>
          <w:numId w:val="14"/>
        </w:numPr>
        <w:spacing w:line="240" w:lineRule="auto"/>
        <w:ind w:left="0" w:firstLine="0"/>
        <w:rPr>
          <w:sz w:val="24"/>
          <w:szCs w:val="24"/>
        </w:rPr>
      </w:pPr>
      <w:proofErr w:type="gramStart"/>
      <w:r w:rsidRPr="00686A73">
        <w:rPr>
          <w:b/>
          <w:i/>
          <w:sz w:val="24"/>
          <w:szCs w:val="24"/>
        </w:rPr>
        <w:t>важнейшие химические понятия</w:t>
      </w:r>
      <w:r w:rsidRPr="00686A73">
        <w:rPr>
          <w:b/>
          <w:sz w:val="24"/>
          <w:szCs w:val="24"/>
        </w:rPr>
        <w:t>:</w:t>
      </w:r>
      <w:r w:rsidRPr="00686A73">
        <w:rPr>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D3DC1" w:rsidRPr="00686A73" w:rsidRDefault="00DD3DC1" w:rsidP="00F72FC3">
      <w:pPr>
        <w:pStyle w:val="af1"/>
        <w:numPr>
          <w:ilvl w:val="0"/>
          <w:numId w:val="14"/>
        </w:numPr>
        <w:spacing w:line="240" w:lineRule="auto"/>
        <w:ind w:left="0" w:firstLine="0"/>
        <w:rPr>
          <w:sz w:val="24"/>
          <w:szCs w:val="24"/>
        </w:rPr>
      </w:pPr>
      <w:r w:rsidRPr="00686A73">
        <w:rPr>
          <w:b/>
          <w:i/>
          <w:sz w:val="24"/>
          <w:szCs w:val="24"/>
        </w:rPr>
        <w:t>основные законы химии</w:t>
      </w:r>
      <w:r w:rsidRPr="00686A73">
        <w:rPr>
          <w:b/>
          <w:sz w:val="24"/>
          <w:szCs w:val="24"/>
        </w:rPr>
        <w:t xml:space="preserve">: </w:t>
      </w:r>
      <w:r w:rsidRPr="00686A73">
        <w:rPr>
          <w:sz w:val="24"/>
          <w:szCs w:val="24"/>
        </w:rPr>
        <w:t>сохранения массы веществ, постоянства состава, периодический закон;</w:t>
      </w:r>
    </w:p>
    <w:p w:rsidR="00DD3DC1" w:rsidRPr="00686A73" w:rsidRDefault="00DD3DC1" w:rsidP="00F72FC3">
      <w:pPr>
        <w:pStyle w:val="af1"/>
        <w:numPr>
          <w:ilvl w:val="0"/>
          <w:numId w:val="14"/>
        </w:numPr>
        <w:spacing w:line="240" w:lineRule="auto"/>
        <w:ind w:left="0" w:firstLine="0"/>
        <w:rPr>
          <w:sz w:val="24"/>
          <w:szCs w:val="24"/>
        </w:rPr>
      </w:pPr>
      <w:r w:rsidRPr="00686A73">
        <w:rPr>
          <w:b/>
          <w:i/>
          <w:sz w:val="24"/>
          <w:szCs w:val="24"/>
        </w:rPr>
        <w:t>основные теории химии</w:t>
      </w:r>
      <w:r w:rsidRPr="00686A73">
        <w:rPr>
          <w:b/>
          <w:sz w:val="24"/>
          <w:szCs w:val="24"/>
        </w:rPr>
        <w:t>:</w:t>
      </w:r>
      <w:r w:rsidRPr="00686A73">
        <w:rPr>
          <w:sz w:val="24"/>
          <w:szCs w:val="24"/>
        </w:rPr>
        <w:t xml:space="preserve"> химической связи, электролитической диссоциации, строения органических соединений;</w:t>
      </w:r>
    </w:p>
    <w:p w:rsidR="00DD3DC1" w:rsidRPr="00686A73" w:rsidRDefault="00DD3DC1" w:rsidP="00F72FC3">
      <w:pPr>
        <w:pStyle w:val="af1"/>
        <w:numPr>
          <w:ilvl w:val="0"/>
          <w:numId w:val="14"/>
        </w:numPr>
        <w:spacing w:line="240" w:lineRule="auto"/>
        <w:ind w:left="0" w:firstLine="0"/>
        <w:rPr>
          <w:sz w:val="24"/>
          <w:szCs w:val="24"/>
        </w:rPr>
      </w:pPr>
      <w:proofErr w:type="gramStart"/>
      <w:r w:rsidRPr="00686A73">
        <w:rPr>
          <w:b/>
          <w:i/>
          <w:sz w:val="24"/>
          <w:szCs w:val="24"/>
        </w:rPr>
        <w:t>важнейшие вещества и материалы</w:t>
      </w:r>
      <w:r w:rsidRPr="00686A73">
        <w:rPr>
          <w:b/>
          <w:sz w:val="24"/>
          <w:szCs w:val="24"/>
        </w:rPr>
        <w:t>:</w:t>
      </w:r>
      <w:r w:rsidRPr="00686A73">
        <w:rPr>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b/>
          <w:i/>
          <w:sz w:val="24"/>
          <w:szCs w:val="24"/>
        </w:rPr>
        <w:t>называть</w:t>
      </w:r>
      <w:r w:rsidRPr="00686A73">
        <w:rPr>
          <w:rFonts w:ascii="Times New Roman" w:hAnsi="Times New Roman"/>
          <w:sz w:val="24"/>
          <w:szCs w:val="24"/>
        </w:rPr>
        <w:t xml:space="preserve"> изученные вещества по «тривиальной» или международной номенклатуре;</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определять</w:t>
      </w:r>
      <w:r w:rsidRPr="00686A73">
        <w:rPr>
          <w:rFonts w:ascii="Times New Roman" w:hAnsi="Times New Roman"/>
          <w:b/>
          <w:sz w:val="24"/>
          <w:szCs w:val="24"/>
        </w:rPr>
        <w:t xml:space="preserve">: </w:t>
      </w:r>
      <w:r w:rsidRPr="00686A73">
        <w:rPr>
          <w:rFonts w:ascii="Times New Roman" w:hAnsi="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характеризовать</w:t>
      </w:r>
      <w:r w:rsidRPr="00686A73">
        <w:rPr>
          <w:rFonts w:ascii="Times New Roman" w:hAnsi="Times New Roman"/>
          <w:b/>
          <w:sz w:val="24"/>
          <w:szCs w:val="24"/>
        </w:rPr>
        <w:t xml:space="preserve">: </w:t>
      </w:r>
      <w:r w:rsidRPr="00686A73">
        <w:rPr>
          <w:rFonts w:ascii="Times New Roman" w:hAnsi="Times New Roman"/>
          <w:sz w:val="24"/>
          <w:szCs w:val="24"/>
        </w:rPr>
        <w:t xml:space="preserve">элементы малых периодов по их положению в периодической системе Д.И.Менделеева; общие химические свойства металлов, неметаллов, основных </w:t>
      </w:r>
      <w:r w:rsidRPr="00686A73">
        <w:rPr>
          <w:rFonts w:ascii="Times New Roman" w:hAnsi="Times New Roman"/>
          <w:sz w:val="24"/>
          <w:szCs w:val="24"/>
        </w:rPr>
        <w:lastRenderedPageBreak/>
        <w:t>классов неорганических и органических соединений; строение и химические свойства изученных органических соединений;</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b/>
          <w:i/>
          <w:sz w:val="24"/>
          <w:szCs w:val="24"/>
        </w:rPr>
        <w:t>объяснять</w:t>
      </w:r>
      <w:r w:rsidRPr="00686A73">
        <w:rPr>
          <w:rFonts w:ascii="Times New Roman" w:hAnsi="Times New Roman"/>
          <w:b/>
          <w:sz w:val="24"/>
          <w:szCs w:val="24"/>
        </w:rPr>
        <w:t xml:space="preserve">: </w:t>
      </w:r>
      <w:r w:rsidRPr="00686A73">
        <w:rPr>
          <w:rFonts w:ascii="Times New Roman" w:hAnsi="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i/>
          <w:sz w:val="24"/>
          <w:szCs w:val="24"/>
        </w:rPr>
        <w:t>выполнять химический эксперимент</w:t>
      </w:r>
      <w:r w:rsidRPr="00686A73">
        <w:rPr>
          <w:rFonts w:ascii="Times New Roman" w:hAnsi="Times New Roman"/>
          <w:sz w:val="24"/>
          <w:szCs w:val="24"/>
        </w:rPr>
        <w:t xml:space="preserve"> по распознаванию важнейших неорганических и органических веществ;</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i/>
          <w:sz w:val="24"/>
          <w:szCs w:val="24"/>
        </w:rPr>
        <w:t>проводить</w:t>
      </w:r>
      <w:r w:rsidRPr="00686A73">
        <w:rPr>
          <w:rFonts w:ascii="Times New Roman" w:hAnsi="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686A73">
        <w:rPr>
          <w:rFonts w:ascii="Times New Roman" w:hAnsi="Times New Roman"/>
          <w:sz w:val="24"/>
          <w:szCs w:val="24"/>
        </w:rPr>
        <w:t>ии и ее</w:t>
      </w:r>
      <w:proofErr w:type="gramEnd"/>
      <w:r w:rsidRPr="00686A73">
        <w:rPr>
          <w:rFonts w:ascii="Times New Roman" w:hAnsi="Times New Roman"/>
          <w:sz w:val="24"/>
          <w:szCs w:val="24"/>
        </w:rPr>
        <w:t xml:space="preserve"> представления в различных формах;</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объяснения химических явлений, происходящих в природе, быту и на производстве;</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экологически грамотного поведения в окружающей среде;</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безопасного обращения с горючими и токсичными веществами, лабораторным оборудованием;</w:t>
      </w:r>
    </w:p>
    <w:p w:rsidR="00DD3DC1" w:rsidRPr="00686A73" w:rsidRDefault="00DD3DC1" w:rsidP="00F72FC3">
      <w:pPr>
        <w:numPr>
          <w:ilvl w:val="0"/>
          <w:numId w:val="14"/>
        </w:numPr>
        <w:spacing w:after="0" w:line="240" w:lineRule="auto"/>
        <w:ind w:left="0" w:firstLine="0"/>
        <w:jc w:val="both"/>
        <w:rPr>
          <w:rFonts w:ascii="Times New Roman" w:hAnsi="Times New Roman"/>
          <w:b/>
          <w:sz w:val="24"/>
          <w:szCs w:val="24"/>
        </w:rPr>
      </w:pPr>
      <w:r w:rsidRPr="00686A73">
        <w:rPr>
          <w:rFonts w:ascii="Times New Roman" w:hAnsi="Times New Roman"/>
          <w:sz w:val="24"/>
          <w:szCs w:val="24"/>
        </w:rPr>
        <w:t>приготовления растворов заданной концентрации в быту и на производстве;</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DD3DC1" w:rsidRPr="00686A73" w:rsidRDefault="00DD3DC1" w:rsidP="00DD3DC1">
      <w:pPr>
        <w:spacing w:after="0" w:line="240" w:lineRule="auto"/>
        <w:rPr>
          <w:rFonts w:ascii="Times New Roman" w:hAnsi="Times New Roman"/>
          <w:i/>
          <w:sz w:val="24"/>
          <w:szCs w:val="24"/>
        </w:rPr>
      </w:pP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pStyle w:val="af1"/>
        <w:spacing w:line="240" w:lineRule="auto"/>
        <w:ind w:firstLine="0"/>
        <w:rPr>
          <w:b/>
          <w:sz w:val="24"/>
          <w:szCs w:val="24"/>
        </w:rPr>
      </w:pPr>
      <w:r w:rsidRPr="00686A73">
        <w:rPr>
          <w:b/>
          <w:sz w:val="24"/>
          <w:szCs w:val="24"/>
        </w:rPr>
        <w:t xml:space="preserve">ОСНОВЫ БЕЗОПАСНОСТИ ЖИЗНЕДЕЯТЕЛЬНОСТИ </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основ безопасности жизнедеятельности учащийся должен</w:t>
      </w: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знать/понимать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потенциальные опасности природного, техногенного и социального происхождения, характерные для региона проживания;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основные задачи государственных служб по защите населения и территорий от чрезвычайных ситуаций;</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основы российского законодательства об обороне государства и воинской обязанности граждан;</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состав и предназначение Вооруженных Сил Российской Федерации;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требования, предъявляемые военной службой к уровню подготовки призывника;</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предназначение, структуру и задачи РСЧС;</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предназначение, структуру и задачи гражданской обороны;</w:t>
      </w:r>
    </w:p>
    <w:p w:rsidR="00DD3DC1" w:rsidRPr="00686A73" w:rsidRDefault="00DD3DC1" w:rsidP="00DD3DC1">
      <w:pPr>
        <w:spacing w:after="0" w:line="240" w:lineRule="auto"/>
        <w:jc w:val="both"/>
        <w:rPr>
          <w:rFonts w:ascii="Times New Roman" w:hAnsi="Times New Roman"/>
          <w:b/>
          <w:sz w:val="24"/>
          <w:szCs w:val="24"/>
          <w:u w:val="single"/>
        </w:rPr>
      </w:pP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владеть способами защиты населения от чрезвычайных ситуаций природного и техногенного характера;</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lastRenderedPageBreak/>
        <w:t>владеть навыками в области гражданской обороны;</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пользоваться средствами индивидуальной и коллективной защиты;</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оценивать уровень своей подготовки и осуществлять осознанное самоопределение по отношению к военной службе;</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b/>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ведения здорового образа жизни;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оказания первой медицинской помощи;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развития в себе духовных и физических качеств, необходимых для военной службы;</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обращения в случае необходимости в службы экстренной помощи.</w:t>
      </w:r>
    </w:p>
    <w:p w:rsidR="00DD3DC1" w:rsidRPr="00686A73" w:rsidRDefault="00DD3DC1" w:rsidP="00DD3DC1">
      <w:pPr>
        <w:pStyle w:val="af1"/>
        <w:spacing w:line="240" w:lineRule="auto"/>
        <w:rPr>
          <w:b/>
          <w:sz w:val="24"/>
          <w:szCs w:val="24"/>
          <w:u w:val="single"/>
        </w:rPr>
      </w:pPr>
    </w:p>
    <w:p w:rsidR="00DD3DC1" w:rsidRPr="00686A73" w:rsidRDefault="00DD3DC1" w:rsidP="00DD3DC1">
      <w:pPr>
        <w:pStyle w:val="af1"/>
        <w:spacing w:line="240" w:lineRule="auto"/>
        <w:ind w:firstLine="0"/>
        <w:rPr>
          <w:b/>
          <w:sz w:val="24"/>
          <w:szCs w:val="24"/>
        </w:rPr>
      </w:pPr>
      <w:r w:rsidRPr="00686A73">
        <w:rPr>
          <w:b/>
          <w:sz w:val="24"/>
          <w:szCs w:val="24"/>
        </w:rPr>
        <w:t>ФИЗИЧЕСКАЯ КУЛЬТУРА</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физической культуры учащийся должен</w:t>
      </w:r>
    </w:p>
    <w:p w:rsidR="00DD3DC1" w:rsidRPr="00686A73" w:rsidRDefault="00DD3DC1" w:rsidP="00DD3DC1">
      <w:pPr>
        <w:spacing w:after="0" w:line="240" w:lineRule="auto"/>
        <w:jc w:val="both"/>
        <w:rPr>
          <w:rFonts w:ascii="Times New Roman" w:hAnsi="Times New Roman"/>
          <w:b/>
          <w:sz w:val="24"/>
          <w:szCs w:val="24"/>
          <w:u w:val="single"/>
        </w:rPr>
      </w:pPr>
      <w:r w:rsidRPr="00686A73">
        <w:rPr>
          <w:rFonts w:ascii="Times New Roman" w:hAnsi="Times New Roman"/>
          <w:b/>
          <w:sz w:val="24"/>
          <w:szCs w:val="24"/>
          <w:u w:val="single"/>
        </w:rPr>
        <w:t>знать/понимать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способы контроля и оценки физического развития и физической подготовленности;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p w:rsidR="00DD3DC1" w:rsidRPr="00686A73" w:rsidRDefault="00DD3DC1" w:rsidP="00DD3DC1">
      <w:pPr>
        <w:spacing w:after="0" w:line="240" w:lineRule="auto"/>
        <w:jc w:val="both"/>
        <w:rPr>
          <w:rFonts w:ascii="Times New Roman" w:hAnsi="Times New Roman"/>
          <w:sz w:val="24"/>
          <w:szCs w:val="24"/>
          <w:u w:val="single"/>
        </w:rPr>
      </w:pPr>
      <w:r w:rsidRPr="00686A73">
        <w:rPr>
          <w:rFonts w:ascii="Times New Roman" w:hAnsi="Times New Roman"/>
          <w:b/>
          <w:sz w:val="24"/>
          <w:szCs w:val="24"/>
          <w:u w:val="single"/>
        </w:rPr>
        <w:t>уметь</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выполнять простейшие приемы самомассажа и релаксации;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выполнять приемы защиты и самообороны, страховки и самостраховки;</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осуществлять творческое сотрудничество в коллективных формах занятий физической культурой;</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b/>
          <w:sz w:val="24"/>
          <w:szCs w:val="24"/>
        </w:rPr>
      </w:pPr>
      <w:r w:rsidRPr="00686A73">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6A73">
        <w:rPr>
          <w:rFonts w:ascii="Times New Roman" w:hAnsi="Times New Roman"/>
          <w:b/>
          <w:sz w:val="24"/>
          <w:szCs w:val="24"/>
        </w:rPr>
        <w:t>для</w:t>
      </w:r>
      <w:proofErr w:type="gramEnd"/>
      <w:r w:rsidRPr="00686A73">
        <w:rPr>
          <w:rFonts w:ascii="Times New Roman" w:hAnsi="Times New Roman"/>
          <w:b/>
          <w:sz w:val="24"/>
          <w:szCs w:val="24"/>
        </w:rPr>
        <w:t>:</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повышения работоспособности, укрепления и сохранения здоровья;</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подготовки к профессиональной деятельности и службе в Вооруженных Силах Российской Федерации; </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DD3DC1" w:rsidRPr="00686A73" w:rsidRDefault="00DD3DC1" w:rsidP="00F72FC3">
      <w:pPr>
        <w:numPr>
          <w:ilvl w:val="0"/>
          <w:numId w:val="14"/>
        </w:numPr>
        <w:spacing w:after="0" w:line="240" w:lineRule="auto"/>
        <w:ind w:left="0" w:firstLine="0"/>
        <w:jc w:val="both"/>
        <w:rPr>
          <w:rFonts w:ascii="Times New Roman" w:hAnsi="Times New Roman"/>
          <w:sz w:val="24"/>
          <w:szCs w:val="24"/>
        </w:rPr>
      </w:pPr>
      <w:r w:rsidRPr="00686A73">
        <w:rPr>
          <w:rFonts w:ascii="Times New Roman" w:hAnsi="Times New Roman"/>
          <w:sz w:val="24"/>
          <w:szCs w:val="24"/>
        </w:rPr>
        <w:t>активной творческой жизнедеятельности, выбора и формирования здорового образа жизни.</w:t>
      </w:r>
    </w:p>
    <w:p w:rsidR="00DD3DC1" w:rsidRPr="00686A73" w:rsidRDefault="00DD3DC1" w:rsidP="00DD3DC1">
      <w:pPr>
        <w:spacing w:after="0" w:line="240" w:lineRule="auto"/>
        <w:jc w:val="both"/>
        <w:rPr>
          <w:rFonts w:ascii="Times New Roman" w:hAnsi="Times New Roman"/>
          <w:sz w:val="24"/>
          <w:szCs w:val="24"/>
        </w:rPr>
      </w:pP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ТЕХНОЛОГИЯ</w:t>
      </w:r>
    </w:p>
    <w:p w:rsidR="00DD3DC1" w:rsidRPr="00686A73" w:rsidRDefault="00DD3DC1" w:rsidP="00DD3DC1">
      <w:pPr>
        <w:spacing w:after="0" w:line="240" w:lineRule="auto"/>
        <w:jc w:val="both"/>
        <w:rPr>
          <w:rFonts w:ascii="Times New Roman" w:hAnsi="Times New Roman"/>
          <w:b/>
          <w:i/>
          <w:sz w:val="24"/>
          <w:szCs w:val="24"/>
        </w:rPr>
      </w:pPr>
      <w:r w:rsidRPr="00686A73">
        <w:rPr>
          <w:rFonts w:ascii="Times New Roman" w:hAnsi="Times New Roman"/>
          <w:b/>
          <w:i/>
          <w:sz w:val="24"/>
          <w:szCs w:val="24"/>
        </w:rPr>
        <w:t>В результате изучения ТЕХНОЛОГИИ  учащийся должен</w:t>
      </w:r>
    </w:p>
    <w:p w:rsidR="00DD3DC1" w:rsidRPr="00686A73" w:rsidRDefault="00DD3DC1" w:rsidP="00DD3DC1">
      <w:pPr>
        <w:suppressAutoHyphens/>
        <w:spacing w:after="0" w:line="240" w:lineRule="auto"/>
        <w:rPr>
          <w:rFonts w:ascii="Times New Roman" w:hAnsi="Times New Roman"/>
          <w:sz w:val="24"/>
          <w:szCs w:val="24"/>
          <w:lang w:eastAsia="ar-SA"/>
        </w:rPr>
      </w:pPr>
    </w:p>
    <w:p w:rsidR="00DD3DC1" w:rsidRPr="00686A73" w:rsidRDefault="00DD3DC1" w:rsidP="00DD3DC1">
      <w:pPr>
        <w:suppressAutoHyphens/>
        <w:spacing w:after="0" w:line="240" w:lineRule="auto"/>
        <w:rPr>
          <w:rFonts w:ascii="Times New Roman" w:hAnsi="Times New Roman"/>
          <w:sz w:val="24"/>
          <w:szCs w:val="24"/>
          <w:lang w:eastAsia="ar-SA"/>
        </w:rPr>
      </w:pPr>
      <w:r w:rsidRPr="00686A73">
        <w:rPr>
          <w:rFonts w:ascii="Times New Roman" w:hAnsi="Times New Roman"/>
          <w:b/>
          <w:sz w:val="24"/>
          <w:szCs w:val="24"/>
          <w:u w:val="single"/>
          <w:lang w:eastAsia="ar-SA"/>
        </w:rPr>
        <w:t>Знать\понимать:</w:t>
      </w:r>
      <w:r w:rsidRPr="00686A73">
        <w:rPr>
          <w:rFonts w:ascii="Times New Roman" w:hAnsi="Times New Roman"/>
          <w:sz w:val="24"/>
          <w:szCs w:val="24"/>
          <w:lang w:eastAsia="ar-SA"/>
        </w:rPr>
        <w:t xml:space="preserve"> 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w:t>
      </w:r>
    </w:p>
    <w:p w:rsidR="00DD3DC1" w:rsidRPr="00686A73" w:rsidRDefault="00DD3DC1" w:rsidP="00DD3DC1">
      <w:pPr>
        <w:suppressAutoHyphens/>
        <w:spacing w:after="0" w:line="240" w:lineRule="auto"/>
        <w:rPr>
          <w:rFonts w:ascii="Times New Roman" w:hAnsi="Times New Roman"/>
          <w:sz w:val="24"/>
          <w:szCs w:val="24"/>
          <w:lang w:eastAsia="ar-SA"/>
        </w:rPr>
      </w:pPr>
    </w:p>
    <w:p w:rsidR="00DD3DC1" w:rsidRPr="00686A73" w:rsidRDefault="00DD3DC1" w:rsidP="00DD3DC1">
      <w:pPr>
        <w:suppressAutoHyphens/>
        <w:spacing w:after="0" w:line="240" w:lineRule="auto"/>
        <w:rPr>
          <w:rFonts w:ascii="Times New Roman" w:hAnsi="Times New Roman"/>
          <w:sz w:val="24"/>
          <w:szCs w:val="24"/>
          <w:lang w:eastAsia="ar-SA"/>
        </w:rPr>
      </w:pPr>
      <w:proofErr w:type="gramStart"/>
      <w:r w:rsidRPr="00686A73">
        <w:rPr>
          <w:rFonts w:ascii="Times New Roman" w:hAnsi="Times New Roman"/>
          <w:b/>
          <w:sz w:val="24"/>
          <w:szCs w:val="24"/>
          <w:u w:val="single"/>
          <w:lang w:eastAsia="ar-SA"/>
        </w:rPr>
        <w:t>Уметь:</w:t>
      </w:r>
      <w:r w:rsidRPr="00686A73">
        <w:rPr>
          <w:rFonts w:ascii="Times New Roman" w:hAnsi="Times New Roman"/>
          <w:sz w:val="24"/>
          <w:szCs w:val="24"/>
          <w:lang w:eastAsia="ar-SA"/>
        </w:rPr>
        <w:t xml:space="preserve"> оценивать потребительские качества товаров и услуг; составлять планы деятельности по изготовлению и реализации продукта труда; использовать в </w:t>
      </w:r>
      <w:r w:rsidRPr="00686A73">
        <w:rPr>
          <w:rFonts w:ascii="Times New Roman" w:hAnsi="Times New Roman"/>
          <w:sz w:val="24"/>
          <w:szCs w:val="24"/>
          <w:lang w:eastAsia="ar-SA"/>
        </w:rPr>
        <w:lastRenderedPageBreak/>
        <w:t>технологической деятельности методы решения творческих задач; проектировать материальный объект или услугу; оформлять процесс и результаты проектной деятельности; выбирать средства и методы реализации проекта; выполнять изученные технологические операции; планировать возможное продвижение материального объекта или услуги на рынке товаров и услуг;</w:t>
      </w:r>
      <w:proofErr w:type="gramEnd"/>
      <w:r w:rsidRPr="00686A73">
        <w:rPr>
          <w:rFonts w:ascii="Times New Roman" w:hAnsi="Times New Roman"/>
          <w:sz w:val="24"/>
          <w:szCs w:val="24"/>
          <w:lang w:eastAsia="ar-SA"/>
        </w:rPr>
        <w:t xml:space="preserve"> уточнять и корректировать профессиональные намерения.</w:t>
      </w:r>
    </w:p>
    <w:p w:rsidR="00D96055" w:rsidRPr="00686A73" w:rsidRDefault="00D96055" w:rsidP="00F03819">
      <w:pPr>
        <w:jc w:val="both"/>
        <w:rPr>
          <w:rFonts w:ascii="Times New Roman" w:hAnsi="Times New Roman" w:cs="Times New Roman"/>
          <w:color w:val="000000"/>
          <w:sz w:val="24"/>
          <w:szCs w:val="24"/>
        </w:rPr>
      </w:pPr>
    </w:p>
    <w:p w:rsidR="00FF76CF" w:rsidRPr="00686A73" w:rsidRDefault="00DD3DC1" w:rsidP="00FF76CF">
      <w:pPr>
        <w:jc w:val="center"/>
        <w:rPr>
          <w:rFonts w:ascii="Times New Roman" w:hAnsi="Times New Roman" w:cs="Times New Roman"/>
          <w:b/>
          <w:sz w:val="24"/>
          <w:szCs w:val="24"/>
        </w:rPr>
      </w:pPr>
      <w:r w:rsidRPr="00686A73">
        <w:rPr>
          <w:rFonts w:ascii="Times New Roman" w:hAnsi="Times New Roman" w:cs="Times New Roman"/>
          <w:b/>
          <w:sz w:val="24"/>
          <w:szCs w:val="24"/>
        </w:rPr>
        <w:t>1.3</w:t>
      </w:r>
      <w:r w:rsidR="00FF76CF" w:rsidRPr="00686A73">
        <w:rPr>
          <w:rFonts w:ascii="Times New Roman" w:hAnsi="Times New Roman" w:cs="Times New Roman"/>
          <w:b/>
          <w:sz w:val="24"/>
          <w:szCs w:val="24"/>
        </w:rPr>
        <w:t>. Система оценки знаний</w:t>
      </w:r>
    </w:p>
    <w:p w:rsidR="00FF76CF" w:rsidRPr="00686A73" w:rsidRDefault="00FF76CF" w:rsidP="00FF76CF">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 xml:space="preserve">       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w:t>
      </w:r>
    </w:p>
    <w:p w:rsidR="00FF76CF" w:rsidRPr="00686A73" w:rsidRDefault="00FF76CF" w:rsidP="00FF76CF">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 xml:space="preserve">     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FF76CF" w:rsidRPr="00686A73" w:rsidRDefault="00FF76CF" w:rsidP="008C55AB">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b/>
          <w:sz w:val="24"/>
          <w:szCs w:val="24"/>
          <w:lang w:val="ru-RU"/>
        </w:rPr>
        <w:t xml:space="preserve">     </w:t>
      </w:r>
      <w:r w:rsidRPr="00686A73">
        <w:rPr>
          <w:rFonts w:ascii="Times New Roman" w:hAnsi="Times New Roman" w:cs="Times New Roman"/>
          <w:sz w:val="24"/>
          <w:szCs w:val="24"/>
          <w:lang w:val="ru-RU"/>
        </w:rPr>
        <w:t xml:space="preserve">Система оценки знаний позволяет: </w:t>
      </w:r>
    </w:p>
    <w:p w:rsidR="00FF76CF" w:rsidRPr="00686A73" w:rsidRDefault="00FF76CF" w:rsidP="00F72FC3">
      <w:pPr>
        <w:pStyle w:val="a5"/>
        <w:numPr>
          <w:ilvl w:val="0"/>
          <w:numId w:val="7"/>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Установить  фактический уровень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FF76CF" w:rsidRPr="00686A73" w:rsidRDefault="00FF76CF" w:rsidP="00F72FC3">
      <w:pPr>
        <w:pStyle w:val="a5"/>
        <w:numPr>
          <w:ilvl w:val="0"/>
          <w:numId w:val="7"/>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 xml:space="preserve"> Осуществлять </w:t>
      </w:r>
      <w:proofErr w:type="gramStart"/>
      <w:r w:rsidRPr="00686A73">
        <w:rPr>
          <w:rFonts w:ascii="Times New Roman" w:hAnsi="Times New Roman" w:cs="Times New Roman"/>
          <w:sz w:val="24"/>
          <w:szCs w:val="24"/>
          <w:lang w:val="ru-RU"/>
        </w:rPr>
        <w:t>контроль за</w:t>
      </w:r>
      <w:proofErr w:type="gramEnd"/>
      <w:r w:rsidRPr="00686A73">
        <w:rPr>
          <w:rFonts w:ascii="Times New Roman" w:hAnsi="Times New Roman" w:cs="Times New Roman"/>
          <w:sz w:val="24"/>
          <w:szCs w:val="24"/>
          <w:lang w:val="ru-RU"/>
        </w:rPr>
        <w:t xml:space="preserve"> выполнением учебных программ.</w:t>
      </w:r>
    </w:p>
    <w:p w:rsidR="00FF76CF" w:rsidRPr="00686A73" w:rsidRDefault="00FF76CF" w:rsidP="00F72FC3">
      <w:pPr>
        <w:pStyle w:val="a5"/>
        <w:numPr>
          <w:ilvl w:val="0"/>
          <w:numId w:val="7"/>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 xml:space="preserve">Формировать мотивацию, самооценку и помощь в выборе дальнейшей индивидуальной образовательной траектории </w:t>
      </w:r>
      <w:proofErr w:type="gramStart"/>
      <w:r w:rsidRPr="00686A73">
        <w:rPr>
          <w:rFonts w:ascii="Times New Roman" w:hAnsi="Times New Roman" w:cs="Times New Roman"/>
          <w:sz w:val="24"/>
          <w:szCs w:val="24"/>
          <w:lang w:val="ru-RU"/>
        </w:rPr>
        <w:t>обучающегося</w:t>
      </w:r>
      <w:proofErr w:type="gramEnd"/>
      <w:r w:rsidRPr="00686A73">
        <w:rPr>
          <w:rFonts w:ascii="Times New Roman" w:hAnsi="Times New Roman" w:cs="Times New Roman"/>
          <w:sz w:val="24"/>
          <w:szCs w:val="24"/>
          <w:lang w:val="ru-RU"/>
        </w:rPr>
        <w:t>.</w:t>
      </w:r>
    </w:p>
    <w:p w:rsidR="00FF76CF" w:rsidRPr="00686A73" w:rsidRDefault="00FF76CF" w:rsidP="00F72FC3">
      <w:pPr>
        <w:pStyle w:val="a5"/>
        <w:numPr>
          <w:ilvl w:val="0"/>
          <w:numId w:val="7"/>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Повышение уровня объективности, гласности в оценивании педагогом учебных достижений учащегося.</w:t>
      </w:r>
    </w:p>
    <w:p w:rsidR="00FF76CF" w:rsidRPr="00686A73" w:rsidRDefault="00FF76CF" w:rsidP="00FF76CF">
      <w:pPr>
        <w:pStyle w:val="a5"/>
        <w:spacing w:line="360" w:lineRule="auto"/>
        <w:jc w:val="both"/>
        <w:rPr>
          <w:rFonts w:ascii="Times New Roman" w:hAnsi="Times New Roman" w:cs="Times New Roman"/>
          <w:sz w:val="24"/>
          <w:szCs w:val="24"/>
          <w:lang w:val="ru-RU"/>
        </w:rPr>
      </w:pPr>
    </w:p>
    <w:p w:rsidR="00F03819" w:rsidRPr="00686A73" w:rsidRDefault="00F03819" w:rsidP="008C55AB">
      <w:pPr>
        <w:pStyle w:val="a5"/>
        <w:spacing w:line="276" w:lineRule="auto"/>
        <w:jc w:val="both"/>
        <w:rPr>
          <w:rFonts w:ascii="Times New Roman" w:hAnsi="Times New Roman" w:cs="Times New Roman"/>
          <w:sz w:val="24"/>
          <w:szCs w:val="24"/>
          <w:lang w:val="ru-RU"/>
        </w:rPr>
      </w:pPr>
    </w:p>
    <w:p w:rsidR="00FF76CF" w:rsidRPr="00686A73" w:rsidRDefault="008C55AB" w:rsidP="008C55AB">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 xml:space="preserve">  </w:t>
      </w:r>
      <w:r w:rsidR="00FF76CF" w:rsidRPr="00686A73">
        <w:rPr>
          <w:rFonts w:ascii="Times New Roman" w:hAnsi="Times New Roman" w:cs="Times New Roman"/>
          <w:sz w:val="24"/>
          <w:szCs w:val="24"/>
          <w:lang w:val="ru-RU"/>
        </w:rPr>
        <w:t>Основные  принципы системы оценивания:</w:t>
      </w:r>
    </w:p>
    <w:p w:rsidR="00FF76CF" w:rsidRPr="00686A73" w:rsidRDefault="00FF76CF" w:rsidP="00F72FC3">
      <w:pPr>
        <w:pStyle w:val="a5"/>
        <w:numPr>
          <w:ilvl w:val="0"/>
          <w:numId w:val="8"/>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Справедливость и объективность - это единые критерии оценивания ЗУНов учащихся, известные ученикам заранее;</w:t>
      </w:r>
    </w:p>
    <w:p w:rsidR="00FF76CF" w:rsidRPr="00686A73" w:rsidRDefault="00FF76CF" w:rsidP="00F72FC3">
      <w:pPr>
        <w:pStyle w:val="a5"/>
        <w:numPr>
          <w:ilvl w:val="0"/>
          <w:numId w:val="8"/>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Учет возрастных и индивидуальных особенностей учащихся;</w:t>
      </w:r>
    </w:p>
    <w:p w:rsidR="00FF76CF" w:rsidRPr="00686A73" w:rsidRDefault="00FF76CF" w:rsidP="00F72FC3">
      <w:pPr>
        <w:pStyle w:val="a5"/>
        <w:numPr>
          <w:ilvl w:val="0"/>
          <w:numId w:val="8"/>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FF76CF" w:rsidRPr="00686A73" w:rsidRDefault="00FF76CF" w:rsidP="00F72FC3">
      <w:pPr>
        <w:pStyle w:val="a5"/>
        <w:numPr>
          <w:ilvl w:val="0"/>
          <w:numId w:val="8"/>
        </w:numPr>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Своевременность – оценка выставляется в течение 3дней после проведения контроля.</w:t>
      </w:r>
    </w:p>
    <w:p w:rsidR="006541BC" w:rsidRPr="00686A73" w:rsidRDefault="00FF76CF" w:rsidP="006541BC">
      <w:pPr>
        <w:jc w:val="both"/>
        <w:rPr>
          <w:rFonts w:ascii="Times New Roman" w:hAnsi="Times New Roman" w:cs="Times New Roman"/>
          <w:sz w:val="24"/>
          <w:szCs w:val="24"/>
        </w:rPr>
      </w:pPr>
      <w:r w:rsidRPr="00686A73">
        <w:rPr>
          <w:rFonts w:ascii="Times New Roman" w:hAnsi="Times New Roman" w:cs="Times New Roman"/>
          <w:sz w:val="24"/>
          <w:szCs w:val="24"/>
        </w:rPr>
        <w:tab/>
      </w:r>
      <w:r w:rsidR="006541BC" w:rsidRPr="00686A73">
        <w:rPr>
          <w:rFonts w:ascii="Times New Roman" w:hAnsi="Times New Roman" w:cs="Times New Roman"/>
          <w:sz w:val="24"/>
          <w:szCs w:val="24"/>
        </w:rPr>
        <w:t>В МБ</w:t>
      </w:r>
      <w:r w:rsidR="00D96055" w:rsidRPr="00686A73">
        <w:rPr>
          <w:rFonts w:ascii="Times New Roman" w:hAnsi="Times New Roman" w:cs="Times New Roman"/>
          <w:sz w:val="24"/>
          <w:szCs w:val="24"/>
        </w:rPr>
        <w:t>ОУ С</w:t>
      </w:r>
      <w:r w:rsidR="006541BC" w:rsidRPr="00686A73">
        <w:rPr>
          <w:rFonts w:ascii="Times New Roman" w:hAnsi="Times New Roman" w:cs="Times New Roman"/>
          <w:sz w:val="24"/>
          <w:szCs w:val="24"/>
        </w:rPr>
        <w:t>СОШ № 1</w:t>
      </w:r>
      <w:r w:rsidR="008C55AB" w:rsidRPr="00686A73">
        <w:rPr>
          <w:rFonts w:ascii="Times New Roman" w:hAnsi="Times New Roman" w:cs="Times New Roman"/>
          <w:sz w:val="24"/>
          <w:szCs w:val="24"/>
        </w:rPr>
        <w:t xml:space="preserve"> принята </w:t>
      </w:r>
      <w:r w:rsidRPr="00686A73">
        <w:rPr>
          <w:rFonts w:ascii="Times New Roman" w:hAnsi="Times New Roman" w:cs="Times New Roman"/>
          <w:sz w:val="24"/>
          <w:szCs w:val="24"/>
        </w:rPr>
        <w:t xml:space="preserve"> шкала отметок: «5» - отлично; «4» - хорошо; «3» - удовлетворите</w:t>
      </w:r>
      <w:r w:rsidR="006541BC" w:rsidRPr="00686A73">
        <w:rPr>
          <w:rFonts w:ascii="Times New Roman" w:hAnsi="Times New Roman" w:cs="Times New Roman"/>
          <w:sz w:val="24"/>
          <w:szCs w:val="24"/>
        </w:rPr>
        <w:t xml:space="preserve">льно; «2» - неудовлетворительно, </w:t>
      </w:r>
      <w:r w:rsidR="006541BC" w:rsidRPr="00686A73">
        <w:rPr>
          <w:rFonts w:ascii="Times New Roman" w:eastAsia="Calibri" w:hAnsi="Times New Roman" w:cs="Times New Roman"/>
          <w:sz w:val="24"/>
          <w:szCs w:val="24"/>
        </w:rPr>
        <w:t>«1» - отсутствие ответа или работы.</w:t>
      </w:r>
    </w:p>
    <w:p w:rsidR="00FF76CF" w:rsidRPr="00686A73" w:rsidRDefault="00FF76CF" w:rsidP="006541BC">
      <w:pPr>
        <w:ind w:firstLine="708"/>
        <w:jc w:val="both"/>
        <w:rPr>
          <w:rFonts w:ascii="Times New Roman" w:hAnsi="Times New Roman" w:cs="Times New Roman"/>
          <w:sz w:val="24"/>
          <w:szCs w:val="24"/>
        </w:rPr>
      </w:pPr>
      <w:proofErr w:type="gramStart"/>
      <w:r w:rsidRPr="00686A73">
        <w:rPr>
          <w:rFonts w:ascii="Times New Roman" w:hAnsi="Times New Roman" w:cs="Times New Roman"/>
          <w:sz w:val="24"/>
          <w:szCs w:val="24"/>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008C55AB" w:rsidRPr="00686A73">
        <w:rPr>
          <w:rFonts w:ascii="Times New Roman" w:hAnsi="Times New Roman" w:cs="Times New Roman"/>
          <w:sz w:val="24"/>
          <w:szCs w:val="24"/>
        </w:rPr>
        <w:t xml:space="preserve"> </w:t>
      </w:r>
      <w:proofErr w:type="gramStart"/>
      <w:r w:rsidRPr="00686A73">
        <w:rPr>
          <w:rFonts w:ascii="Times New Roman" w:hAnsi="Times New Roman" w:cs="Times New Roman"/>
          <w:sz w:val="24"/>
          <w:szCs w:val="24"/>
        </w:rPr>
        <w:lastRenderedPageBreak/>
        <w:t>Ученик обосновывает свои суждения, применяет знания на практике, приводит собственные примеры).</w:t>
      </w:r>
      <w:proofErr w:type="gramEnd"/>
    </w:p>
    <w:p w:rsidR="00FF76CF" w:rsidRPr="00686A73" w:rsidRDefault="00FF76CF" w:rsidP="008C55AB">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t xml:space="preserve">Отметку "4" - получает ученик, если его устный ответ, письменная работа, практическая деятельность или её </w:t>
      </w:r>
      <w:proofErr w:type="gramStart"/>
      <w:r w:rsidRPr="00686A73">
        <w:rPr>
          <w:rFonts w:ascii="Times New Roman" w:hAnsi="Times New Roman" w:cs="Times New Roman"/>
          <w:sz w:val="24"/>
          <w:szCs w:val="24"/>
          <w:lang w:val="ru-RU"/>
        </w:rPr>
        <w:t>результаты</w:t>
      </w:r>
      <w:proofErr w:type="gramEnd"/>
      <w:r w:rsidRPr="00686A73">
        <w:rPr>
          <w:rFonts w:ascii="Times New Roman" w:hAnsi="Times New Roman" w:cs="Times New Roman"/>
          <w:sz w:val="24"/>
          <w:szCs w:val="24"/>
          <w:lang w:val="ru-RU"/>
        </w:rPr>
        <w:t xml:space="preserve"> в общем соответствуют требованиям учебной программы и объем ЗУНов составляет 70-90% содержания (правильный, но не совсем точный ответ).</w:t>
      </w:r>
    </w:p>
    <w:p w:rsidR="00FF76CF" w:rsidRPr="00686A73" w:rsidRDefault="00FF76CF" w:rsidP="008C55AB">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t>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FF76CF" w:rsidRPr="00686A73" w:rsidRDefault="00FF76CF" w:rsidP="008C55AB">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t xml:space="preserve">Отметку "2" </w:t>
      </w:r>
      <w:r w:rsidR="008C55AB" w:rsidRPr="00686A73">
        <w:rPr>
          <w:rFonts w:ascii="Times New Roman" w:hAnsi="Times New Roman" w:cs="Times New Roman"/>
          <w:sz w:val="24"/>
          <w:szCs w:val="24"/>
          <w:lang w:val="ru-RU"/>
        </w:rPr>
        <w:t xml:space="preserve">- </w:t>
      </w:r>
      <w:r w:rsidRPr="00686A73">
        <w:rPr>
          <w:rFonts w:ascii="Times New Roman" w:hAnsi="Times New Roman" w:cs="Times New Roman"/>
          <w:sz w:val="24"/>
          <w:szCs w:val="24"/>
          <w:lang w:val="ru-RU"/>
        </w:rPr>
        <w:t>получает ученик в случае отказа от ответа или отсутствия работы без объяснения причины или неуважительной причины.</w:t>
      </w:r>
    </w:p>
    <w:p w:rsidR="006541BC" w:rsidRPr="00686A73" w:rsidRDefault="006541BC" w:rsidP="006541BC">
      <w:pPr>
        <w:ind w:firstLine="708"/>
        <w:jc w:val="both"/>
        <w:rPr>
          <w:rFonts w:ascii="Times New Roman" w:eastAsia="Calibri" w:hAnsi="Times New Roman" w:cs="Times New Roman"/>
          <w:b/>
          <w:sz w:val="24"/>
          <w:szCs w:val="24"/>
        </w:rPr>
      </w:pPr>
      <w:r w:rsidRPr="00686A73">
        <w:rPr>
          <w:rFonts w:ascii="Times New Roman" w:eastAsia="Calibri" w:hAnsi="Times New Roman" w:cs="Times New Roman"/>
          <w:sz w:val="24"/>
          <w:szCs w:val="24"/>
        </w:rPr>
        <w:t>Отметку «1» - получает ученик в случае отказа от ответа или отсутствия работы без объяснения причины или неуважительной причины.</w:t>
      </w:r>
    </w:p>
    <w:p w:rsidR="006541BC" w:rsidRPr="00686A73" w:rsidRDefault="006541BC" w:rsidP="008C55AB">
      <w:pPr>
        <w:pStyle w:val="a5"/>
        <w:spacing w:line="276" w:lineRule="auto"/>
        <w:jc w:val="both"/>
        <w:rPr>
          <w:rFonts w:ascii="Times New Roman" w:hAnsi="Times New Roman" w:cs="Times New Roman"/>
          <w:sz w:val="24"/>
          <w:szCs w:val="24"/>
          <w:lang w:val="ru-RU"/>
        </w:rPr>
      </w:pPr>
    </w:p>
    <w:p w:rsidR="008C55AB" w:rsidRPr="00686A73" w:rsidRDefault="00FF76CF" w:rsidP="00AB5F25">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t xml:space="preserve">Оценивание факультативных (элективных) курсов </w:t>
      </w:r>
      <w:r w:rsidR="00D96055" w:rsidRPr="00686A73">
        <w:rPr>
          <w:rFonts w:ascii="Times New Roman" w:hAnsi="Times New Roman" w:cs="Times New Roman"/>
          <w:sz w:val="24"/>
          <w:szCs w:val="24"/>
          <w:lang w:val="ru-RU"/>
        </w:rPr>
        <w:t>не</w:t>
      </w:r>
      <w:r w:rsidR="0079683A" w:rsidRPr="00686A73">
        <w:rPr>
          <w:rFonts w:ascii="Times New Roman" w:hAnsi="Times New Roman" w:cs="Times New Roman"/>
          <w:sz w:val="24"/>
          <w:szCs w:val="24"/>
          <w:lang w:val="ru-RU"/>
        </w:rPr>
        <w:t xml:space="preserve"> </w:t>
      </w:r>
      <w:r w:rsidRPr="00686A73">
        <w:rPr>
          <w:rFonts w:ascii="Times New Roman" w:hAnsi="Times New Roman" w:cs="Times New Roman"/>
          <w:sz w:val="24"/>
          <w:szCs w:val="24"/>
          <w:lang w:val="ru-RU"/>
        </w:rPr>
        <w:t>производится</w:t>
      </w:r>
      <w:r w:rsidR="00D96055" w:rsidRPr="00686A73">
        <w:rPr>
          <w:rFonts w:ascii="Times New Roman" w:hAnsi="Times New Roman" w:cs="Times New Roman"/>
          <w:sz w:val="24"/>
          <w:szCs w:val="24"/>
          <w:lang w:val="ru-RU"/>
        </w:rPr>
        <w:t>.</w:t>
      </w:r>
      <w:r w:rsidRPr="00686A73">
        <w:rPr>
          <w:rFonts w:ascii="Times New Roman" w:hAnsi="Times New Roman" w:cs="Times New Roman"/>
          <w:sz w:val="24"/>
          <w:szCs w:val="24"/>
          <w:lang w:val="ru-RU"/>
        </w:rPr>
        <w:t> </w:t>
      </w:r>
      <w:r w:rsidRPr="00686A73">
        <w:rPr>
          <w:rFonts w:ascii="Times New Roman" w:hAnsi="Times New Roman" w:cs="Times New Roman"/>
          <w:sz w:val="24"/>
          <w:szCs w:val="24"/>
          <w:lang w:val="ru-RU"/>
        </w:rPr>
        <w:tab/>
      </w:r>
    </w:p>
    <w:p w:rsidR="00321F49" w:rsidRPr="00686A73" w:rsidRDefault="006541BC"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 xml:space="preserve">  В МБ</w:t>
      </w:r>
      <w:r w:rsidR="00321F49" w:rsidRPr="00686A73">
        <w:rPr>
          <w:rFonts w:ascii="Times New Roman" w:hAnsi="Times New Roman" w:cs="Times New Roman"/>
          <w:sz w:val="24"/>
          <w:szCs w:val="24"/>
          <w:lang w:val="ru-RU"/>
        </w:rPr>
        <w:t>ОУ С</w:t>
      </w:r>
      <w:r w:rsidRPr="00686A73">
        <w:rPr>
          <w:rFonts w:ascii="Times New Roman" w:hAnsi="Times New Roman" w:cs="Times New Roman"/>
          <w:sz w:val="24"/>
          <w:szCs w:val="24"/>
          <w:lang w:val="ru-RU"/>
        </w:rPr>
        <w:t>СОШ № 1</w:t>
      </w:r>
      <w:r w:rsidR="00321F49" w:rsidRPr="00686A73">
        <w:rPr>
          <w:rFonts w:ascii="Times New Roman" w:hAnsi="Times New Roman" w:cs="Times New Roman"/>
          <w:sz w:val="24"/>
          <w:szCs w:val="24"/>
          <w:lang w:val="ru-RU"/>
        </w:rPr>
        <w:t xml:space="preserve"> используются следующие формы контроля:  вводный, текущий контроль, промежуточная аттестация и итоговая аттестация.</w:t>
      </w:r>
    </w:p>
    <w:p w:rsidR="00321F49" w:rsidRPr="00686A73" w:rsidRDefault="00321F49" w:rsidP="00321F49">
      <w:pPr>
        <w:pStyle w:val="a5"/>
        <w:spacing w:line="276" w:lineRule="auto"/>
        <w:jc w:val="both"/>
        <w:rPr>
          <w:rFonts w:ascii="Times New Roman" w:hAnsi="Times New Roman" w:cs="Times New Roman"/>
          <w:sz w:val="24"/>
          <w:szCs w:val="24"/>
          <w:u w:val="single"/>
          <w:lang w:val="ru-RU"/>
        </w:rPr>
      </w:pPr>
      <w:r w:rsidRPr="00686A73">
        <w:rPr>
          <w:rFonts w:ascii="Times New Roman" w:hAnsi="Times New Roman" w:cs="Times New Roman"/>
          <w:sz w:val="24"/>
          <w:szCs w:val="24"/>
          <w:u w:val="single"/>
          <w:lang w:val="ru-RU"/>
        </w:rPr>
        <w:t>Вводный контроль</w:t>
      </w:r>
      <w:r w:rsidRPr="00686A73">
        <w:rPr>
          <w:rFonts w:ascii="Times New Roman" w:hAnsi="Times New Roman" w:cs="Times New Roman"/>
          <w:sz w:val="24"/>
          <w:szCs w:val="24"/>
          <w:lang w:val="ru-RU"/>
        </w:rPr>
        <w:t xml:space="preserve"> - это оценка качества усвоения содержания компонентов какой-либо части (темы) по русскому языку, математике. Данная форма контроля проводится со 2 по 11 классы, в сентябре-октябре месяце. Проводится преподавателем данн</w:t>
      </w:r>
      <w:r w:rsidR="006541BC" w:rsidRPr="00686A73">
        <w:rPr>
          <w:rFonts w:ascii="Times New Roman" w:hAnsi="Times New Roman" w:cs="Times New Roman"/>
          <w:sz w:val="24"/>
          <w:szCs w:val="24"/>
          <w:lang w:val="ru-RU"/>
        </w:rPr>
        <w:t>ой учебной дисциплины, предмета</w:t>
      </w:r>
      <w:r w:rsidRPr="00686A73">
        <w:rPr>
          <w:rFonts w:ascii="Times New Roman" w:hAnsi="Times New Roman" w:cs="Times New Roman"/>
          <w:sz w:val="24"/>
          <w:szCs w:val="24"/>
          <w:lang w:val="ru-RU"/>
        </w:rPr>
        <w:t xml:space="preserve"> с присутствием ассистента.</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r>
      <w:proofErr w:type="gramStart"/>
      <w:r w:rsidRPr="00686A73">
        <w:rPr>
          <w:rFonts w:ascii="Times New Roman" w:hAnsi="Times New Roman" w:cs="Times New Roman"/>
          <w:sz w:val="24"/>
          <w:szCs w:val="24"/>
          <w:u w:val="single"/>
          <w:lang w:val="ru-RU"/>
        </w:rPr>
        <w:t>Текущий контроль</w:t>
      </w:r>
      <w:r w:rsidRPr="00686A73">
        <w:rPr>
          <w:rFonts w:ascii="Times New Roman" w:hAnsi="Times New Roman" w:cs="Times New Roman"/>
          <w:sz w:val="24"/>
          <w:szCs w:val="24"/>
          <w:lang w:val="ru-RU"/>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Pr="00686A73">
        <w:rPr>
          <w:rFonts w:ascii="Times New Roman" w:hAnsi="Times New Roman" w:cs="Times New Roman"/>
          <w:sz w:val="24"/>
          <w:szCs w:val="24"/>
          <w:lang w:val="ru-RU"/>
        </w:rPr>
        <w:t xml:space="preserve"> Проводится преподавателем данной учебной дисциплины, предмета.</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r>
      <w:r w:rsidRPr="00686A73">
        <w:rPr>
          <w:rFonts w:ascii="Times New Roman" w:hAnsi="Times New Roman" w:cs="Times New Roman"/>
          <w:sz w:val="24"/>
          <w:szCs w:val="24"/>
          <w:u w:val="single"/>
          <w:lang w:val="ru-RU"/>
        </w:rPr>
        <w:t>Промежуточная аттестация</w:t>
      </w:r>
      <w:r w:rsidRPr="00686A73">
        <w:rPr>
          <w:rFonts w:ascii="Times New Roman" w:hAnsi="Times New Roman" w:cs="Times New Roman"/>
          <w:sz w:val="24"/>
          <w:szCs w:val="24"/>
          <w:lang w:val="ru-RU"/>
        </w:rPr>
        <w:t xml:space="preserve"> - процедура, проводимая с целью оценки качества освоения </w:t>
      </w:r>
      <w:proofErr w:type="gramStart"/>
      <w:r w:rsidRPr="00686A73">
        <w:rPr>
          <w:rFonts w:ascii="Times New Roman" w:hAnsi="Times New Roman" w:cs="Times New Roman"/>
          <w:sz w:val="24"/>
          <w:szCs w:val="24"/>
          <w:lang w:val="ru-RU"/>
        </w:rPr>
        <w:t>обучающимися</w:t>
      </w:r>
      <w:proofErr w:type="gramEnd"/>
      <w:r w:rsidRPr="00686A73">
        <w:rPr>
          <w:rFonts w:ascii="Times New Roman" w:hAnsi="Times New Roman" w:cs="Times New Roman"/>
          <w:sz w:val="24"/>
          <w:szCs w:val="24"/>
          <w:lang w:val="ru-RU"/>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r>
      <w:r w:rsidRPr="00686A73">
        <w:rPr>
          <w:rFonts w:ascii="Times New Roman" w:hAnsi="Times New Roman" w:cs="Times New Roman"/>
          <w:sz w:val="24"/>
          <w:szCs w:val="24"/>
          <w:u w:val="single"/>
          <w:lang w:val="ru-RU"/>
        </w:rPr>
        <w:t>Итоговая аттестация</w:t>
      </w:r>
      <w:r w:rsidRPr="00686A73">
        <w:rPr>
          <w:rFonts w:ascii="Times New Roman" w:hAnsi="Times New Roman" w:cs="Times New Roman"/>
          <w:sz w:val="24"/>
          <w:szCs w:val="24"/>
          <w:lang w:val="ru-RU"/>
        </w:rPr>
        <w:t xml:space="preserve"> - это оценка знаний выпускников по данному предмету (дисциплине) по завершении каждого уровня образования - основного общего, среднего (полного) общего и всех видов профессионального образования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w:t>
      </w:r>
    </w:p>
    <w:p w:rsidR="00321F49" w:rsidRPr="00686A73" w:rsidRDefault="00321F49" w:rsidP="00321F49">
      <w:pPr>
        <w:pStyle w:val="a5"/>
        <w:spacing w:line="276" w:lineRule="auto"/>
        <w:jc w:val="both"/>
        <w:rPr>
          <w:rFonts w:ascii="Times New Roman" w:hAnsi="Times New Roman" w:cs="Times New Roman"/>
          <w:b/>
          <w:sz w:val="24"/>
          <w:szCs w:val="24"/>
          <w:lang w:val="ru-RU"/>
        </w:rPr>
      </w:pPr>
    </w:p>
    <w:p w:rsidR="00321F49" w:rsidRPr="00686A73" w:rsidRDefault="00321F49" w:rsidP="00F03819">
      <w:pPr>
        <w:pStyle w:val="a5"/>
        <w:spacing w:line="276" w:lineRule="auto"/>
        <w:jc w:val="both"/>
        <w:rPr>
          <w:rFonts w:ascii="Times New Roman" w:hAnsi="Times New Roman" w:cs="Times New Roman"/>
          <w:b/>
          <w:i/>
          <w:sz w:val="24"/>
          <w:szCs w:val="24"/>
          <w:lang w:val="ru-RU"/>
        </w:rPr>
      </w:pPr>
      <w:r w:rsidRPr="00686A73">
        <w:rPr>
          <w:rFonts w:ascii="Times New Roman" w:hAnsi="Times New Roman" w:cs="Times New Roman"/>
          <w:b/>
          <w:i/>
          <w:sz w:val="24"/>
          <w:szCs w:val="24"/>
          <w:lang w:val="ru-RU"/>
        </w:rPr>
        <w:t>Текущий контроль.</w:t>
      </w:r>
    </w:p>
    <w:p w:rsidR="00321F49" w:rsidRPr="00686A73" w:rsidRDefault="00321F49" w:rsidP="00F0381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t>Текущему контролю  подлежат учащиеся всех классов школы.</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7"/>
          <w:sz w:val="24"/>
          <w:szCs w:val="24"/>
          <w:lang w:val="ru-RU"/>
        </w:rPr>
        <w:lastRenderedPageBreak/>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sidRPr="00686A73">
        <w:rPr>
          <w:rFonts w:ascii="Times New Roman" w:hAnsi="Times New Roman" w:cs="Times New Roman"/>
          <w:spacing w:val="-3"/>
          <w:sz w:val="24"/>
          <w:szCs w:val="24"/>
          <w:lang w:val="ru-RU"/>
        </w:rPr>
        <w:t>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00AB5F25" w:rsidRPr="00686A73">
        <w:rPr>
          <w:rFonts w:ascii="Times New Roman" w:hAnsi="Times New Roman" w:cs="Times New Roman"/>
          <w:spacing w:val="-3"/>
          <w:sz w:val="24"/>
          <w:szCs w:val="24"/>
          <w:lang w:val="ru-RU"/>
        </w:rPr>
        <w:t xml:space="preserve">, полугодие. </w:t>
      </w:r>
      <w:r w:rsidRPr="00686A73">
        <w:rPr>
          <w:rFonts w:ascii="Times New Roman" w:hAnsi="Times New Roman" w:cs="Times New Roman"/>
          <w:spacing w:val="-6"/>
          <w:sz w:val="24"/>
          <w:szCs w:val="24"/>
          <w:lang w:val="ru-RU"/>
        </w:rPr>
        <w:t xml:space="preserve">Отметка за выполненную </w:t>
      </w:r>
      <w:r w:rsidRPr="00686A73">
        <w:rPr>
          <w:rFonts w:ascii="Times New Roman" w:hAnsi="Times New Roman" w:cs="Times New Roman"/>
          <w:spacing w:val="-8"/>
          <w:sz w:val="24"/>
          <w:szCs w:val="24"/>
          <w:lang w:val="ru-RU"/>
        </w:rPr>
        <w:t>письменную работу заносится в классный журнал к следующему уроку, за исключением</w:t>
      </w:r>
      <w:r w:rsidRPr="00686A73">
        <w:rPr>
          <w:rFonts w:ascii="Times New Roman" w:hAnsi="Times New Roman" w:cs="Times New Roman"/>
          <w:sz w:val="24"/>
          <w:szCs w:val="24"/>
          <w:lang w:val="ru-RU"/>
        </w:rPr>
        <w:t xml:space="preserve"> отметки за творческие работы по русскому языку и литературе   - не </w:t>
      </w:r>
      <w:r w:rsidRPr="00686A73">
        <w:rPr>
          <w:rFonts w:ascii="Times New Roman" w:hAnsi="Times New Roman" w:cs="Times New Roman"/>
          <w:spacing w:val="-8"/>
          <w:sz w:val="24"/>
          <w:szCs w:val="24"/>
          <w:lang w:val="ru-RU"/>
        </w:rPr>
        <w:t>позже, чем через неделю после их проведения.</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7"/>
          <w:sz w:val="24"/>
          <w:szCs w:val="24"/>
          <w:lang w:val="ru-RU"/>
        </w:rPr>
        <w:tab/>
        <w:t xml:space="preserve">Учащиеся, временно обучающиеся в санаторных школах, реабилитационных </w:t>
      </w:r>
      <w:r w:rsidRPr="00686A73">
        <w:rPr>
          <w:rFonts w:ascii="Times New Roman" w:hAnsi="Times New Roman" w:cs="Times New Roman"/>
          <w:sz w:val="24"/>
          <w:szCs w:val="24"/>
          <w:lang w:val="ru-RU"/>
        </w:rPr>
        <w:t xml:space="preserve">общеобразовательных учреждениях, аттестуются на основе итогов их аттестации в этих </w:t>
      </w:r>
      <w:r w:rsidRPr="00686A73">
        <w:rPr>
          <w:rFonts w:ascii="Times New Roman" w:hAnsi="Times New Roman" w:cs="Times New Roman"/>
          <w:spacing w:val="-9"/>
          <w:sz w:val="24"/>
          <w:szCs w:val="24"/>
          <w:lang w:val="ru-RU"/>
        </w:rPr>
        <w:t>учебных заведениях.</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2"/>
          <w:sz w:val="24"/>
          <w:szCs w:val="24"/>
          <w:lang w:val="ru-RU"/>
        </w:rPr>
        <w:tab/>
        <w:t>Отметка учащихся за четверть</w:t>
      </w:r>
      <w:r w:rsidR="006541BC" w:rsidRPr="00686A73">
        <w:rPr>
          <w:rFonts w:ascii="Times New Roman" w:hAnsi="Times New Roman" w:cs="Times New Roman"/>
          <w:spacing w:val="-2"/>
          <w:sz w:val="24"/>
          <w:szCs w:val="24"/>
          <w:lang w:val="ru-RU"/>
        </w:rPr>
        <w:t xml:space="preserve"> (полугодие)</w:t>
      </w:r>
      <w:r w:rsidRPr="00686A73">
        <w:rPr>
          <w:rFonts w:ascii="Times New Roman" w:hAnsi="Times New Roman" w:cs="Times New Roman"/>
          <w:spacing w:val="-2"/>
          <w:sz w:val="24"/>
          <w:szCs w:val="24"/>
          <w:lang w:val="ru-RU"/>
        </w:rPr>
        <w:t xml:space="preserve"> выставляется на основе результатов </w:t>
      </w:r>
      <w:r w:rsidRPr="00686A73">
        <w:rPr>
          <w:rFonts w:ascii="Times New Roman" w:hAnsi="Times New Roman" w:cs="Times New Roman"/>
          <w:spacing w:val="-5"/>
          <w:sz w:val="24"/>
          <w:szCs w:val="24"/>
          <w:lang w:val="ru-RU"/>
        </w:rPr>
        <w:t xml:space="preserve">письменных работ и устных ответов учащихся и с учетом их фактических знаний, умений и </w:t>
      </w:r>
      <w:r w:rsidRPr="00686A73">
        <w:rPr>
          <w:rFonts w:ascii="Times New Roman" w:hAnsi="Times New Roman" w:cs="Times New Roman"/>
          <w:spacing w:val="-15"/>
          <w:sz w:val="24"/>
          <w:szCs w:val="24"/>
          <w:lang w:val="ru-RU"/>
        </w:rPr>
        <w:t xml:space="preserve">навыков. </w:t>
      </w:r>
      <w:r w:rsidRPr="00686A73">
        <w:rPr>
          <w:rFonts w:ascii="Times New Roman" w:hAnsi="Times New Roman" w:cs="Times New Roman"/>
          <w:spacing w:val="-6"/>
          <w:sz w:val="24"/>
          <w:szCs w:val="24"/>
          <w:lang w:val="ru-RU"/>
        </w:rPr>
        <w:t xml:space="preserve">Четвертные, полугодовые, годовые отметки выставляются в журнал за два дня до </w:t>
      </w:r>
      <w:r w:rsidRPr="00686A73">
        <w:rPr>
          <w:rFonts w:ascii="Times New Roman" w:hAnsi="Times New Roman" w:cs="Times New Roman"/>
          <w:sz w:val="24"/>
          <w:szCs w:val="24"/>
          <w:lang w:val="ru-RU"/>
        </w:rPr>
        <w:t xml:space="preserve">начала каникул или начала экзаменов в классах. </w:t>
      </w:r>
      <w:r w:rsidRPr="00686A73">
        <w:rPr>
          <w:rFonts w:ascii="Times New Roman" w:hAnsi="Times New Roman" w:cs="Times New Roman"/>
          <w:spacing w:val="-5"/>
          <w:sz w:val="24"/>
          <w:szCs w:val="24"/>
          <w:lang w:val="ru-RU"/>
        </w:rPr>
        <w:t xml:space="preserve">Классные руководители обязаны довести до сведения </w:t>
      </w:r>
      <w:r w:rsidRPr="00686A73">
        <w:rPr>
          <w:rFonts w:ascii="Times New Roman" w:hAnsi="Times New Roman" w:cs="Times New Roman"/>
          <w:spacing w:val="-6"/>
          <w:sz w:val="24"/>
          <w:szCs w:val="24"/>
          <w:lang w:val="ru-RU"/>
        </w:rPr>
        <w:t xml:space="preserve">учащихся и их родителей итоги четверти, полугодия, года и решение педагогического совета </w:t>
      </w:r>
      <w:r w:rsidRPr="00686A73">
        <w:rPr>
          <w:rFonts w:ascii="Times New Roman" w:hAnsi="Times New Roman" w:cs="Times New Roman"/>
          <w:sz w:val="24"/>
          <w:szCs w:val="24"/>
          <w:lang w:val="ru-RU"/>
        </w:rPr>
        <w:t xml:space="preserve">школы о переводе учащегося (результаты заносятся в дневник), а в случае </w:t>
      </w:r>
      <w:r w:rsidRPr="00686A73">
        <w:rPr>
          <w:rFonts w:ascii="Times New Roman" w:hAnsi="Times New Roman" w:cs="Times New Roman"/>
          <w:spacing w:val="-7"/>
          <w:sz w:val="24"/>
          <w:szCs w:val="24"/>
          <w:lang w:val="ru-RU"/>
        </w:rPr>
        <w:t xml:space="preserve">неудовлетворительных результатов учебного года - в письменном виде под роспись </w:t>
      </w:r>
      <w:r w:rsidRPr="00686A73">
        <w:rPr>
          <w:rFonts w:ascii="Times New Roman" w:hAnsi="Times New Roman" w:cs="Times New Roman"/>
          <w:spacing w:val="-8"/>
          <w:sz w:val="24"/>
          <w:szCs w:val="24"/>
          <w:lang w:val="ru-RU"/>
        </w:rPr>
        <w:t>родителей с указанием даты ознакомления.</w:t>
      </w:r>
    </w:p>
    <w:p w:rsidR="00321F49" w:rsidRPr="00686A73" w:rsidRDefault="00321F49" w:rsidP="00321F49">
      <w:pPr>
        <w:pStyle w:val="a5"/>
        <w:spacing w:line="276" w:lineRule="auto"/>
        <w:jc w:val="both"/>
        <w:rPr>
          <w:rFonts w:ascii="Times New Roman" w:hAnsi="Times New Roman" w:cs="Times New Roman"/>
          <w:sz w:val="24"/>
          <w:szCs w:val="24"/>
          <w:lang w:val="ru-RU"/>
        </w:rPr>
      </w:pPr>
    </w:p>
    <w:p w:rsidR="00321F49" w:rsidRPr="00686A73" w:rsidRDefault="00321F49" w:rsidP="00F03819">
      <w:pPr>
        <w:pStyle w:val="a5"/>
        <w:spacing w:line="276" w:lineRule="auto"/>
        <w:jc w:val="both"/>
        <w:rPr>
          <w:rFonts w:ascii="Times New Roman" w:hAnsi="Times New Roman" w:cs="Times New Roman"/>
          <w:b/>
          <w:i/>
          <w:sz w:val="24"/>
          <w:szCs w:val="24"/>
          <w:lang w:val="ru-RU"/>
        </w:rPr>
      </w:pPr>
      <w:r w:rsidRPr="00686A73">
        <w:rPr>
          <w:rFonts w:ascii="Times New Roman" w:hAnsi="Times New Roman" w:cs="Times New Roman"/>
          <w:b/>
          <w:i/>
          <w:sz w:val="24"/>
          <w:szCs w:val="24"/>
          <w:lang w:val="ru-RU"/>
        </w:rPr>
        <w:t>Промежуточная аттестация учащихся.</w:t>
      </w:r>
    </w:p>
    <w:p w:rsidR="00321F49" w:rsidRPr="00686A73" w:rsidRDefault="00321F49" w:rsidP="00F0381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8"/>
          <w:sz w:val="24"/>
          <w:szCs w:val="24"/>
          <w:lang w:val="ru-RU"/>
        </w:rPr>
        <w:tab/>
        <w:t>К промежуточной аттестации допускаются все учащиеся.</w:t>
      </w:r>
    </w:p>
    <w:p w:rsidR="00321F49" w:rsidRPr="00686A73" w:rsidRDefault="00321F49" w:rsidP="00321F49">
      <w:pPr>
        <w:pStyle w:val="a5"/>
        <w:spacing w:line="276" w:lineRule="auto"/>
        <w:jc w:val="both"/>
        <w:rPr>
          <w:rFonts w:ascii="Times New Roman" w:hAnsi="Times New Roman" w:cs="Times New Roman"/>
          <w:spacing w:val="-2"/>
          <w:sz w:val="24"/>
          <w:szCs w:val="24"/>
          <w:lang w:val="ru-RU"/>
        </w:rPr>
      </w:pPr>
      <w:r w:rsidRPr="00686A73">
        <w:rPr>
          <w:rFonts w:ascii="Times New Roman" w:hAnsi="Times New Roman" w:cs="Times New Roman"/>
          <w:spacing w:val="-2"/>
          <w:sz w:val="24"/>
          <w:szCs w:val="24"/>
          <w:lang w:val="ru-RU"/>
        </w:rPr>
        <w:tab/>
        <w:t>Промежуточная аттестация по окончании учебного года (апрель) проводится согласно годовому календарному учебному графику учебных занятий в виде годовых контрольных работ.</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2"/>
          <w:sz w:val="24"/>
          <w:szCs w:val="24"/>
          <w:lang w:val="ru-RU"/>
        </w:rPr>
        <w:t xml:space="preserve">  </w:t>
      </w:r>
      <w:r w:rsidRPr="00686A73">
        <w:rPr>
          <w:rFonts w:ascii="Times New Roman" w:hAnsi="Times New Roman" w:cs="Times New Roman"/>
          <w:spacing w:val="-7"/>
          <w:sz w:val="24"/>
          <w:szCs w:val="24"/>
          <w:lang w:val="ru-RU"/>
        </w:rPr>
        <w:tab/>
        <w:t xml:space="preserve">Количество    предметов,    выносимых    на    промежуточную </w:t>
      </w:r>
      <w:r w:rsidRPr="00686A73">
        <w:rPr>
          <w:rFonts w:ascii="Times New Roman" w:hAnsi="Times New Roman" w:cs="Times New Roman"/>
          <w:sz w:val="24"/>
          <w:szCs w:val="24"/>
          <w:lang w:val="ru-RU"/>
        </w:rPr>
        <w:t xml:space="preserve">аттестацию, а также формы и виды ежегодно утверждает директор школы. </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1"/>
          <w:sz w:val="24"/>
          <w:szCs w:val="24"/>
          <w:lang w:val="ru-RU"/>
        </w:rPr>
        <w:tab/>
      </w:r>
      <w:r w:rsidRPr="00686A73">
        <w:rPr>
          <w:rFonts w:ascii="Times New Roman" w:hAnsi="Times New Roman" w:cs="Times New Roman"/>
          <w:spacing w:val="-8"/>
          <w:sz w:val="24"/>
          <w:szCs w:val="24"/>
          <w:lang w:val="ru-RU"/>
        </w:rPr>
        <w:t>Формами проведения промежуточной аттестации являются:</w:t>
      </w:r>
    </w:p>
    <w:p w:rsidR="00321F49" w:rsidRPr="00686A73" w:rsidRDefault="00321F49" w:rsidP="00F72FC3">
      <w:pPr>
        <w:pStyle w:val="a5"/>
        <w:numPr>
          <w:ilvl w:val="0"/>
          <w:numId w:val="9"/>
        </w:numPr>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6"/>
          <w:sz w:val="24"/>
          <w:szCs w:val="24"/>
          <w:lang w:val="ru-RU"/>
        </w:rPr>
        <w:t>контрольная работа;</w:t>
      </w:r>
    </w:p>
    <w:p w:rsidR="00321F49" w:rsidRPr="00686A73" w:rsidRDefault="00321F49" w:rsidP="00F72FC3">
      <w:pPr>
        <w:pStyle w:val="a5"/>
        <w:numPr>
          <w:ilvl w:val="0"/>
          <w:numId w:val="9"/>
        </w:numPr>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5"/>
          <w:sz w:val="24"/>
          <w:szCs w:val="24"/>
          <w:lang w:val="ru-RU"/>
        </w:rPr>
        <w:t>диктант;</w:t>
      </w:r>
    </w:p>
    <w:p w:rsidR="00321F49" w:rsidRPr="00686A73" w:rsidRDefault="00321F49" w:rsidP="00F72FC3">
      <w:pPr>
        <w:pStyle w:val="a5"/>
        <w:numPr>
          <w:ilvl w:val="0"/>
          <w:numId w:val="9"/>
        </w:numPr>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6"/>
          <w:sz w:val="24"/>
          <w:szCs w:val="24"/>
          <w:lang w:val="ru-RU"/>
        </w:rPr>
        <w:t>тестирование;</w:t>
      </w:r>
    </w:p>
    <w:p w:rsidR="00321F49" w:rsidRPr="00686A73" w:rsidRDefault="00321F49" w:rsidP="00F72FC3">
      <w:pPr>
        <w:pStyle w:val="a5"/>
        <w:numPr>
          <w:ilvl w:val="0"/>
          <w:numId w:val="9"/>
        </w:numPr>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6"/>
          <w:sz w:val="24"/>
          <w:szCs w:val="24"/>
          <w:lang w:val="ru-RU"/>
        </w:rPr>
        <w:t>изложение;</w:t>
      </w:r>
    </w:p>
    <w:p w:rsidR="00321F49" w:rsidRPr="00686A73" w:rsidRDefault="00321F49" w:rsidP="00F72FC3">
      <w:pPr>
        <w:pStyle w:val="a5"/>
        <w:numPr>
          <w:ilvl w:val="0"/>
          <w:numId w:val="9"/>
        </w:numPr>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6"/>
          <w:sz w:val="24"/>
          <w:szCs w:val="24"/>
          <w:lang w:val="ru-RU"/>
        </w:rPr>
        <w:t>сочинение.</w:t>
      </w:r>
    </w:p>
    <w:p w:rsidR="00321F49" w:rsidRPr="00686A73" w:rsidRDefault="00321F49" w:rsidP="00321F49">
      <w:pPr>
        <w:pStyle w:val="a5"/>
        <w:spacing w:line="276" w:lineRule="auto"/>
        <w:ind w:left="360"/>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r>
      <w:r w:rsidRPr="00686A73">
        <w:rPr>
          <w:rFonts w:ascii="Times New Roman" w:hAnsi="Times New Roman" w:cs="Times New Roman"/>
          <w:spacing w:val="-5"/>
          <w:sz w:val="24"/>
          <w:szCs w:val="24"/>
          <w:lang w:val="ru-RU"/>
        </w:rPr>
        <w:t xml:space="preserve">Аттестация осуществляется по особому расписанию, утверждаемому директором </w:t>
      </w:r>
      <w:r w:rsidRPr="00686A73">
        <w:rPr>
          <w:rFonts w:ascii="Times New Roman" w:hAnsi="Times New Roman" w:cs="Times New Roman"/>
          <w:spacing w:val="-8"/>
          <w:sz w:val="24"/>
          <w:szCs w:val="24"/>
          <w:lang w:val="ru-RU"/>
        </w:rPr>
        <w:t xml:space="preserve">школы. </w:t>
      </w:r>
    </w:p>
    <w:p w:rsidR="00321F49" w:rsidRPr="00686A73" w:rsidRDefault="00321F49" w:rsidP="00321F4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5"/>
          <w:sz w:val="24"/>
          <w:szCs w:val="24"/>
          <w:lang w:val="ru-RU"/>
        </w:rPr>
        <w:tab/>
        <w:t xml:space="preserve">Итоги промежуточной аттестации обучающихся отражаются отдельной графой в </w:t>
      </w:r>
      <w:r w:rsidRPr="00686A73">
        <w:rPr>
          <w:rFonts w:ascii="Times New Roman" w:hAnsi="Times New Roman" w:cs="Times New Roman"/>
          <w:spacing w:val="-8"/>
          <w:sz w:val="24"/>
          <w:szCs w:val="24"/>
          <w:lang w:val="ru-RU"/>
        </w:rPr>
        <w:t>классных журналах в разделах тех предметов, по которым она проводилась.</w:t>
      </w:r>
    </w:p>
    <w:p w:rsidR="00321F49" w:rsidRPr="00686A73" w:rsidRDefault="00321F49" w:rsidP="00F0381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pacing w:val="-7"/>
          <w:sz w:val="24"/>
          <w:szCs w:val="24"/>
          <w:lang w:val="ru-RU"/>
        </w:rPr>
        <w:tab/>
      </w:r>
      <w:r w:rsidRPr="00686A73">
        <w:rPr>
          <w:rFonts w:ascii="Times New Roman" w:hAnsi="Times New Roman" w:cs="Times New Roman"/>
          <w:spacing w:val="-5"/>
          <w:sz w:val="24"/>
          <w:szCs w:val="24"/>
          <w:lang w:val="ru-RU"/>
        </w:rPr>
        <w:t xml:space="preserve">После завершения промежуточной аттестации администрация школы организует </w:t>
      </w:r>
      <w:r w:rsidRPr="00686A73">
        <w:rPr>
          <w:rFonts w:ascii="Times New Roman" w:hAnsi="Times New Roman" w:cs="Times New Roman"/>
          <w:spacing w:val="-7"/>
          <w:sz w:val="24"/>
          <w:szCs w:val="24"/>
          <w:lang w:val="ru-RU"/>
        </w:rPr>
        <w:t>обсуждение ее итогов на заседаниях методических объединений и педагогического совета.</w:t>
      </w:r>
    </w:p>
    <w:p w:rsidR="00F03819" w:rsidRPr="00686A73" w:rsidRDefault="00F03819" w:rsidP="00F03819">
      <w:pPr>
        <w:pStyle w:val="a5"/>
        <w:spacing w:line="276" w:lineRule="auto"/>
        <w:jc w:val="both"/>
        <w:rPr>
          <w:rFonts w:ascii="Times New Roman" w:hAnsi="Times New Roman" w:cs="Times New Roman"/>
          <w:sz w:val="24"/>
          <w:szCs w:val="24"/>
          <w:lang w:val="ru-RU"/>
        </w:rPr>
      </w:pPr>
    </w:p>
    <w:p w:rsidR="00321F49" w:rsidRPr="00686A73" w:rsidRDefault="00321F49" w:rsidP="00321F49">
      <w:pPr>
        <w:pStyle w:val="a5"/>
        <w:spacing w:line="360" w:lineRule="auto"/>
        <w:jc w:val="both"/>
        <w:rPr>
          <w:rFonts w:ascii="Times New Roman" w:hAnsi="Times New Roman" w:cs="Times New Roman"/>
          <w:b/>
          <w:i/>
          <w:spacing w:val="-7"/>
          <w:sz w:val="24"/>
          <w:szCs w:val="24"/>
          <w:lang w:val="ru-RU"/>
        </w:rPr>
      </w:pPr>
      <w:r w:rsidRPr="00686A73">
        <w:rPr>
          <w:rFonts w:ascii="Times New Roman" w:hAnsi="Times New Roman" w:cs="Times New Roman"/>
          <w:b/>
          <w:i/>
          <w:spacing w:val="-7"/>
          <w:sz w:val="24"/>
          <w:szCs w:val="24"/>
          <w:lang w:val="ru-RU"/>
        </w:rPr>
        <w:t>Итоговая аттестация.</w:t>
      </w:r>
    </w:p>
    <w:p w:rsidR="00321F49" w:rsidRDefault="00AB5F25" w:rsidP="00321F49">
      <w:pPr>
        <w:pStyle w:val="a5"/>
        <w:spacing w:line="360"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ab/>
        <w:t>Итоговая аттестация в 11</w:t>
      </w:r>
      <w:r w:rsidR="00321F49" w:rsidRPr="00686A73">
        <w:rPr>
          <w:rFonts w:ascii="Times New Roman" w:hAnsi="Times New Roman" w:cs="Times New Roman"/>
          <w:sz w:val="24"/>
          <w:szCs w:val="24"/>
          <w:lang w:val="ru-RU"/>
        </w:rPr>
        <w:t xml:space="preserve">-ых классах проводится согласно приказам Министерства образования и науки РФ </w:t>
      </w:r>
      <w:r w:rsidR="006541BC" w:rsidRPr="00686A73">
        <w:rPr>
          <w:rFonts w:ascii="Times New Roman" w:hAnsi="Times New Roman" w:cs="Times New Roman"/>
          <w:sz w:val="24"/>
          <w:szCs w:val="24"/>
          <w:lang w:val="ru-RU"/>
        </w:rPr>
        <w:t>и департамента образования и науки Брянской</w:t>
      </w:r>
      <w:r w:rsidR="00321F49" w:rsidRPr="00686A73">
        <w:rPr>
          <w:rFonts w:ascii="Times New Roman" w:hAnsi="Times New Roman" w:cs="Times New Roman"/>
          <w:sz w:val="24"/>
          <w:szCs w:val="24"/>
          <w:lang w:val="ru-RU"/>
        </w:rPr>
        <w:t xml:space="preserve">  области.</w:t>
      </w:r>
    </w:p>
    <w:p w:rsidR="00B35957" w:rsidRDefault="00B35957" w:rsidP="00321F49">
      <w:pPr>
        <w:pStyle w:val="a5"/>
        <w:spacing w:line="360" w:lineRule="auto"/>
        <w:jc w:val="both"/>
        <w:rPr>
          <w:rFonts w:ascii="Times New Roman" w:hAnsi="Times New Roman" w:cs="Times New Roman"/>
          <w:sz w:val="24"/>
          <w:szCs w:val="24"/>
          <w:lang w:val="ru-RU"/>
        </w:rPr>
      </w:pPr>
    </w:p>
    <w:p w:rsidR="00B35957" w:rsidRDefault="00B35957" w:rsidP="00321F49">
      <w:pPr>
        <w:pStyle w:val="a5"/>
        <w:spacing w:line="360" w:lineRule="auto"/>
        <w:jc w:val="both"/>
        <w:rPr>
          <w:rFonts w:ascii="Times New Roman" w:hAnsi="Times New Roman" w:cs="Times New Roman"/>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sectPr w:rsidR="00B35957" w:rsidSect="00306111">
          <w:footerReference w:type="default" r:id="rId8"/>
          <w:pgSz w:w="11906" w:h="16838"/>
          <w:pgMar w:top="1134" w:right="850" w:bottom="1134" w:left="1701" w:header="708" w:footer="708" w:gutter="0"/>
          <w:cols w:space="708"/>
          <w:titlePg/>
          <w:docGrid w:linePitch="360"/>
        </w:sectPr>
      </w:pPr>
    </w:p>
    <w:p w:rsidR="00B35957" w:rsidRDefault="00B35957" w:rsidP="00321F49">
      <w:pPr>
        <w:pStyle w:val="a5"/>
        <w:spacing w:line="360" w:lineRule="auto"/>
        <w:jc w:val="both"/>
        <w:rPr>
          <w:rFonts w:ascii="Times New Roman" w:hAnsi="Times New Roman" w:cs="Times New Roman"/>
          <w:b/>
          <w:sz w:val="24"/>
          <w:szCs w:val="24"/>
          <w:lang w:val="ru-RU"/>
        </w:rPr>
      </w:pPr>
      <w:r w:rsidRPr="00B35957">
        <w:rPr>
          <w:rFonts w:ascii="Times New Roman" w:hAnsi="Times New Roman" w:cs="Times New Roman"/>
          <w:b/>
          <w:sz w:val="24"/>
          <w:szCs w:val="24"/>
          <w:lang w:val="ru-RU"/>
        </w:rPr>
        <w:lastRenderedPageBreak/>
        <w:t>1.4. Оценочные и методические материалы</w:t>
      </w:r>
    </w:p>
    <w:p w:rsidR="00B35957" w:rsidRDefault="00B35957" w:rsidP="00321F49">
      <w:pPr>
        <w:pStyle w:val="a5"/>
        <w:spacing w:line="360" w:lineRule="auto"/>
        <w:jc w:val="both"/>
        <w:rPr>
          <w:rFonts w:ascii="Times New Roman" w:hAnsi="Times New Roman" w:cs="Times New Roman"/>
          <w:b/>
          <w:sz w:val="24"/>
          <w:szCs w:val="24"/>
          <w:lang w:val="ru-RU"/>
        </w:rPr>
      </w:pPr>
    </w:p>
    <w:tbl>
      <w:tblPr>
        <w:tblStyle w:val="afc"/>
        <w:tblW w:w="0" w:type="auto"/>
        <w:tblLook w:val="04A0"/>
      </w:tblPr>
      <w:tblGrid>
        <w:gridCol w:w="1746"/>
        <w:gridCol w:w="772"/>
        <w:gridCol w:w="3143"/>
        <w:gridCol w:w="3017"/>
        <w:gridCol w:w="3054"/>
        <w:gridCol w:w="3054"/>
      </w:tblGrid>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Предмет</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класс</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Методические рекомендации, поурочные разработки</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КИМы</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Дополнительно к УМК</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Русский язык</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к учебнику Русский язык 10-11 класс. Гольцова Н.Г. «Русское слово» 2012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Тематическое и поурочное планирование Русский язык 10-11 класс Н.Г.Гольцова, М.А.Мищерина ООО «Русское слово» 2012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Контрольные тесты Н. Г.Гольцова «Русское слово» 2012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Русский язык в таблицах Н.Г.Гольцова, И.В. Шамшин Москва «Русское слова» 2013 год Русский язык «Трудные вопросы морфологии» Н.Г.Гольцова «Русское слова» 2013 год Русский язык</w:t>
            </w:r>
            <w:proofErr w:type="gramStart"/>
            <w:r w:rsidRPr="00B823D4">
              <w:rPr>
                <w:rFonts w:ascii="Times New Roman" w:hAnsi="Times New Roman" w:cs="Times New Roman"/>
                <w:sz w:val="24"/>
                <w:szCs w:val="24"/>
              </w:rPr>
              <w:t xml:space="preserve"> .</w:t>
            </w:r>
            <w:proofErr w:type="gramEnd"/>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Русский язык</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к учебнику Русский язык 10-11 класс. Гольцова Н.Г. «Русское слово» 2012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Тематическое и поурочное планирование Русский язык 10-11 класс Н.Г.Гольцова, М.А.Мищерина ООО «Русское слово» 2012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Контрольные тесты Н. Г.Гольцова «Русское слово» 2012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Русский язык в таблицах Н.Г.Гольцова, И.В. Шамшин Москва «Русское слова» 2013 год Русский язык «Трудные вопросы морфологии» Н.Г.Гольцова «Русское слова» 2013 год Русский язык</w:t>
            </w:r>
            <w:proofErr w:type="gramStart"/>
            <w:r w:rsidRPr="00B823D4">
              <w:rPr>
                <w:rFonts w:ascii="Times New Roman" w:hAnsi="Times New Roman" w:cs="Times New Roman"/>
                <w:sz w:val="24"/>
                <w:szCs w:val="24"/>
              </w:rPr>
              <w:t xml:space="preserve"> .</w:t>
            </w:r>
            <w:proofErr w:type="gramEnd"/>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Литература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образовательных учреждений пол литературе (5-11 кл) В.Я. Коровина «Просвещение» 2010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Методические рекомендации 10 класс Просвещение 2004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Проверочные работы 5-9 класс Н.В.Беляева Просвещение 2010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Литература. Практикум. 10 класс Ю.В.Лебедев Просвещение 2010 год.</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Литература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образовательных учреждений пол литературе (5-11 кл) В.Я. Коровина «Просвещение» 2010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Книга для учителя В. П.Журавлев Москва «Просвещение» 2000 годМетодические советы Р.А.Гальцева Просвещение 1997 год </w:t>
            </w:r>
            <w:r w:rsidRPr="00B823D4">
              <w:rPr>
                <w:rFonts w:ascii="Times New Roman" w:hAnsi="Times New Roman" w:cs="Times New Roman"/>
                <w:sz w:val="24"/>
                <w:szCs w:val="24"/>
              </w:rPr>
              <w:lastRenderedPageBreak/>
              <w:t>Уроки литературы в 11 классе В.А.Чалмаев Просвещение 2000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Проверочные работы 5-9 класс Н.В.Беляева Просвещение 2010 год</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Русская литература 20 века. Практикум А.Карпов и др. Просвещение 2006 год</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Английский язык</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Авторская программа курса “Английский язык нового тысячелетия” / “New Millennium English” (5—11 классы) Гроза О.Л., Мичурина М.Л., Рыжкова Т.Н., Шалимова Е.Ю.</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Английский язык нового тысячелетия” / “New Millennium English – 10” Книга для учителя к учебнику для 10 класса Гроза О.Л., Дворецкая О.Б., Казырбаева Н.Ю., Клименко В.В., Мичурина М.Л., Новикова Н.В., Рыжкова Т.Н., Шалимова Е.Ю. 2009 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Английский язык нового тысячелетия” / “New Millennium English – 10” Рабочая тетрадь к учебнику для 10 класса Гроза О.Л., Дворецкая О.Б., Казырбаева Н.Ю., Клименко В.В., Мичурина М.Л., Новикова Н.В., Рыжкова Т.Н., Шалимова Е.Ю. 2010 г.</w:t>
            </w:r>
          </w:p>
        </w:tc>
        <w:tc>
          <w:tcPr>
            <w:tcW w:w="0" w:type="auto"/>
          </w:tcPr>
          <w:p w:rsidR="00B35957" w:rsidRPr="00B823D4" w:rsidRDefault="00B35957" w:rsidP="00B35957">
            <w:pPr>
              <w:rPr>
                <w:rFonts w:ascii="Times New Roman" w:hAnsi="Times New Roman" w:cs="Times New Roman"/>
                <w:sz w:val="24"/>
                <w:szCs w:val="24"/>
              </w:rPr>
            </w:pPr>
            <w:proofErr w:type="gramStart"/>
            <w:r w:rsidRPr="00B823D4">
              <w:rPr>
                <w:rFonts w:ascii="Times New Roman" w:hAnsi="Times New Roman" w:cs="Times New Roman"/>
                <w:sz w:val="24"/>
                <w:szCs w:val="24"/>
              </w:rPr>
              <w:t>Английский язык нового тысячелетия” / “New Millennium English – 10” Книга для учителя к учебнику для 10 класса Гроза О.Л., Дворецкая О.Б., Казырбаева Н.Ю., Клименко В.В., Мичурина М.Л., Новикова Н.В., Рыжкова Т.Н., Шалимова Е.Ю. 2009 г. Английский язык нового тысячелетия” / “New Millennium English – 10” Аудиоприложение Гроза О. Л. и др.</w:t>
            </w:r>
            <w:proofErr w:type="gramEnd"/>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Английский язык</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Авторская программа курса “Английский язык нового тысячелетия” / “New Millennium English” (5—11 классы) Гроза О.Л., Мичурина М.Л., Рыжкова Т.Н., Шалимова Е.Ю.</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Английский язык нового тысячелетия” / “New Millennium English – 11” Книга для учителя к учебнику для 11 класса Гроза О.Л., Дворецкая О.Б., Казырбаева Н.Ю., Клименко В.В., Мичурина М.Л., Новикова Н.В., Рыжкова Т.Н., Шалимова Е.Ю. 2007 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Английский язык нового тысячелетия” / “New Millennium English – 11” Рабочая тетрадь к учебнику для 11 класса Гроза О.Л., Дворецкая О.Б., Казырбаева Н.Ю., Клименко В.В., Мичурина М.Л., Новикова Н.В., Рыжкова Т.Н., Шалимова Е.Ю. 2010 г.</w:t>
            </w:r>
          </w:p>
        </w:tc>
        <w:tc>
          <w:tcPr>
            <w:tcW w:w="0" w:type="auto"/>
          </w:tcPr>
          <w:p w:rsidR="00B35957" w:rsidRPr="00B823D4" w:rsidRDefault="00B35957" w:rsidP="00B35957">
            <w:pPr>
              <w:rPr>
                <w:rFonts w:ascii="Times New Roman" w:hAnsi="Times New Roman" w:cs="Times New Roman"/>
                <w:sz w:val="24"/>
                <w:szCs w:val="24"/>
              </w:rPr>
            </w:pPr>
            <w:proofErr w:type="gramStart"/>
            <w:r w:rsidRPr="00B823D4">
              <w:rPr>
                <w:rFonts w:ascii="Times New Roman" w:hAnsi="Times New Roman" w:cs="Times New Roman"/>
                <w:sz w:val="24"/>
                <w:szCs w:val="24"/>
              </w:rPr>
              <w:t xml:space="preserve">Английский язык нового тысячелетия” / “New Millennium English – 11” Книга для учителя к учебнику для 11 класса Гроза О.Л., Дворецкая О.Б., Казырбаева Н.Ю., Клименко В.В., Мичурина М.Л., Новикова Н.В., Рыжкова Т.Н., Шалимова Е.Ю. 2007 г. Электронное приложение / аудиоприложение к учебнику "New Millennium English" / "Английский </w:t>
            </w:r>
            <w:r w:rsidRPr="00B823D4">
              <w:rPr>
                <w:rFonts w:ascii="Times New Roman" w:hAnsi="Times New Roman" w:cs="Times New Roman"/>
                <w:sz w:val="24"/>
                <w:szCs w:val="24"/>
              </w:rPr>
              <w:lastRenderedPageBreak/>
              <w:t>язык нового тысячелетия " для 11 класса</w:t>
            </w:r>
            <w:proofErr w:type="gramEnd"/>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Математика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Программы. Математика 5-6 классы. Алгебра 7-9 классы. Алгебра и начала математического анализа.10- 11 классы./авт. </w:t>
            </w:r>
            <w:proofErr w:type="gramStart"/>
            <w:r w:rsidRPr="00B823D4">
              <w:rPr>
                <w:rFonts w:ascii="Times New Roman" w:hAnsi="Times New Roman" w:cs="Times New Roman"/>
                <w:sz w:val="24"/>
                <w:szCs w:val="24"/>
              </w:rPr>
              <w:t>-с</w:t>
            </w:r>
            <w:proofErr w:type="gramEnd"/>
            <w:r w:rsidRPr="00B823D4">
              <w:rPr>
                <w:rFonts w:ascii="Times New Roman" w:hAnsi="Times New Roman" w:cs="Times New Roman"/>
                <w:sz w:val="24"/>
                <w:szCs w:val="24"/>
              </w:rPr>
              <w:t>ос . И.И.Зубарева, А.Г.Мордкович, М.: Мнемозина ,2011</w:t>
            </w:r>
          </w:p>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Геометрия. Программы общеобразовательных учреждений 10-11 классы. Составитель Бурмистрова Т.А Москва</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Просвещение" ,2011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Мордквич А.Г. Математика: алгебра и начала математического анализа</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геометрия. Алгебра и начала математического анализа. 10-11 класс</w:t>
            </w:r>
            <w:proofErr w:type="gramStart"/>
            <w:r w:rsidRPr="00B823D4">
              <w:rPr>
                <w:rFonts w:ascii="Times New Roman" w:hAnsi="Times New Roman" w:cs="Times New Roman"/>
                <w:sz w:val="24"/>
                <w:szCs w:val="24"/>
              </w:rPr>
              <w:t>ы(</w:t>
            </w:r>
            <w:proofErr w:type="gramEnd"/>
            <w:r w:rsidRPr="00B823D4">
              <w:rPr>
                <w:rFonts w:ascii="Times New Roman" w:hAnsi="Times New Roman" w:cs="Times New Roman"/>
                <w:sz w:val="24"/>
                <w:szCs w:val="24"/>
              </w:rPr>
              <w:t>базовый уровень): методическое пособие для учителя / А.Г.Мордкович, П.В.Семенов.- 2-е изд.,М:Мнемозина, 2014.</w:t>
            </w:r>
          </w:p>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Геометрия.10 класс: поурочные планы по учебнику А.В.Погорелов /авт</w:t>
            </w:r>
            <w:proofErr w:type="gramStart"/>
            <w:r w:rsidRPr="00B823D4">
              <w:rPr>
                <w:rFonts w:ascii="Times New Roman" w:hAnsi="Times New Roman" w:cs="Times New Roman"/>
                <w:sz w:val="24"/>
                <w:szCs w:val="24"/>
              </w:rPr>
              <w:t>.с</w:t>
            </w:r>
            <w:proofErr w:type="gramEnd"/>
            <w:r w:rsidRPr="00B823D4">
              <w:rPr>
                <w:rFonts w:ascii="Times New Roman" w:hAnsi="Times New Roman" w:cs="Times New Roman"/>
                <w:sz w:val="24"/>
                <w:szCs w:val="24"/>
              </w:rPr>
              <w:t>ост. Ю.А.Киселева.- Изд.- Волгоград</w:t>
            </w:r>
            <w:proofErr w:type="gramStart"/>
            <w:r w:rsidRPr="00B823D4">
              <w:rPr>
                <w:rFonts w:ascii="Times New Roman" w:hAnsi="Times New Roman" w:cs="Times New Roman"/>
                <w:sz w:val="24"/>
                <w:szCs w:val="24"/>
              </w:rPr>
              <w:t>,У</w:t>
            </w:r>
            <w:proofErr w:type="gramEnd"/>
            <w:r w:rsidRPr="00B823D4">
              <w:rPr>
                <w:rFonts w:ascii="Times New Roman" w:hAnsi="Times New Roman" w:cs="Times New Roman"/>
                <w:sz w:val="24"/>
                <w:szCs w:val="24"/>
              </w:rPr>
              <w:t>читель ,2012</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В.И</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Глизбург. Алгебра и начала математического анализа.10 класс</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базовый уровень). Контрольные работы</w:t>
            </w:r>
            <w:proofErr w:type="gramStart"/>
            <w:r w:rsidRPr="00B823D4">
              <w:rPr>
                <w:rFonts w:ascii="Times New Roman" w:hAnsi="Times New Roman" w:cs="Times New Roman"/>
                <w:sz w:val="24"/>
                <w:szCs w:val="24"/>
              </w:rPr>
              <w:t xml:space="preserve"> /П</w:t>
            </w:r>
            <w:proofErr w:type="gramEnd"/>
            <w:r w:rsidRPr="00B823D4">
              <w:rPr>
                <w:rFonts w:ascii="Times New Roman" w:hAnsi="Times New Roman" w:cs="Times New Roman"/>
                <w:sz w:val="24"/>
                <w:szCs w:val="24"/>
              </w:rPr>
              <w:t>од ред. А.Г.Мордковича; М.: Мнемозина, 2013;</w:t>
            </w:r>
          </w:p>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Панчищина В.А. Геометрия. Дидактические материалы.10 класс: Пособие для </w:t>
            </w:r>
            <w:proofErr w:type="gramStart"/>
            <w:r w:rsidRPr="00B823D4">
              <w:rPr>
                <w:rFonts w:ascii="Times New Roman" w:hAnsi="Times New Roman" w:cs="Times New Roman"/>
                <w:sz w:val="24"/>
                <w:szCs w:val="24"/>
              </w:rPr>
              <w:t>общеобразовательн ых</w:t>
            </w:r>
            <w:proofErr w:type="gramEnd"/>
            <w:r w:rsidRPr="00B823D4">
              <w:rPr>
                <w:rFonts w:ascii="Times New Roman" w:hAnsi="Times New Roman" w:cs="Times New Roman"/>
                <w:sz w:val="24"/>
                <w:szCs w:val="24"/>
              </w:rPr>
              <w:t xml:space="preserve"> организаций/ В.А. Панчищина.- М.:Просвещение,20 14</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Л.А.Александрова. Алгебра и начала математического анализа. 10 класс</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 xml:space="preserve"> (</w:t>
            </w:r>
            <w:proofErr w:type="gramStart"/>
            <w:r w:rsidRPr="00B823D4">
              <w:rPr>
                <w:rFonts w:ascii="Times New Roman" w:hAnsi="Times New Roman" w:cs="Times New Roman"/>
                <w:sz w:val="24"/>
                <w:szCs w:val="24"/>
              </w:rPr>
              <w:t>б</w:t>
            </w:r>
            <w:proofErr w:type="gramEnd"/>
            <w:r w:rsidRPr="00B823D4">
              <w:rPr>
                <w:rFonts w:ascii="Times New Roman" w:hAnsi="Times New Roman" w:cs="Times New Roman"/>
                <w:sz w:val="24"/>
                <w:szCs w:val="24"/>
              </w:rPr>
              <w:t>азовый уровень). Самостоятельные работы</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 xml:space="preserve"> </w:t>
            </w:r>
            <w:proofErr w:type="gramStart"/>
            <w:r w:rsidRPr="00B823D4">
              <w:rPr>
                <w:rFonts w:ascii="Times New Roman" w:hAnsi="Times New Roman" w:cs="Times New Roman"/>
                <w:sz w:val="24"/>
                <w:szCs w:val="24"/>
              </w:rPr>
              <w:t>д</w:t>
            </w:r>
            <w:proofErr w:type="gramEnd"/>
            <w:r w:rsidRPr="00B823D4">
              <w:rPr>
                <w:rFonts w:ascii="Times New Roman" w:hAnsi="Times New Roman" w:cs="Times New Roman"/>
                <w:sz w:val="24"/>
                <w:szCs w:val="24"/>
              </w:rPr>
              <w:t>ля учащихся общеобразовательных учреждений. /Под ред. А.Г.Мордковича; М.: Мнемозина, 2012;</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Математика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Программы. Математика 5-6 классы. Алгебра 7-9 классы. Алгебра и начала математического анализа.10- 11 классы./авт. </w:t>
            </w:r>
            <w:proofErr w:type="gramStart"/>
            <w:r w:rsidRPr="00B823D4">
              <w:rPr>
                <w:rFonts w:ascii="Times New Roman" w:hAnsi="Times New Roman" w:cs="Times New Roman"/>
                <w:sz w:val="24"/>
                <w:szCs w:val="24"/>
              </w:rPr>
              <w:t>-с</w:t>
            </w:r>
            <w:proofErr w:type="gramEnd"/>
            <w:r w:rsidRPr="00B823D4">
              <w:rPr>
                <w:rFonts w:ascii="Times New Roman" w:hAnsi="Times New Roman" w:cs="Times New Roman"/>
                <w:sz w:val="24"/>
                <w:szCs w:val="24"/>
              </w:rPr>
              <w:t>ос . И.И.Зубарева, А.Г.Мордкович, М.:Мнемозина ,2011</w:t>
            </w:r>
          </w:p>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Геометрия. Программы общеобразовательных учреждений 10-11 классы. Составитель Бурмистрова Т.А Москва</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 xml:space="preserve">Просвещение" </w:t>
            </w:r>
            <w:r w:rsidRPr="00B823D4">
              <w:rPr>
                <w:rFonts w:ascii="Times New Roman" w:hAnsi="Times New Roman" w:cs="Times New Roman"/>
                <w:sz w:val="24"/>
                <w:szCs w:val="24"/>
              </w:rPr>
              <w:lastRenderedPageBreak/>
              <w:t>,2011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Мордквич А.Г. Математика: алгебра и начала математического анализа</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геометрия. Алгебра и начала математического анализа. 10-11 класс</w:t>
            </w:r>
            <w:proofErr w:type="gramStart"/>
            <w:r w:rsidRPr="00B823D4">
              <w:rPr>
                <w:rFonts w:ascii="Times New Roman" w:hAnsi="Times New Roman" w:cs="Times New Roman"/>
                <w:sz w:val="24"/>
                <w:szCs w:val="24"/>
              </w:rPr>
              <w:t>ы(</w:t>
            </w:r>
            <w:proofErr w:type="gramEnd"/>
            <w:r w:rsidRPr="00B823D4">
              <w:rPr>
                <w:rFonts w:ascii="Times New Roman" w:hAnsi="Times New Roman" w:cs="Times New Roman"/>
                <w:sz w:val="24"/>
                <w:szCs w:val="24"/>
              </w:rPr>
              <w:t>базовый уровень): методическое пособие для учителя / А.Г.Мордкович, П.В.Семенов.- 2-е изд.,М:Мнемозина,201 4.</w:t>
            </w:r>
          </w:p>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Геометрия.11 класс: </w:t>
            </w:r>
            <w:r w:rsidRPr="00B823D4">
              <w:rPr>
                <w:rFonts w:ascii="Times New Roman" w:hAnsi="Times New Roman" w:cs="Times New Roman"/>
                <w:sz w:val="24"/>
                <w:szCs w:val="24"/>
              </w:rPr>
              <w:lastRenderedPageBreak/>
              <w:t>поурочные планы по учебнику А.В.Погорелов 2 части /авт</w:t>
            </w:r>
            <w:proofErr w:type="gramStart"/>
            <w:r w:rsidRPr="00B823D4">
              <w:rPr>
                <w:rFonts w:ascii="Times New Roman" w:hAnsi="Times New Roman" w:cs="Times New Roman"/>
                <w:sz w:val="24"/>
                <w:szCs w:val="24"/>
              </w:rPr>
              <w:t>.с</w:t>
            </w:r>
            <w:proofErr w:type="gramEnd"/>
            <w:r w:rsidRPr="00B823D4">
              <w:rPr>
                <w:rFonts w:ascii="Times New Roman" w:hAnsi="Times New Roman" w:cs="Times New Roman"/>
                <w:sz w:val="24"/>
                <w:szCs w:val="24"/>
              </w:rPr>
              <w:t>ост. Ю.А.Киселева.- Изд.- Волгоград</w:t>
            </w:r>
            <w:proofErr w:type="gramStart"/>
            <w:r w:rsidRPr="00B823D4">
              <w:rPr>
                <w:rFonts w:ascii="Times New Roman" w:hAnsi="Times New Roman" w:cs="Times New Roman"/>
                <w:sz w:val="24"/>
                <w:szCs w:val="24"/>
              </w:rPr>
              <w:t>,У</w:t>
            </w:r>
            <w:proofErr w:type="gramEnd"/>
            <w:r w:rsidRPr="00B823D4">
              <w:rPr>
                <w:rFonts w:ascii="Times New Roman" w:hAnsi="Times New Roman" w:cs="Times New Roman"/>
                <w:sz w:val="24"/>
                <w:szCs w:val="24"/>
              </w:rPr>
              <w:t>читель ,2012</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В.И</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Глизбург. Алгебра и начала математического анализа. 11 класс</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базовый уровень). Контрольные работы</w:t>
            </w:r>
            <w:proofErr w:type="gramStart"/>
            <w:r w:rsidRPr="00B823D4">
              <w:rPr>
                <w:rFonts w:ascii="Times New Roman" w:hAnsi="Times New Roman" w:cs="Times New Roman"/>
                <w:sz w:val="24"/>
                <w:szCs w:val="24"/>
              </w:rPr>
              <w:t xml:space="preserve"> /П</w:t>
            </w:r>
            <w:proofErr w:type="gramEnd"/>
            <w:r w:rsidRPr="00B823D4">
              <w:rPr>
                <w:rFonts w:ascii="Times New Roman" w:hAnsi="Times New Roman" w:cs="Times New Roman"/>
                <w:sz w:val="24"/>
                <w:szCs w:val="24"/>
              </w:rPr>
              <w:t>од ред. А.Г.Мордковича; М.:Мнемозина, 2013;</w:t>
            </w:r>
          </w:p>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Программы </w:t>
            </w:r>
            <w:proofErr w:type="gramStart"/>
            <w:r w:rsidRPr="00B823D4">
              <w:rPr>
                <w:rFonts w:ascii="Times New Roman" w:hAnsi="Times New Roman" w:cs="Times New Roman"/>
                <w:sz w:val="24"/>
                <w:szCs w:val="24"/>
              </w:rPr>
              <w:t>общеобразовательн ых</w:t>
            </w:r>
            <w:proofErr w:type="gramEnd"/>
            <w:r w:rsidRPr="00B823D4">
              <w:rPr>
                <w:rFonts w:ascii="Times New Roman" w:hAnsi="Times New Roman" w:cs="Times New Roman"/>
                <w:sz w:val="24"/>
                <w:szCs w:val="24"/>
              </w:rPr>
              <w:t xml:space="preserve"> учреждений 10-11 классы. Составитель Бурмистрова Т.А Москва</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Просвеще ние" ,2011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Л.А.Александрова. Алгебра и начала математического анализа.11класс. (базовый уровень). Самостоятельные работы</w:t>
            </w:r>
            <w:proofErr w:type="gramStart"/>
            <w:r w:rsidRPr="00B823D4">
              <w:rPr>
                <w:rFonts w:ascii="Times New Roman" w:hAnsi="Times New Roman" w:cs="Times New Roman"/>
                <w:sz w:val="24"/>
                <w:szCs w:val="24"/>
              </w:rPr>
              <w:t>.</w:t>
            </w:r>
            <w:proofErr w:type="gramEnd"/>
            <w:r w:rsidRPr="00B823D4">
              <w:rPr>
                <w:rFonts w:ascii="Times New Roman" w:hAnsi="Times New Roman" w:cs="Times New Roman"/>
                <w:sz w:val="24"/>
                <w:szCs w:val="24"/>
              </w:rPr>
              <w:t xml:space="preserve"> </w:t>
            </w:r>
            <w:proofErr w:type="gramStart"/>
            <w:r w:rsidRPr="00B823D4">
              <w:rPr>
                <w:rFonts w:ascii="Times New Roman" w:hAnsi="Times New Roman" w:cs="Times New Roman"/>
                <w:sz w:val="24"/>
                <w:szCs w:val="24"/>
              </w:rPr>
              <w:t>д</w:t>
            </w:r>
            <w:proofErr w:type="gramEnd"/>
            <w:r w:rsidRPr="00B823D4">
              <w:rPr>
                <w:rFonts w:ascii="Times New Roman" w:hAnsi="Times New Roman" w:cs="Times New Roman"/>
                <w:sz w:val="24"/>
                <w:szCs w:val="24"/>
              </w:rPr>
              <w:t>ля учащихся общеобразовательных учреждений. /Под ред. А.Г.Мордковича; М.: Мнемозина, 2012;</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Информатика и ИКТ</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Информатика. Программы для общеобразовательных учреждений. 2-11 классы: методическое пособие / составитель М. Н. Бородин. – М.</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БИНОМ. Лаборатория знаний,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Информатика и ИКТ. Базовый уровень: учебник для 10 класса / Н.Д. Угринович. - М.</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БИНОМ. Лаборатория знаний, 2013</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Информатика и ИКТ. 8-11 классы: методическое пособие / Н.Д. Угринович. – М.: Бином. Лаборатория знаний, 2010.</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Информатика и ИКТ</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Информатика. Программы для общеобразовательных учреждений. 2-11 классы: методическое пособие / составитель М. Н. Бородин. – М.</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БИНОМ. Лаборатория знаний,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Информатика и ИКТ. Базовый уровень: учебник для 11 класса / Н.Д. Угринович. - М.</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БИНОМ. Лаборатория знаний,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Информатика и ИКТ. 8-11 классы: методическое пособие / Н.Д. Угринович. – М.: Бином. Лаборатория знаний, 2010.</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История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курса и тематическое планирование к учебнику Н.В.Загладина «Всеобщая история » 10 класс Н.В.Загладин, Москва «Русское слово» 2008; Программы общеобразовательных учреждений История России 10-11 классы Москва Просвещение 2009;</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Поурочные разработки по истории России с др. времен </w:t>
            </w:r>
            <w:proofErr w:type="gramStart"/>
            <w:r w:rsidRPr="00B823D4">
              <w:rPr>
                <w:rFonts w:ascii="Times New Roman" w:hAnsi="Times New Roman" w:cs="Times New Roman"/>
                <w:sz w:val="24"/>
                <w:szCs w:val="24"/>
              </w:rPr>
              <w:t>до</w:t>
            </w:r>
            <w:proofErr w:type="gramEnd"/>
            <w:r w:rsidRPr="00B823D4">
              <w:rPr>
                <w:rFonts w:ascii="Times New Roman" w:hAnsi="Times New Roman" w:cs="Times New Roman"/>
                <w:sz w:val="24"/>
                <w:szCs w:val="24"/>
              </w:rPr>
              <w:t xml:space="preserve"> к.19в. Б.Н.Серов к учебным комплектам А.Н.Сахарова Москва, Вако 2007;</w:t>
            </w:r>
          </w:p>
        </w:tc>
        <w:tc>
          <w:tcPr>
            <w:tcW w:w="0" w:type="auto"/>
          </w:tcPr>
          <w:p w:rsidR="00B35957" w:rsidRPr="00B823D4" w:rsidRDefault="00B35957" w:rsidP="00B35957">
            <w:pPr>
              <w:rPr>
                <w:rFonts w:ascii="Times New Roman" w:hAnsi="Times New Roman" w:cs="Times New Roman"/>
                <w:sz w:val="24"/>
                <w:szCs w:val="24"/>
              </w:rPr>
            </w:pP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История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Программа курса и тематическое планирование к учебнику Н.В.Загладина </w:t>
            </w:r>
            <w:r w:rsidRPr="00B823D4">
              <w:rPr>
                <w:rFonts w:ascii="Times New Roman" w:hAnsi="Times New Roman" w:cs="Times New Roman"/>
                <w:sz w:val="24"/>
                <w:szCs w:val="24"/>
              </w:rPr>
              <w:lastRenderedPageBreak/>
              <w:t>«Всеобщая история » Н.В.Загладин, Москва «Русское слово» 2010; Программа курса и тематическое планирование к учебнику Н.В.Загладина «История России» Н.В.Загладин, Москва «Русское слово»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История Поурочные планы по уч. Н.В.Загладина;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Тесты по истории России 11 класс Е.В. Симонова </w:t>
            </w:r>
            <w:proofErr w:type="gramStart"/>
            <w:r w:rsidRPr="00B823D4">
              <w:rPr>
                <w:rFonts w:ascii="Times New Roman" w:hAnsi="Times New Roman" w:cs="Times New Roman"/>
                <w:sz w:val="24"/>
                <w:szCs w:val="24"/>
              </w:rPr>
              <w:t>к уч</w:t>
            </w:r>
            <w:proofErr w:type="gramEnd"/>
            <w:r w:rsidRPr="00B823D4">
              <w:rPr>
                <w:rFonts w:ascii="Times New Roman" w:hAnsi="Times New Roman" w:cs="Times New Roman"/>
                <w:sz w:val="24"/>
                <w:szCs w:val="24"/>
              </w:rPr>
              <w:t>. Н.В.Загладина;</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proofErr w:type="gramStart"/>
            <w:r w:rsidRPr="00B823D4">
              <w:rPr>
                <w:rFonts w:ascii="Times New Roman" w:hAnsi="Times New Roman" w:cs="Times New Roman"/>
                <w:sz w:val="24"/>
                <w:szCs w:val="24"/>
              </w:rPr>
              <w:lastRenderedPageBreak/>
              <w:t>Обществознан ие</w:t>
            </w:r>
            <w:proofErr w:type="gramEnd"/>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Программы общеобразовательных учреждений Обществознание Л.Н. Боголюбов 6-11 классы, Москва Просвещение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Поурочные разработки Обществознание 10 класс Л.Н. Боголюбов Москва Просвещение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Тетрадь-тренажер Обществознание 10 класс О.А.Котова;</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rPr>
          <w:trHeight w:val="1479"/>
        </w:trPr>
        <w:tc>
          <w:tcPr>
            <w:tcW w:w="0" w:type="auto"/>
          </w:tcPr>
          <w:p w:rsidR="00B35957" w:rsidRPr="00B823D4" w:rsidRDefault="00B35957" w:rsidP="00B35957">
            <w:pPr>
              <w:rPr>
                <w:rFonts w:ascii="Times New Roman" w:hAnsi="Times New Roman" w:cs="Times New Roman"/>
                <w:sz w:val="24"/>
                <w:szCs w:val="24"/>
              </w:rPr>
            </w:pPr>
            <w:proofErr w:type="gramStart"/>
            <w:r w:rsidRPr="00B823D4">
              <w:rPr>
                <w:rFonts w:ascii="Times New Roman" w:hAnsi="Times New Roman" w:cs="Times New Roman"/>
                <w:sz w:val="24"/>
                <w:szCs w:val="24"/>
              </w:rPr>
              <w:t>Обществознан ие</w:t>
            </w:r>
            <w:proofErr w:type="gramEnd"/>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Программы общеобразовательных учреждений Обществознание Л.Н. Боголюбов 6-11 классы, Москва Просвещение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Обществознание Методические рекомендации 11 класс Л.Н.Боголюбов;</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Тетрадь-тренажер Обществознание 11 класс О.А.Котова;</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Экономика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для 10-11 классов общеобразовательных учреждений (профильный уровень) Экономика: Основы экономической теории С.И. Иванов Москва «Вита-Пресс» 2008</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Преподавание курса «Основы экономической теории» Под редакцией С.И.Иванова Пособие для учителя 10—11 классов </w:t>
            </w:r>
            <w:proofErr w:type="gramStart"/>
            <w:r w:rsidRPr="00B823D4">
              <w:rPr>
                <w:rFonts w:ascii="Times New Roman" w:hAnsi="Times New Roman" w:cs="Times New Roman"/>
                <w:sz w:val="24"/>
                <w:szCs w:val="24"/>
              </w:rPr>
              <w:t>общеобразовательн ых</w:t>
            </w:r>
            <w:proofErr w:type="gramEnd"/>
            <w:r w:rsidRPr="00B823D4">
              <w:rPr>
                <w:rFonts w:ascii="Times New Roman" w:hAnsi="Times New Roman" w:cs="Times New Roman"/>
                <w:sz w:val="24"/>
                <w:szCs w:val="24"/>
              </w:rPr>
              <w:t xml:space="preserve"> учреждений с углубленным изучением экономики;</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Практикум по основам экономической теории под </w:t>
            </w:r>
            <w:proofErr w:type="gramStart"/>
            <w:r w:rsidRPr="00B823D4">
              <w:rPr>
                <w:rFonts w:ascii="Times New Roman" w:hAnsi="Times New Roman" w:cs="Times New Roman"/>
                <w:sz w:val="24"/>
                <w:szCs w:val="24"/>
              </w:rPr>
              <w:t>ред</w:t>
            </w:r>
            <w:proofErr w:type="gramEnd"/>
            <w:r w:rsidRPr="00B823D4">
              <w:rPr>
                <w:rFonts w:ascii="Times New Roman" w:hAnsi="Times New Roman" w:cs="Times New Roman"/>
                <w:sz w:val="24"/>
                <w:szCs w:val="24"/>
              </w:rPr>
              <w:t xml:space="preserve"> С.И. Иванова;</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Экономика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Программа для 10-11 классов общеобразовательных </w:t>
            </w:r>
            <w:r w:rsidRPr="00B823D4">
              <w:rPr>
                <w:rFonts w:ascii="Times New Roman" w:hAnsi="Times New Roman" w:cs="Times New Roman"/>
                <w:sz w:val="24"/>
                <w:szCs w:val="24"/>
              </w:rPr>
              <w:lastRenderedPageBreak/>
              <w:t>учреждений (профильный уровень) Экономика: Основы экономической теории С.И. Иванов Москва «Вита-Пресс» 2008</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 xml:space="preserve">Преподавание курса «Основы экономической теории» Под редакцией </w:t>
            </w:r>
            <w:r w:rsidRPr="00B823D4">
              <w:rPr>
                <w:rFonts w:ascii="Times New Roman" w:hAnsi="Times New Roman" w:cs="Times New Roman"/>
                <w:sz w:val="24"/>
                <w:szCs w:val="24"/>
              </w:rPr>
              <w:lastRenderedPageBreak/>
              <w:t xml:space="preserve">С.И.Иванова Пособие для учителя 10—11 классов </w:t>
            </w:r>
            <w:proofErr w:type="gramStart"/>
            <w:r w:rsidRPr="00B823D4">
              <w:rPr>
                <w:rFonts w:ascii="Times New Roman" w:hAnsi="Times New Roman" w:cs="Times New Roman"/>
                <w:sz w:val="24"/>
                <w:szCs w:val="24"/>
              </w:rPr>
              <w:t>общеобразовательн ых</w:t>
            </w:r>
            <w:proofErr w:type="gramEnd"/>
            <w:r w:rsidRPr="00B823D4">
              <w:rPr>
                <w:rFonts w:ascii="Times New Roman" w:hAnsi="Times New Roman" w:cs="Times New Roman"/>
                <w:sz w:val="24"/>
                <w:szCs w:val="24"/>
              </w:rPr>
              <w:t xml:space="preserve"> учреждений с углубленным изучением экономики;</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 xml:space="preserve">Практикум по основам экономической теории под </w:t>
            </w:r>
            <w:proofErr w:type="gramStart"/>
            <w:r w:rsidRPr="00B823D4">
              <w:rPr>
                <w:rFonts w:ascii="Times New Roman" w:hAnsi="Times New Roman" w:cs="Times New Roman"/>
                <w:sz w:val="24"/>
                <w:szCs w:val="24"/>
              </w:rPr>
              <w:t>ред</w:t>
            </w:r>
            <w:proofErr w:type="gramEnd"/>
            <w:r w:rsidRPr="00B823D4">
              <w:rPr>
                <w:rFonts w:ascii="Times New Roman" w:hAnsi="Times New Roman" w:cs="Times New Roman"/>
                <w:sz w:val="24"/>
                <w:szCs w:val="24"/>
              </w:rPr>
              <w:t xml:space="preserve"> С.И. Иванова;</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география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География 10-11 классы углубленный уровень ВН Холина Москва Дрофа 2014г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Книга для учителя география 10-11 классы углубленный уровень Москва Дрофа 2014г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Рабочая тетрадь география 10 класс Москва Дрофа 2014г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Атлас </w:t>
            </w:r>
            <w:proofErr w:type="gramStart"/>
            <w:r w:rsidRPr="00B823D4">
              <w:rPr>
                <w:rFonts w:ascii="Times New Roman" w:hAnsi="Times New Roman" w:cs="Times New Roman"/>
                <w:sz w:val="24"/>
                <w:szCs w:val="24"/>
              </w:rPr>
              <w:t>–к</w:t>
            </w:r>
            <w:proofErr w:type="gramEnd"/>
            <w:r w:rsidRPr="00B823D4">
              <w:rPr>
                <w:rFonts w:ascii="Times New Roman" w:hAnsi="Times New Roman" w:cs="Times New Roman"/>
                <w:sz w:val="24"/>
                <w:szCs w:val="24"/>
              </w:rPr>
              <w:t>онтурные карты Электронное приложение</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география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География</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Современный мир 10- 11 классы ВВ Николина Москва Просвещение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География</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Современный мир 10- 11 классы поурочные разработки Москва прсвещение2009г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География</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Современный мир Конструктор текущего контроля ЮН Гладкий Москва Просвещение 2009г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Диск уроки Кирилла и Мефодия 10-11 класс</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Физика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Авторы программы: В.С. Данюшенков, О.В. Коршунова издательство «Просвещение» 2011г.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Ю.А. Сауров Физика в 10 классе Модели уроков Издательство «Просвещение» 2007г.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В.А. Заботин Физика: контроль знаний, умений и навыков учащихся 10-11 классов общеобразовательных учреждений: базовый и профильный уровень</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Н.К. Ханнанова Электронное учебное пособие 7-11 классы Издательство «Дрофа»</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Физика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Авторы программы: В.С. Данюшенков, О.В. Коршунова издательство «Просвещение» 2011г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Ю.А. Сауров Физика в 11 классе Модели уроков Издательство «Просвещение» 2007г.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В.А. Заботин Физика: контроль знаний, умений и навыков учащихся 10-11 классов общеобразовательных учреждений: базовый и профильный уровень.</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Н.К. Ханнанова Электронное учебное пособие 7-11 классы Издательство «Дрофа»</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Химия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Программа курса химии для 8-11 классов общеобразовательных учреждений. О. С. </w:t>
            </w:r>
            <w:r w:rsidRPr="00B823D4">
              <w:rPr>
                <w:rFonts w:ascii="Times New Roman" w:hAnsi="Times New Roman" w:cs="Times New Roman"/>
                <w:sz w:val="24"/>
                <w:szCs w:val="24"/>
              </w:rPr>
              <w:lastRenderedPageBreak/>
              <w:t>Габриелян. Москва Дрофа 2010г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 xml:space="preserve">ОС Габриелян ИГ Остроумова СА Сладков Книга для учителя химия базовый уровень 10 класс </w:t>
            </w:r>
            <w:r w:rsidRPr="00B823D4">
              <w:rPr>
                <w:rFonts w:ascii="Times New Roman" w:hAnsi="Times New Roman" w:cs="Times New Roman"/>
                <w:sz w:val="24"/>
                <w:szCs w:val="24"/>
              </w:rPr>
              <w:lastRenderedPageBreak/>
              <w:t>Москва Дрофа 2009г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 xml:space="preserve">Химия контрольные и проверочные работы к учебнику О. С. Габриелян химия 10 базовый уровень. </w:t>
            </w:r>
            <w:r w:rsidRPr="00B823D4">
              <w:rPr>
                <w:rFonts w:ascii="Times New Roman" w:hAnsi="Times New Roman" w:cs="Times New Roman"/>
                <w:sz w:val="24"/>
                <w:szCs w:val="24"/>
              </w:rPr>
              <w:lastRenderedPageBreak/>
              <w:t>Москва Дрофа 2014г.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 xml:space="preserve">ОС Габриелян АВ Якушева Химия рабочая тетрадь базовый уровень 10 класс Москва Дрофа 2014г Диск </w:t>
            </w:r>
            <w:r w:rsidRPr="00B823D4">
              <w:rPr>
                <w:rFonts w:ascii="Times New Roman" w:hAnsi="Times New Roman" w:cs="Times New Roman"/>
                <w:sz w:val="24"/>
                <w:szCs w:val="24"/>
              </w:rPr>
              <w:lastRenderedPageBreak/>
              <w:t>образовательная коллекция Общая и неорганическая химия 10- 11 класс Диск образовательная коллекция Органическая химия 10-11 класс</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Химия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курса химии для 8-11 классов общеобразовательных учреждений. О. С. Габриелян. Москва Дрофа 2010г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Химия Методическое пособие Базовый уровень Москва Дрофа 2009г.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Химия контрольные и проверочные работы к учебнику О. С. Габриелян химия 11 Базовый уровень Москва Дрофа 2014г</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Химия рабочая тетрадь к учебнику О. С. Габриелян химия 11 Базовый уровень Москва Дрофа 2013г</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Химия рабочая тетрадь к учебнику О. С. Габриелян химия 11 Базовый уровень Москва Дрофа 2013г Диск образовательная коллекция Общая и неорганическая химия Диск образовательная коллекция Органическая химия 10-11 класс</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Биология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среднего общего образования по биологии 10-11 классы базовый уровень. И. Б. Агафонова, В.И. Сивоглазов. – М.: Дрофа, 2009.</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Козлова Т.А. Общая биология. Базовый уровень. 10-11 классы: метод, пособие к учебнику В.И. Сивоглазова, И.Б. Агафоновой, Е.Т. Захаровой «Общая биология. Базовый уровень Дрофа, 2006</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Биология</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Общая биология. Базовый уровень. 10 класс. Рабочая тетрадь к учебнику В. И. Сивоглазова, И. Б. Агафоновой, Е. Т. Захаровой «Биология. Общая биология. Базовый уровень. 10 класс»</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Мультимедийное приложение к учебник</w:t>
            </w:r>
            <w:proofErr w:type="gramStart"/>
            <w:r w:rsidRPr="00B823D4">
              <w:rPr>
                <w:rFonts w:ascii="Times New Roman" w:hAnsi="Times New Roman" w:cs="Times New Roman"/>
                <w:sz w:val="24"/>
                <w:szCs w:val="24"/>
              </w:rPr>
              <w:t>у-</w:t>
            </w:r>
            <w:proofErr w:type="gramEnd"/>
            <w:r w:rsidRPr="00B823D4">
              <w:rPr>
                <w:rFonts w:ascii="Times New Roman" w:hAnsi="Times New Roman" w:cs="Times New Roman"/>
                <w:sz w:val="24"/>
                <w:szCs w:val="24"/>
              </w:rPr>
              <w:t xml:space="preserve"> Н. И.Сонина (электронное учебное издание), Дрофа, Физикон, 2006</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Биология</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среднего общего образования по биологии 10-11 классы базовый уровень. И. Б. Агафонова, В.И. Сивоглазов. – М.: Дрофа, 2009.</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Козлова Т.А. Общая биология. Базовый уровень. 10-11 классы: метод, пособие к учебнику В.И. Сивоглазова, И.Б. Агафоновой, Е.Т. Захаровой «Общая биология. Базовый </w:t>
            </w:r>
            <w:r w:rsidRPr="00B823D4">
              <w:rPr>
                <w:rFonts w:ascii="Times New Roman" w:hAnsi="Times New Roman" w:cs="Times New Roman"/>
                <w:sz w:val="24"/>
                <w:szCs w:val="24"/>
              </w:rPr>
              <w:lastRenderedPageBreak/>
              <w:t>уровень Дрофа, 2006</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Биология. 11 класс. Базовый уровень. Рабочая тетрадь к учебнику В. И. Сивоглазова, И. Б. Агафоновой, Е. Т. Захаровой «Биология. Общая биология. Базовый уровень. 11класс»</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Мультимедийное приложение к учебник</w:t>
            </w:r>
            <w:proofErr w:type="gramStart"/>
            <w:r w:rsidRPr="00B823D4">
              <w:rPr>
                <w:rFonts w:ascii="Times New Roman" w:hAnsi="Times New Roman" w:cs="Times New Roman"/>
                <w:sz w:val="24"/>
                <w:szCs w:val="24"/>
              </w:rPr>
              <w:t>у-</w:t>
            </w:r>
            <w:proofErr w:type="gramEnd"/>
            <w:r w:rsidRPr="00B823D4">
              <w:rPr>
                <w:rFonts w:ascii="Times New Roman" w:hAnsi="Times New Roman" w:cs="Times New Roman"/>
                <w:sz w:val="24"/>
                <w:szCs w:val="24"/>
              </w:rPr>
              <w:t xml:space="preserve"> Н. И.Сонина (электронное учебное издание), Дрофа, Физикон, 2006</w:t>
            </w: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 xml:space="preserve">Мировая </w:t>
            </w:r>
            <w:proofErr w:type="gramStart"/>
            <w:r w:rsidRPr="00B823D4">
              <w:rPr>
                <w:rFonts w:ascii="Times New Roman" w:hAnsi="Times New Roman" w:cs="Times New Roman"/>
                <w:sz w:val="24"/>
                <w:szCs w:val="24"/>
              </w:rPr>
              <w:t>художественн ая</w:t>
            </w:r>
            <w:proofErr w:type="gramEnd"/>
            <w:r w:rsidRPr="00B823D4">
              <w:rPr>
                <w:rFonts w:ascii="Times New Roman" w:hAnsi="Times New Roman" w:cs="Times New Roman"/>
                <w:sz w:val="24"/>
                <w:szCs w:val="24"/>
              </w:rPr>
              <w:t xml:space="preserve"> культура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Программа «Мировая художественная культура»/10-11 класс; базовый уровень; Л.Г.Емохонова </w:t>
            </w:r>
            <w:proofErr w:type="gramStart"/>
            <w:r w:rsidRPr="00B823D4">
              <w:rPr>
                <w:rFonts w:ascii="Times New Roman" w:hAnsi="Times New Roman" w:cs="Times New Roman"/>
                <w:sz w:val="24"/>
                <w:szCs w:val="24"/>
              </w:rPr>
              <w:t>-М</w:t>
            </w:r>
            <w:proofErr w:type="gramEnd"/>
            <w:r w:rsidRPr="00B823D4">
              <w:rPr>
                <w:rFonts w:ascii="Times New Roman" w:hAnsi="Times New Roman" w:cs="Times New Roman"/>
                <w:sz w:val="24"/>
                <w:szCs w:val="24"/>
              </w:rPr>
              <w:t>.: Издательский центр «Академия», 2007.- 15с.</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Мировая художественная культура: 10 класс (базовый уровень): Книга для учителя с поурочным планированием и сценариями отдельных уроков Емохонова Л.Г., Малахова Н.Н.-М.: Издательский центр «Академия», 2009.</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Рабочая тетрадь «Мировая художественная культура» для 10 класса: среднее (полное) образование (базовый уровень)/ Л.Г.Емохонова.- М.:Издательский центр «Академия», 2008.-48с.</w:t>
            </w:r>
            <w:proofErr w:type="gramStart"/>
            <w:r w:rsidRPr="00B823D4">
              <w:rPr>
                <w:rFonts w:ascii="Times New Roman" w:hAnsi="Times New Roman" w:cs="Times New Roman"/>
                <w:sz w:val="24"/>
                <w:szCs w:val="24"/>
              </w:rPr>
              <w:t>:и</w:t>
            </w:r>
            <w:proofErr w:type="gramEnd"/>
            <w:r w:rsidRPr="00B823D4">
              <w:rPr>
                <w:rFonts w:ascii="Times New Roman" w:hAnsi="Times New Roman" w:cs="Times New Roman"/>
                <w:sz w:val="24"/>
                <w:szCs w:val="24"/>
              </w:rPr>
              <w:t>л.</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Мировая </w:t>
            </w:r>
            <w:r w:rsidRPr="00B823D4">
              <w:rPr>
                <w:rFonts w:ascii="Times New Roman" w:hAnsi="Times New Roman" w:cs="Times New Roman"/>
                <w:sz w:val="24"/>
                <w:szCs w:val="24"/>
              </w:rPr>
              <w:pgNum/>
            </w:r>
            <w:r w:rsidRPr="00B823D4">
              <w:rPr>
                <w:rFonts w:ascii="Times New Roman" w:hAnsi="Times New Roman" w:cs="Times New Roman"/>
                <w:sz w:val="24"/>
                <w:szCs w:val="24"/>
              </w:rPr>
              <w:t>удожествен ая культура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Программа «Мировая художественная культура»/10-11 класс; базовый уровень; Л.Г.Емохонова </w:t>
            </w:r>
            <w:proofErr w:type="gramStart"/>
            <w:r w:rsidRPr="00B823D4">
              <w:rPr>
                <w:rFonts w:ascii="Times New Roman" w:hAnsi="Times New Roman" w:cs="Times New Roman"/>
                <w:sz w:val="24"/>
                <w:szCs w:val="24"/>
              </w:rPr>
              <w:t>–М</w:t>
            </w:r>
            <w:proofErr w:type="gramEnd"/>
            <w:r w:rsidRPr="00B823D4">
              <w:rPr>
                <w:rFonts w:ascii="Times New Roman" w:hAnsi="Times New Roman" w:cs="Times New Roman"/>
                <w:sz w:val="24"/>
                <w:szCs w:val="24"/>
              </w:rPr>
              <w:t>.: Издательский центр «Академия», 2007.- 15с.</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Мировая художественная культура: 11 класс (базовый уровень): Книга для учителя с поурочным планированием и сценариями отдельных уроков Емохонова Л.Г., Малахова Н.Н.-М.: Издательский центр «Академия», 2009.</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Рабочая тетрадь «Мировая художественная культура» для 11 класса: среднее (полное) образование (базовый уровень)/ Л.Г.Емохонова.- М.:Издательский центр «Академия», 2008.-48с.</w:t>
            </w:r>
            <w:proofErr w:type="gramStart"/>
            <w:r w:rsidRPr="00B823D4">
              <w:rPr>
                <w:rFonts w:ascii="Times New Roman" w:hAnsi="Times New Roman" w:cs="Times New Roman"/>
                <w:sz w:val="24"/>
                <w:szCs w:val="24"/>
              </w:rPr>
              <w:t>:и</w:t>
            </w:r>
            <w:proofErr w:type="gramEnd"/>
            <w:r w:rsidRPr="00B823D4">
              <w:rPr>
                <w:rFonts w:ascii="Times New Roman" w:hAnsi="Times New Roman" w:cs="Times New Roman"/>
                <w:sz w:val="24"/>
                <w:szCs w:val="24"/>
              </w:rPr>
              <w:t>л.</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ОБЖ</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Латчук, В. Н. Основы безопасности жизнедеятельности. Программы для общеобразовательных учреждений. 10- 11 кл. / В. Н. Латчук, С. К. Миронов, С. И. Вангородский. — М.</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Дрофа, 2014.</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Методическое пособие к учебнику ОБЖ (авторы С. Н. Вангородский, М. И. Кузнецов, В. Н. Латчук, В. В. Марков</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10 класс под ред. С. Н. Вангородского ДРОФА 2008</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 xml:space="preserve">Рабочая тетрадь по основам безопасности жизнедеятельности для 10 класса. </w:t>
            </w:r>
            <w:proofErr w:type="gramStart"/>
            <w:r w:rsidRPr="00B823D4">
              <w:rPr>
                <w:rFonts w:ascii="Times New Roman" w:hAnsi="Times New Roman" w:cs="Times New Roman"/>
                <w:sz w:val="24"/>
                <w:szCs w:val="24"/>
              </w:rPr>
              <w:t xml:space="preserve">Латчук В.Н. и др. М.: 2012. - 80 с. Миронов С.К., Миронов В.К., Карташёва Т.А. Тесты по основам безопасности жизнедеятельности. 10-11 классы М.: Экзамен, 2011. — 112 с Методическое пособие к учебнику ОБЖ </w:t>
            </w:r>
            <w:r w:rsidRPr="00B823D4">
              <w:rPr>
                <w:rFonts w:ascii="Times New Roman" w:hAnsi="Times New Roman" w:cs="Times New Roman"/>
                <w:sz w:val="24"/>
                <w:szCs w:val="24"/>
              </w:rPr>
              <w:lastRenderedPageBreak/>
              <w:t>(авторы С. Н. Вангородский, М. И. Кузнецов, В. Н.</w:t>
            </w:r>
            <w:proofErr w:type="gramEnd"/>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lastRenderedPageBreak/>
              <w:t>ОБЖ</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Латчук, В. Н. Основы безопасности жизнедеятельности. Программы для общеобразовательных учреждений. 10- 11 кл. / В. Н. Латчук, С. К. Миронов, С. И. Вангородский. — М.</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Дрофа, 2014.</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Методическое пособие к учебнику ОБЖ (авторы С. Н. Вангородский, М. И. Кузнецов, В. Н. Латчук, В. В. Марков</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11 класс под ред. С. Н. Вангородского ДРОФА 2009</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Рабочая тетрадь по основам безопасности жизнедеятельности для 11 класса. Латчук В.Н. и др. (М.: 2012, 80с.) Миронов С.К., Миронов В.К., Карташёва Т.А. Тесты по основам безопасности жизнедеятельности. 10-11 классы М.: Экзамен, 2011. — 112 с Методическое пособие к учебнику ОБЖ (авторы С. Н. Вангородский, М. И. Кузнецов, В. Н. Латчук, В. В. Марков</w:t>
            </w:r>
            <w:proofErr w:type="gramStart"/>
            <w:r w:rsidRPr="00B823D4">
              <w:rPr>
                <w:rFonts w:ascii="Times New Roman" w:hAnsi="Times New Roman" w:cs="Times New Roman"/>
                <w:sz w:val="24"/>
                <w:szCs w:val="24"/>
              </w:rPr>
              <w:t xml:space="preserve"> )</w:t>
            </w:r>
            <w:proofErr w:type="gramEnd"/>
            <w:r w:rsidRPr="00B823D4">
              <w:rPr>
                <w:rFonts w:ascii="Times New Roman" w:hAnsi="Times New Roman" w:cs="Times New Roman"/>
                <w:sz w:val="24"/>
                <w:szCs w:val="24"/>
              </w:rPr>
              <w:t xml:space="preserve"> 10 класс под ред. С. Н. Вангородского ДРОФА 2008</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Физическая культура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«Комплексная программа физического воспитания учащихся 1-11 классы» В.И. Ляха, А.А. Зданевич</w:t>
            </w:r>
            <w:proofErr w:type="gramStart"/>
            <w:r w:rsidRPr="00B823D4">
              <w:rPr>
                <w:rFonts w:ascii="Times New Roman" w:hAnsi="Times New Roman" w:cs="Times New Roman"/>
                <w:sz w:val="24"/>
                <w:szCs w:val="24"/>
              </w:rPr>
              <w:t>а(</w:t>
            </w:r>
            <w:proofErr w:type="gramEnd"/>
            <w:r w:rsidRPr="00B823D4">
              <w:rPr>
                <w:rFonts w:ascii="Times New Roman" w:hAnsi="Times New Roman" w:cs="Times New Roman"/>
                <w:sz w:val="24"/>
                <w:szCs w:val="24"/>
              </w:rPr>
              <w:t>Москва, «Просвещение»,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Физическая культура. Методическое пособие 10-11 классы</w:t>
            </w:r>
            <w:proofErr w:type="gramStart"/>
            <w:r w:rsidRPr="00B823D4">
              <w:rPr>
                <w:rFonts w:ascii="Times New Roman" w:hAnsi="Times New Roman" w:cs="Times New Roman"/>
                <w:sz w:val="24"/>
                <w:szCs w:val="24"/>
              </w:rPr>
              <w:t>.В</w:t>
            </w:r>
            <w:proofErr w:type="gramEnd"/>
            <w:r w:rsidRPr="00B823D4">
              <w:rPr>
                <w:rFonts w:ascii="Times New Roman" w:hAnsi="Times New Roman" w:cs="Times New Roman"/>
                <w:sz w:val="24"/>
                <w:szCs w:val="24"/>
              </w:rPr>
              <w:t>.И.Лях, А.А.Зданевич «Просвещение», 2014</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Физическая культура. 10-11 классы. Тестовый контроль. под редакцией В.И. Ляха</w:t>
            </w:r>
            <w:proofErr w:type="gramStart"/>
            <w:r w:rsidRPr="00B823D4">
              <w:rPr>
                <w:rFonts w:ascii="Times New Roman" w:hAnsi="Times New Roman" w:cs="Times New Roman"/>
                <w:sz w:val="24"/>
                <w:szCs w:val="24"/>
              </w:rPr>
              <w:t>.и</w:t>
            </w:r>
            <w:proofErr w:type="gramEnd"/>
            <w:r w:rsidRPr="00B823D4">
              <w:rPr>
                <w:rFonts w:ascii="Times New Roman" w:hAnsi="Times New Roman" w:cs="Times New Roman"/>
                <w:sz w:val="24"/>
                <w:szCs w:val="24"/>
              </w:rPr>
              <w:t>зд.-М: Просвещение, 2014</w:t>
            </w:r>
          </w:p>
        </w:tc>
        <w:tc>
          <w:tcPr>
            <w:tcW w:w="0" w:type="auto"/>
          </w:tcPr>
          <w:p w:rsidR="00B35957" w:rsidRPr="00B823D4" w:rsidRDefault="00B35957" w:rsidP="00B35957">
            <w:pPr>
              <w:rPr>
                <w:rFonts w:ascii="Times New Roman" w:hAnsi="Times New Roman" w:cs="Times New Roman"/>
                <w:sz w:val="24"/>
                <w:szCs w:val="24"/>
              </w:rPr>
            </w:pPr>
          </w:p>
        </w:tc>
      </w:tr>
      <w:tr w:rsidR="00B35957" w:rsidRPr="00B823D4" w:rsidTr="00B35957">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Физическая культура</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11</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Программа «Комплексная программа физического воспитания учащихся 1-11 классы» В.И. Ляха, А.А. Зданевича (Москва, «Просвещение», 2010)</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Физическая культура. Методическое пособие 10-11 классы</w:t>
            </w:r>
            <w:proofErr w:type="gramStart"/>
            <w:r w:rsidRPr="00B823D4">
              <w:rPr>
                <w:rFonts w:ascii="Times New Roman" w:hAnsi="Times New Roman" w:cs="Times New Roman"/>
                <w:sz w:val="24"/>
                <w:szCs w:val="24"/>
              </w:rPr>
              <w:t>.В</w:t>
            </w:r>
            <w:proofErr w:type="gramEnd"/>
            <w:r w:rsidRPr="00B823D4">
              <w:rPr>
                <w:rFonts w:ascii="Times New Roman" w:hAnsi="Times New Roman" w:cs="Times New Roman"/>
                <w:sz w:val="24"/>
                <w:szCs w:val="24"/>
              </w:rPr>
              <w:t>.И.Лях, А.А.Зданевич «Просвещение», 2014</w:t>
            </w:r>
          </w:p>
        </w:tc>
        <w:tc>
          <w:tcPr>
            <w:tcW w:w="0" w:type="auto"/>
          </w:tcPr>
          <w:p w:rsidR="00B35957" w:rsidRPr="00B823D4" w:rsidRDefault="00B35957" w:rsidP="00B35957">
            <w:pPr>
              <w:rPr>
                <w:rFonts w:ascii="Times New Roman" w:hAnsi="Times New Roman" w:cs="Times New Roman"/>
                <w:sz w:val="24"/>
                <w:szCs w:val="24"/>
              </w:rPr>
            </w:pPr>
            <w:r w:rsidRPr="00B823D4">
              <w:rPr>
                <w:rFonts w:ascii="Times New Roman" w:hAnsi="Times New Roman" w:cs="Times New Roman"/>
                <w:sz w:val="24"/>
                <w:szCs w:val="24"/>
              </w:rPr>
              <w:t>Физическая культура. 10-11 классы. Тестовый контроль. под редакцией В.И. Ляха</w:t>
            </w:r>
            <w:proofErr w:type="gramStart"/>
            <w:r w:rsidRPr="00B823D4">
              <w:rPr>
                <w:rFonts w:ascii="Times New Roman" w:hAnsi="Times New Roman" w:cs="Times New Roman"/>
                <w:sz w:val="24"/>
                <w:szCs w:val="24"/>
              </w:rPr>
              <w:t>.и</w:t>
            </w:r>
            <w:proofErr w:type="gramEnd"/>
            <w:r w:rsidRPr="00B823D4">
              <w:rPr>
                <w:rFonts w:ascii="Times New Roman" w:hAnsi="Times New Roman" w:cs="Times New Roman"/>
                <w:sz w:val="24"/>
                <w:szCs w:val="24"/>
              </w:rPr>
              <w:t>зд.-М: Просвещение, 2014</w:t>
            </w:r>
          </w:p>
        </w:tc>
        <w:tc>
          <w:tcPr>
            <w:tcW w:w="0" w:type="auto"/>
          </w:tcPr>
          <w:p w:rsidR="00B35957" w:rsidRPr="00B823D4" w:rsidRDefault="00B35957" w:rsidP="00B35957">
            <w:pPr>
              <w:rPr>
                <w:rFonts w:ascii="Times New Roman" w:hAnsi="Times New Roman" w:cs="Times New Roman"/>
                <w:sz w:val="24"/>
                <w:szCs w:val="24"/>
              </w:rPr>
            </w:pPr>
          </w:p>
        </w:tc>
      </w:tr>
    </w:tbl>
    <w:p w:rsidR="00B35957" w:rsidRDefault="00B35957" w:rsidP="00321F49">
      <w:pPr>
        <w:pStyle w:val="a5"/>
        <w:spacing w:line="360" w:lineRule="auto"/>
        <w:jc w:val="both"/>
        <w:rPr>
          <w:rFonts w:ascii="Times New Roman" w:hAnsi="Times New Roman" w:cs="Times New Roman"/>
          <w:b/>
          <w:sz w:val="24"/>
          <w:szCs w:val="24"/>
          <w:lang w:val="ru-RU"/>
        </w:rPr>
        <w:sectPr w:rsidR="00B35957" w:rsidSect="00B35957">
          <w:pgSz w:w="16838" w:h="11906" w:orient="landscape"/>
          <w:pgMar w:top="851" w:right="1134" w:bottom="1701" w:left="1134" w:header="709" w:footer="709" w:gutter="0"/>
          <w:cols w:space="708"/>
          <w:titlePg/>
          <w:docGrid w:linePitch="360"/>
        </w:sect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Default="00B35957" w:rsidP="00321F49">
      <w:pPr>
        <w:pStyle w:val="a5"/>
        <w:spacing w:line="360" w:lineRule="auto"/>
        <w:jc w:val="both"/>
        <w:rPr>
          <w:rFonts w:ascii="Times New Roman" w:hAnsi="Times New Roman" w:cs="Times New Roman"/>
          <w:b/>
          <w:sz w:val="24"/>
          <w:szCs w:val="24"/>
          <w:lang w:val="ru-RU"/>
        </w:rPr>
      </w:pPr>
    </w:p>
    <w:p w:rsidR="00B35957" w:rsidRPr="00B35957" w:rsidRDefault="00B35957" w:rsidP="00321F49">
      <w:pPr>
        <w:pStyle w:val="a5"/>
        <w:spacing w:line="360" w:lineRule="auto"/>
        <w:jc w:val="both"/>
        <w:rPr>
          <w:rFonts w:ascii="Times New Roman" w:hAnsi="Times New Roman" w:cs="Times New Roman"/>
          <w:b/>
          <w:sz w:val="24"/>
          <w:szCs w:val="24"/>
          <w:lang w:val="ru-RU"/>
        </w:rPr>
      </w:pPr>
    </w:p>
    <w:p w:rsidR="008C55AB" w:rsidRPr="00686A73" w:rsidRDefault="008C55AB" w:rsidP="003A57EE">
      <w:pPr>
        <w:pStyle w:val="a3"/>
        <w:ind w:left="765"/>
        <w:jc w:val="both"/>
        <w:rPr>
          <w:rFonts w:ascii="Times New Roman" w:hAnsi="Times New Roman" w:cs="Times New Roman"/>
          <w:sz w:val="24"/>
          <w:szCs w:val="24"/>
        </w:rPr>
      </w:pPr>
    </w:p>
    <w:p w:rsidR="009135CC" w:rsidRPr="00686A73" w:rsidRDefault="009135CC" w:rsidP="003A57EE">
      <w:pPr>
        <w:pStyle w:val="a3"/>
        <w:ind w:left="765"/>
        <w:jc w:val="both"/>
        <w:rPr>
          <w:rFonts w:ascii="Times New Roman" w:hAnsi="Times New Roman" w:cs="Times New Roman"/>
          <w:sz w:val="24"/>
          <w:szCs w:val="24"/>
        </w:rPr>
      </w:pPr>
    </w:p>
    <w:p w:rsidR="009135CC" w:rsidRDefault="009135CC" w:rsidP="003A57EE">
      <w:pPr>
        <w:pStyle w:val="a3"/>
        <w:ind w:left="765"/>
        <w:jc w:val="both"/>
        <w:rPr>
          <w:rFonts w:ascii="Times New Roman" w:hAnsi="Times New Roman" w:cs="Times New Roman"/>
          <w:sz w:val="24"/>
          <w:szCs w:val="24"/>
        </w:rPr>
      </w:pPr>
    </w:p>
    <w:p w:rsidR="00B35957" w:rsidRDefault="00B35957" w:rsidP="003A57EE">
      <w:pPr>
        <w:pStyle w:val="a3"/>
        <w:ind w:left="765"/>
        <w:jc w:val="both"/>
        <w:rPr>
          <w:rFonts w:ascii="Times New Roman" w:hAnsi="Times New Roman" w:cs="Times New Roman"/>
          <w:sz w:val="24"/>
          <w:szCs w:val="24"/>
        </w:rPr>
      </w:pPr>
    </w:p>
    <w:p w:rsidR="00B35957" w:rsidRPr="00686A73" w:rsidRDefault="00B35957" w:rsidP="003A57EE">
      <w:pPr>
        <w:pStyle w:val="a3"/>
        <w:ind w:left="765"/>
        <w:jc w:val="both"/>
        <w:rPr>
          <w:rFonts w:ascii="Times New Roman" w:hAnsi="Times New Roman" w:cs="Times New Roman"/>
          <w:sz w:val="24"/>
          <w:szCs w:val="24"/>
        </w:rPr>
      </w:pPr>
    </w:p>
    <w:p w:rsidR="004517A7" w:rsidRPr="00686A73" w:rsidRDefault="00FF76CF" w:rsidP="00F72FC3">
      <w:pPr>
        <w:pStyle w:val="a3"/>
        <w:numPr>
          <w:ilvl w:val="0"/>
          <w:numId w:val="6"/>
        </w:numPr>
        <w:jc w:val="center"/>
        <w:rPr>
          <w:rFonts w:ascii="Times New Roman" w:hAnsi="Times New Roman" w:cs="Times New Roman"/>
          <w:b/>
          <w:sz w:val="24"/>
          <w:szCs w:val="24"/>
        </w:rPr>
      </w:pPr>
      <w:r w:rsidRPr="00686A73">
        <w:rPr>
          <w:rFonts w:ascii="Times New Roman" w:hAnsi="Times New Roman" w:cs="Times New Roman"/>
          <w:b/>
          <w:sz w:val="24"/>
          <w:szCs w:val="24"/>
        </w:rPr>
        <w:lastRenderedPageBreak/>
        <w:t xml:space="preserve">СОДЕРЖАТЕЛЬНЫЙ РАЗДЕЛ </w:t>
      </w:r>
    </w:p>
    <w:p w:rsidR="004517A7" w:rsidRPr="00686A73" w:rsidRDefault="002D0C9F" w:rsidP="00EB2562">
      <w:pPr>
        <w:jc w:val="both"/>
        <w:rPr>
          <w:rFonts w:ascii="Times New Roman" w:hAnsi="Times New Roman" w:cs="Times New Roman"/>
          <w:sz w:val="24"/>
          <w:szCs w:val="24"/>
        </w:rPr>
      </w:pPr>
      <w:r w:rsidRPr="00686A73">
        <w:rPr>
          <w:rFonts w:ascii="Times New Roman" w:hAnsi="Times New Roman" w:cs="Times New Roman"/>
          <w:sz w:val="24"/>
          <w:szCs w:val="24"/>
        </w:rPr>
        <w:t>В соответствии с Государственным стандартом со</w:t>
      </w:r>
      <w:r w:rsidR="006541BC" w:rsidRPr="00686A73">
        <w:rPr>
          <w:rFonts w:ascii="Times New Roman" w:hAnsi="Times New Roman" w:cs="Times New Roman"/>
          <w:sz w:val="24"/>
          <w:szCs w:val="24"/>
        </w:rPr>
        <w:t>держание общего образования в МБ</w:t>
      </w:r>
      <w:r w:rsidR="007E074A" w:rsidRPr="00686A73">
        <w:rPr>
          <w:rFonts w:ascii="Times New Roman" w:hAnsi="Times New Roman" w:cs="Times New Roman"/>
          <w:sz w:val="24"/>
          <w:szCs w:val="24"/>
        </w:rPr>
        <w:t>ОУ С</w:t>
      </w:r>
      <w:r w:rsidR="006541BC" w:rsidRPr="00686A73">
        <w:rPr>
          <w:rFonts w:ascii="Times New Roman" w:hAnsi="Times New Roman" w:cs="Times New Roman"/>
          <w:sz w:val="24"/>
          <w:szCs w:val="24"/>
        </w:rPr>
        <w:t>С</w:t>
      </w:r>
      <w:r w:rsidR="007E074A" w:rsidRPr="00686A73">
        <w:rPr>
          <w:rFonts w:ascii="Times New Roman" w:hAnsi="Times New Roman" w:cs="Times New Roman"/>
          <w:sz w:val="24"/>
          <w:szCs w:val="24"/>
        </w:rPr>
        <w:t>ОШ №</w:t>
      </w:r>
      <w:r w:rsidR="006541BC" w:rsidRPr="00686A73">
        <w:rPr>
          <w:rFonts w:ascii="Times New Roman" w:hAnsi="Times New Roman" w:cs="Times New Roman"/>
          <w:sz w:val="24"/>
          <w:szCs w:val="24"/>
        </w:rPr>
        <w:t xml:space="preserve"> 1</w:t>
      </w:r>
      <w:r w:rsidR="007E074A" w:rsidRPr="00686A73">
        <w:rPr>
          <w:rFonts w:ascii="Times New Roman" w:hAnsi="Times New Roman" w:cs="Times New Roman"/>
          <w:sz w:val="24"/>
          <w:szCs w:val="24"/>
        </w:rPr>
        <w:t xml:space="preserve"> </w:t>
      </w:r>
      <w:r w:rsidRPr="00686A73">
        <w:rPr>
          <w:rFonts w:ascii="Times New Roman" w:hAnsi="Times New Roman" w:cs="Times New Roman"/>
          <w:sz w:val="24"/>
          <w:szCs w:val="24"/>
        </w:rPr>
        <w:t xml:space="preserve"> включает три компонента:  </w:t>
      </w:r>
    </w:p>
    <w:p w:rsidR="007E074A" w:rsidRPr="00686A73" w:rsidRDefault="002D0C9F" w:rsidP="00F72FC3">
      <w:pPr>
        <w:pStyle w:val="a3"/>
        <w:numPr>
          <w:ilvl w:val="0"/>
          <w:numId w:val="12"/>
        </w:numPr>
        <w:jc w:val="both"/>
        <w:rPr>
          <w:rFonts w:ascii="Times New Roman" w:hAnsi="Times New Roman" w:cs="Times New Roman"/>
          <w:sz w:val="24"/>
          <w:szCs w:val="24"/>
        </w:rPr>
      </w:pPr>
      <w:r w:rsidRPr="00686A73">
        <w:rPr>
          <w:rFonts w:ascii="Times New Roman" w:hAnsi="Times New Roman" w:cs="Times New Roman"/>
          <w:sz w:val="24"/>
          <w:szCs w:val="24"/>
        </w:rPr>
        <w:t>федеральный компонент;</w:t>
      </w:r>
    </w:p>
    <w:p w:rsidR="007E074A" w:rsidRPr="00686A73" w:rsidRDefault="002D0C9F" w:rsidP="00F72FC3">
      <w:pPr>
        <w:pStyle w:val="a3"/>
        <w:numPr>
          <w:ilvl w:val="0"/>
          <w:numId w:val="12"/>
        </w:numPr>
        <w:jc w:val="both"/>
        <w:rPr>
          <w:rFonts w:ascii="Times New Roman" w:hAnsi="Times New Roman" w:cs="Times New Roman"/>
          <w:sz w:val="24"/>
          <w:szCs w:val="24"/>
        </w:rPr>
      </w:pPr>
      <w:r w:rsidRPr="00686A73">
        <w:rPr>
          <w:rFonts w:ascii="Times New Roman" w:hAnsi="Times New Roman" w:cs="Times New Roman"/>
          <w:sz w:val="24"/>
          <w:szCs w:val="24"/>
        </w:rPr>
        <w:t xml:space="preserve"> региона</w:t>
      </w:r>
      <w:r w:rsidR="007E074A" w:rsidRPr="00686A73">
        <w:rPr>
          <w:rFonts w:ascii="Times New Roman" w:hAnsi="Times New Roman" w:cs="Times New Roman"/>
          <w:sz w:val="24"/>
          <w:szCs w:val="24"/>
        </w:rPr>
        <w:t xml:space="preserve">льный </w:t>
      </w:r>
      <w:r w:rsidRPr="00686A73">
        <w:rPr>
          <w:rFonts w:ascii="Times New Roman" w:hAnsi="Times New Roman" w:cs="Times New Roman"/>
          <w:sz w:val="24"/>
          <w:szCs w:val="24"/>
        </w:rPr>
        <w:t xml:space="preserve"> компонент </w:t>
      </w:r>
    </w:p>
    <w:p w:rsidR="004517A7" w:rsidRPr="00686A73" w:rsidRDefault="002D0C9F" w:rsidP="00F72FC3">
      <w:pPr>
        <w:pStyle w:val="a3"/>
        <w:numPr>
          <w:ilvl w:val="0"/>
          <w:numId w:val="12"/>
        </w:numPr>
        <w:jc w:val="both"/>
        <w:rPr>
          <w:rFonts w:ascii="Times New Roman" w:hAnsi="Times New Roman" w:cs="Times New Roman"/>
          <w:sz w:val="24"/>
          <w:szCs w:val="24"/>
        </w:rPr>
      </w:pPr>
      <w:r w:rsidRPr="00686A73">
        <w:rPr>
          <w:rFonts w:ascii="Times New Roman" w:hAnsi="Times New Roman" w:cs="Times New Roman"/>
          <w:sz w:val="24"/>
          <w:szCs w:val="24"/>
        </w:rPr>
        <w:t xml:space="preserve">компонент образовательного учреждения. </w:t>
      </w:r>
    </w:p>
    <w:p w:rsidR="00F03819" w:rsidRPr="00686A73" w:rsidRDefault="00F03819" w:rsidP="00F03819">
      <w:pPr>
        <w:pStyle w:val="a3"/>
        <w:ind w:left="1485"/>
        <w:jc w:val="both"/>
        <w:rPr>
          <w:rFonts w:ascii="Times New Roman" w:hAnsi="Times New Roman" w:cs="Times New Roman"/>
          <w:sz w:val="24"/>
          <w:szCs w:val="24"/>
        </w:rPr>
      </w:pPr>
    </w:p>
    <w:p w:rsidR="007E074A" w:rsidRPr="00686A73" w:rsidRDefault="002D0C9F" w:rsidP="007E074A">
      <w:pPr>
        <w:pStyle w:val="a3"/>
        <w:ind w:left="765"/>
        <w:jc w:val="center"/>
        <w:rPr>
          <w:rFonts w:ascii="Times New Roman" w:hAnsi="Times New Roman" w:cs="Times New Roman"/>
          <w:b/>
          <w:sz w:val="24"/>
          <w:szCs w:val="24"/>
        </w:rPr>
      </w:pPr>
      <w:r w:rsidRPr="00686A73">
        <w:rPr>
          <w:rFonts w:ascii="Times New Roman" w:hAnsi="Times New Roman" w:cs="Times New Roman"/>
          <w:b/>
          <w:sz w:val="24"/>
          <w:szCs w:val="24"/>
        </w:rPr>
        <w:t>2.1.Обязательный минимум содержания общего образования</w:t>
      </w:r>
    </w:p>
    <w:p w:rsidR="00F03819" w:rsidRPr="00686A73" w:rsidRDefault="00046394"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Обязатель</w:t>
      </w:r>
      <w:r w:rsidR="00AB5F25" w:rsidRPr="00686A73">
        <w:rPr>
          <w:rFonts w:ascii="Times New Roman" w:hAnsi="Times New Roman" w:cs="Times New Roman"/>
          <w:sz w:val="24"/>
          <w:szCs w:val="24"/>
        </w:rPr>
        <w:t xml:space="preserve">ный минимум содержания </w:t>
      </w:r>
      <w:r w:rsidR="002D0C9F" w:rsidRPr="00686A73">
        <w:rPr>
          <w:rFonts w:ascii="Times New Roman" w:hAnsi="Times New Roman" w:cs="Times New Roman"/>
          <w:sz w:val="24"/>
          <w:szCs w:val="24"/>
        </w:rPr>
        <w:t xml:space="preserve">образовательных программ (далее – обязательный минимум) – обобщенное содержание образования, которое школа обязана предоставить учащимся для обеспечения их конституционного права на получение общего образования. 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 </w:t>
      </w:r>
    </w:p>
    <w:p w:rsidR="007E074A" w:rsidRPr="00686A73" w:rsidRDefault="002D0C9F"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w:t>
      </w:r>
      <w:r w:rsidR="00FD62CA" w:rsidRPr="00686A73">
        <w:rPr>
          <w:rFonts w:ascii="Times New Roman" w:hAnsi="Times New Roman" w:cs="Times New Roman"/>
          <w:sz w:val="24"/>
          <w:szCs w:val="24"/>
        </w:rPr>
        <w:t>й и функциональной грамотности.</w:t>
      </w:r>
    </w:p>
    <w:p w:rsidR="007E074A" w:rsidRPr="00686A73" w:rsidRDefault="00046394"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 xml:space="preserve">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 </w:t>
      </w:r>
    </w:p>
    <w:p w:rsidR="007E074A" w:rsidRPr="00686A73" w:rsidRDefault="00046394"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Обязательный минимум не устанавливает порядок (последовательность) изучения предметных тем (дидакти</w:t>
      </w:r>
      <w:r w:rsidR="007E074A" w:rsidRPr="00686A73">
        <w:rPr>
          <w:rFonts w:ascii="Times New Roman" w:hAnsi="Times New Roman" w:cs="Times New Roman"/>
          <w:sz w:val="24"/>
          <w:szCs w:val="24"/>
        </w:rPr>
        <w:t xml:space="preserve">ческих единиц) в рамках уровней </w:t>
      </w:r>
      <w:r w:rsidR="002D0C9F" w:rsidRPr="00686A73">
        <w:rPr>
          <w:rFonts w:ascii="Times New Roman" w:hAnsi="Times New Roman" w:cs="Times New Roman"/>
          <w:sz w:val="24"/>
          <w:szCs w:val="24"/>
        </w:rPr>
        <w:t xml:space="preserve"> общего образования и не определяет нормативы учебного времени, отводимые на изучение данной дидактической единицы в рамках учебной программы. </w:t>
      </w:r>
    </w:p>
    <w:p w:rsidR="007E074A" w:rsidRPr="00686A73" w:rsidRDefault="00046394"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 xml:space="preserve">Обязательный минимум представлен в двух форматах: </w:t>
      </w:r>
    </w:p>
    <w:p w:rsidR="007E074A" w:rsidRPr="00686A73" w:rsidRDefault="002D0C9F" w:rsidP="00F72FC3">
      <w:pPr>
        <w:pStyle w:val="a3"/>
        <w:numPr>
          <w:ilvl w:val="0"/>
          <w:numId w:val="11"/>
        </w:numPr>
        <w:jc w:val="both"/>
        <w:rPr>
          <w:rFonts w:ascii="Times New Roman" w:hAnsi="Times New Roman" w:cs="Times New Roman"/>
          <w:sz w:val="24"/>
          <w:szCs w:val="24"/>
        </w:rPr>
      </w:pPr>
      <w:r w:rsidRPr="00686A73">
        <w:rPr>
          <w:rFonts w:ascii="Times New Roman" w:hAnsi="Times New Roman" w:cs="Times New Roman"/>
          <w:sz w:val="24"/>
          <w:szCs w:val="24"/>
        </w:rPr>
        <w:t>содержание, изучение которого является объектом контроля и оценки в</w:t>
      </w:r>
      <w:r w:rsidR="007E074A" w:rsidRPr="00686A73">
        <w:rPr>
          <w:sz w:val="24"/>
          <w:szCs w:val="24"/>
        </w:rPr>
        <w:t xml:space="preserve"> </w:t>
      </w:r>
      <w:r w:rsidRPr="00686A73">
        <w:rPr>
          <w:rFonts w:ascii="Times New Roman" w:hAnsi="Times New Roman" w:cs="Times New Roman"/>
          <w:sz w:val="24"/>
          <w:szCs w:val="24"/>
        </w:rPr>
        <w:t xml:space="preserve">рамках итоговой аттестации выпускников;  </w:t>
      </w:r>
    </w:p>
    <w:p w:rsidR="007E074A" w:rsidRPr="00686A73" w:rsidRDefault="002D0C9F" w:rsidP="00F72FC3">
      <w:pPr>
        <w:pStyle w:val="a3"/>
        <w:numPr>
          <w:ilvl w:val="0"/>
          <w:numId w:val="11"/>
        </w:numPr>
        <w:jc w:val="both"/>
        <w:rPr>
          <w:rFonts w:ascii="Times New Roman" w:hAnsi="Times New Roman" w:cs="Times New Roman"/>
          <w:sz w:val="24"/>
          <w:szCs w:val="24"/>
        </w:rPr>
      </w:pPr>
      <w:r w:rsidRPr="00686A73">
        <w:rPr>
          <w:rFonts w:ascii="Times New Roman" w:hAnsi="Times New Roman" w:cs="Times New Roman"/>
          <w:sz w:val="24"/>
          <w:szCs w:val="24"/>
        </w:rPr>
        <w:t xml:space="preserve">содержание, которое подлежит изучению, но не является объектом контроля и не включается в требования к уровню подготовки выпускников. </w:t>
      </w:r>
    </w:p>
    <w:p w:rsidR="009135CC" w:rsidRPr="00686A73" w:rsidRDefault="00046394" w:rsidP="009135CC">
      <w:pPr>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 xml:space="preserve">Данный способ представления обязательного минимума расширяет вариативность подхода к изучению учебного материала и дает возможность разноуровневого обучения. </w:t>
      </w:r>
    </w:p>
    <w:p w:rsidR="00A746AB" w:rsidRPr="00686A73" w:rsidRDefault="002D0C9F" w:rsidP="00D25588">
      <w:pPr>
        <w:pStyle w:val="a3"/>
        <w:ind w:left="765"/>
        <w:rPr>
          <w:rFonts w:ascii="Times New Roman" w:hAnsi="Times New Roman" w:cs="Times New Roman"/>
          <w:b/>
          <w:sz w:val="24"/>
          <w:szCs w:val="24"/>
        </w:rPr>
      </w:pPr>
      <w:r w:rsidRPr="00686A73">
        <w:rPr>
          <w:rFonts w:ascii="Times New Roman" w:hAnsi="Times New Roman" w:cs="Times New Roman"/>
          <w:b/>
          <w:sz w:val="24"/>
          <w:szCs w:val="24"/>
        </w:rPr>
        <w:t>Со</w:t>
      </w:r>
      <w:r w:rsidR="00A746AB" w:rsidRPr="00686A73">
        <w:rPr>
          <w:rFonts w:ascii="Times New Roman" w:hAnsi="Times New Roman" w:cs="Times New Roman"/>
          <w:b/>
          <w:sz w:val="24"/>
          <w:szCs w:val="24"/>
        </w:rPr>
        <w:t>держание образования</w:t>
      </w:r>
    </w:p>
    <w:p w:rsidR="00A746AB" w:rsidRPr="00686A73" w:rsidRDefault="00046394"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9135CC" w:rsidRPr="00686A73">
        <w:rPr>
          <w:rFonts w:ascii="Times New Roman" w:hAnsi="Times New Roman" w:cs="Times New Roman"/>
          <w:sz w:val="24"/>
          <w:szCs w:val="24"/>
        </w:rPr>
        <w:t xml:space="preserve">Среднее  общее образование – третья, завершающая </w:t>
      </w:r>
      <w:r w:rsidR="002D0C9F" w:rsidRPr="00686A73">
        <w:rPr>
          <w:rFonts w:ascii="Times New Roman" w:hAnsi="Times New Roman" w:cs="Times New Roman"/>
          <w:sz w:val="24"/>
          <w:szCs w:val="24"/>
        </w:rPr>
        <w:t xml:space="preserve"> ступень общего образования. </w:t>
      </w:r>
    </w:p>
    <w:p w:rsidR="009135CC" w:rsidRPr="00686A73" w:rsidRDefault="00046394" w:rsidP="00F03819">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В соответствии с Конституци</w:t>
      </w:r>
      <w:r w:rsidR="009135CC" w:rsidRPr="00686A73">
        <w:rPr>
          <w:rFonts w:ascii="Times New Roman" w:hAnsi="Times New Roman" w:cs="Times New Roman"/>
          <w:sz w:val="24"/>
          <w:szCs w:val="24"/>
        </w:rPr>
        <w:t xml:space="preserve">ей Российской Федерации среднее </w:t>
      </w:r>
      <w:r w:rsidR="002D0C9F" w:rsidRPr="00686A73">
        <w:rPr>
          <w:rFonts w:ascii="Times New Roman" w:hAnsi="Times New Roman" w:cs="Times New Roman"/>
          <w:sz w:val="24"/>
          <w:szCs w:val="24"/>
        </w:rPr>
        <w:t xml:space="preserve"> общее обр</w:t>
      </w:r>
      <w:r w:rsidR="009135CC" w:rsidRPr="00686A73">
        <w:rPr>
          <w:rFonts w:ascii="Times New Roman" w:hAnsi="Times New Roman" w:cs="Times New Roman"/>
          <w:sz w:val="24"/>
          <w:szCs w:val="24"/>
        </w:rPr>
        <w:t>азование является</w:t>
      </w:r>
      <w:r w:rsidR="002D0C9F" w:rsidRPr="00686A73">
        <w:rPr>
          <w:rFonts w:ascii="Times New Roman" w:hAnsi="Times New Roman" w:cs="Times New Roman"/>
          <w:sz w:val="24"/>
          <w:szCs w:val="24"/>
        </w:rPr>
        <w:t xml:space="preserve"> общедоступным. </w:t>
      </w:r>
    </w:p>
    <w:p w:rsidR="009135CC" w:rsidRPr="00686A73" w:rsidRDefault="009135CC" w:rsidP="00F03819">
      <w:pPr>
        <w:autoSpaceDE w:val="0"/>
        <w:autoSpaceDN w:val="0"/>
        <w:adjustRightInd w:val="0"/>
        <w:spacing w:after="0"/>
        <w:jc w:val="both"/>
        <w:rPr>
          <w:rFonts w:ascii="Times New Roman" w:hAnsi="Times New Roman" w:cs="Times New Roman"/>
          <w:color w:val="000000"/>
          <w:sz w:val="24"/>
          <w:szCs w:val="24"/>
        </w:rPr>
      </w:pPr>
      <w:r w:rsidRPr="00686A73">
        <w:rPr>
          <w:rFonts w:ascii="Times New Roman" w:hAnsi="Times New Roman" w:cs="Times New Roman"/>
          <w:color w:val="000000"/>
          <w:sz w:val="24"/>
          <w:szCs w:val="24"/>
        </w:rPr>
        <w:t xml:space="preserve">Учебные предметы федерального компонента представлены на двух уровнях – </w:t>
      </w:r>
      <w:r w:rsidRPr="00686A73">
        <w:rPr>
          <w:rFonts w:ascii="Times New Roman" w:hAnsi="Times New Roman" w:cs="Times New Roman"/>
          <w:i/>
          <w:iCs/>
          <w:color w:val="000000"/>
          <w:sz w:val="24"/>
          <w:szCs w:val="24"/>
        </w:rPr>
        <w:t xml:space="preserve">базовом </w:t>
      </w:r>
      <w:r w:rsidRPr="00686A73">
        <w:rPr>
          <w:rFonts w:ascii="Times New Roman" w:hAnsi="Times New Roman" w:cs="Times New Roman"/>
          <w:color w:val="000000"/>
          <w:sz w:val="24"/>
          <w:szCs w:val="24"/>
        </w:rPr>
        <w:t xml:space="preserve">и </w:t>
      </w:r>
      <w:r w:rsidRPr="00686A73">
        <w:rPr>
          <w:rFonts w:ascii="Times New Roman" w:hAnsi="Times New Roman" w:cs="Times New Roman"/>
          <w:i/>
          <w:iCs/>
          <w:color w:val="000000"/>
          <w:sz w:val="24"/>
          <w:szCs w:val="24"/>
        </w:rPr>
        <w:t xml:space="preserve">профильном. </w:t>
      </w:r>
      <w:r w:rsidRPr="00686A73">
        <w:rPr>
          <w:rFonts w:ascii="Times New Roman" w:hAnsi="Times New Roman" w:cs="Times New Roman"/>
          <w:color w:val="000000"/>
          <w:sz w:val="24"/>
          <w:szCs w:val="24"/>
        </w:rPr>
        <w:t xml:space="preserve">Оба уровня стандарта имеют </w:t>
      </w:r>
      <w:r w:rsidRPr="00686A73">
        <w:rPr>
          <w:rFonts w:ascii="Times New Roman" w:hAnsi="Times New Roman" w:cs="Times New Roman"/>
          <w:i/>
          <w:iCs/>
          <w:color w:val="000000"/>
          <w:sz w:val="24"/>
          <w:szCs w:val="24"/>
        </w:rPr>
        <w:t>общеобразовательный</w:t>
      </w:r>
      <w:r w:rsidRPr="00686A73">
        <w:rPr>
          <w:rFonts w:ascii="Times New Roman" w:hAnsi="Times New Roman" w:cs="Times New Roman"/>
          <w:color w:val="000000"/>
          <w:sz w:val="24"/>
          <w:szCs w:val="24"/>
        </w:rPr>
        <w:t xml:space="preserve"> </w:t>
      </w:r>
      <w:r w:rsidRPr="00686A73">
        <w:rPr>
          <w:rFonts w:ascii="Times New Roman" w:hAnsi="Times New Roman" w:cs="Times New Roman"/>
          <w:i/>
          <w:iCs/>
          <w:color w:val="000000"/>
          <w:sz w:val="24"/>
          <w:szCs w:val="24"/>
        </w:rPr>
        <w:t xml:space="preserve">характер, </w:t>
      </w:r>
      <w:r w:rsidRPr="00686A73">
        <w:rPr>
          <w:rFonts w:ascii="Times New Roman" w:hAnsi="Times New Roman" w:cs="Times New Roman"/>
          <w:color w:val="000000"/>
          <w:sz w:val="24"/>
          <w:szCs w:val="24"/>
        </w:rPr>
        <w:t>однако,  они ориентированы на приоритетное решение разных комплексов задач.</w:t>
      </w:r>
    </w:p>
    <w:p w:rsidR="009135CC" w:rsidRPr="00686A73" w:rsidRDefault="009135CC" w:rsidP="00F03819">
      <w:pPr>
        <w:autoSpaceDE w:val="0"/>
        <w:autoSpaceDN w:val="0"/>
        <w:adjustRightInd w:val="0"/>
        <w:spacing w:after="0"/>
        <w:jc w:val="both"/>
        <w:rPr>
          <w:rFonts w:ascii="Times New Roman" w:hAnsi="Times New Roman" w:cs="Times New Roman"/>
          <w:color w:val="000000"/>
          <w:sz w:val="24"/>
          <w:szCs w:val="24"/>
        </w:rPr>
      </w:pPr>
      <w:r w:rsidRPr="00686A73">
        <w:rPr>
          <w:rFonts w:ascii="Times New Roman" w:hAnsi="Times New Roman" w:cs="Times New Roman"/>
          <w:i/>
          <w:iCs/>
          <w:color w:val="000000"/>
          <w:sz w:val="24"/>
          <w:szCs w:val="24"/>
        </w:rPr>
        <w:lastRenderedPageBreak/>
        <w:t xml:space="preserve">Базовый уровень </w:t>
      </w:r>
      <w:r w:rsidRPr="00686A73">
        <w:rPr>
          <w:rFonts w:ascii="Times New Roman" w:hAnsi="Times New Roman" w:cs="Times New Roman"/>
          <w:color w:val="000000"/>
          <w:sz w:val="24"/>
          <w:szCs w:val="24"/>
        </w:rPr>
        <w:t>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9135CC" w:rsidRPr="00686A73" w:rsidRDefault="009135CC" w:rsidP="00F03819">
      <w:pPr>
        <w:autoSpaceDE w:val="0"/>
        <w:autoSpaceDN w:val="0"/>
        <w:adjustRightInd w:val="0"/>
        <w:spacing w:after="0"/>
        <w:jc w:val="both"/>
        <w:rPr>
          <w:rFonts w:ascii="Times New Roman" w:hAnsi="Times New Roman" w:cs="Times New Roman"/>
          <w:color w:val="000000"/>
          <w:sz w:val="24"/>
          <w:szCs w:val="24"/>
        </w:rPr>
      </w:pPr>
      <w:r w:rsidRPr="00686A73">
        <w:rPr>
          <w:rFonts w:ascii="Times New Roman" w:hAnsi="Times New Roman" w:cs="Times New Roman"/>
          <w:i/>
          <w:iCs/>
          <w:color w:val="000000"/>
          <w:sz w:val="24"/>
          <w:szCs w:val="24"/>
        </w:rPr>
        <w:t xml:space="preserve">Профильный уровень </w:t>
      </w:r>
      <w:r w:rsidRPr="00686A73">
        <w:rPr>
          <w:rFonts w:ascii="Times New Roman" w:hAnsi="Times New Roman" w:cs="Times New Roman"/>
          <w:color w:val="000000"/>
          <w:sz w:val="24"/>
          <w:szCs w:val="24"/>
        </w:rPr>
        <w:t>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9135CC" w:rsidRPr="00686A73" w:rsidRDefault="009135CC" w:rsidP="00F03819">
      <w:pPr>
        <w:autoSpaceDE w:val="0"/>
        <w:autoSpaceDN w:val="0"/>
        <w:adjustRightInd w:val="0"/>
        <w:spacing w:after="0"/>
        <w:jc w:val="both"/>
        <w:rPr>
          <w:rFonts w:ascii="Times New Roman" w:hAnsi="Times New Roman" w:cs="Times New Roman"/>
          <w:sz w:val="24"/>
          <w:szCs w:val="24"/>
        </w:rPr>
      </w:pPr>
      <w:r w:rsidRPr="00686A73">
        <w:rPr>
          <w:rFonts w:ascii="Times New Roman" w:hAnsi="Times New Roman" w:cs="Times New Roman"/>
          <w:color w:val="000000"/>
          <w:sz w:val="24"/>
          <w:szCs w:val="24"/>
        </w:rPr>
        <w:t xml:space="preserve">Исходя из кадровых возможностей школы и образовательных </w:t>
      </w:r>
      <w:proofErr w:type="gramStart"/>
      <w:r w:rsidRPr="00686A73">
        <w:rPr>
          <w:rFonts w:ascii="Times New Roman" w:hAnsi="Times New Roman" w:cs="Times New Roman"/>
          <w:color w:val="000000"/>
          <w:sz w:val="24"/>
          <w:szCs w:val="24"/>
        </w:rPr>
        <w:t>запросов</w:t>
      </w:r>
      <w:proofErr w:type="gramEnd"/>
      <w:r w:rsidRPr="00686A73">
        <w:rPr>
          <w:rFonts w:ascii="Times New Roman" w:hAnsi="Times New Roman" w:cs="Times New Roman"/>
          <w:color w:val="000000"/>
          <w:sz w:val="24"/>
          <w:szCs w:val="24"/>
        </w:rPr>
        <w:t xml:space="preserve"> обучающихся и их родителей (законных представителей) школа реализует два профиля обучения </w:t>
      </w:r>
      <w:r w:rsidR="00D96055" w:rsidRPr="00686A73">
        <w:rPr>
          <w:rFonts w:ascii="Times New Roman" w:hAnsi="Times New Roman" w:cs="Times New Roman"/>
          <w:sz w:val="24"/>
          <w:szCs w:val="24"/>
        </w:rPr>
        <w:t xml:space="preserve">(социально-гуманитарный и </w:t>
      </w:r>
      <w:r w:rsidRPr="00686A73">
        <w:rPr>
          <w:rFonts w:ascii="Times New Roman" w:hAnsi="Times New Roman" w:cs="Times New Roman"/>
          <w:sz w:val="24"/>
          <w:szCs w:val="24"/>
        </w:rPr>
        <w:t xml:space="preserve"> универсальный).</w:t>
      </w:r>
    </w:p>
    <w:p w:rsidR="006700BC" w:rsidRPr="00686A73" w:rsidRDefault="009135CC" w:rsidP="001F527F">
      <w:pPr>
        <w:autoSpaceDE w:val="0"/>
        <w:autoSpaceDN w:val="0"/>
        <w:adjustRightInd w:val="0"/>
        <w:spacing w:after="0"/>
        <w:jc w:val="both"/>
        <w:rPr>
          <w:rFonts w:ascii="Times New Roman" w:hAnsi="Times New Roman" w:cs="Times New Roman"/>
          <w:color w:val="000000"/>
          <w:sz w:val="24"/>
          <w:szCs w:val="24"/>
        </w:rPr>
      </w:pPr>
      <w:r w:rsidRPr="00686A73">
        <w:rPr>
          <w:rFonts w:ascii="Times New Roman" w:hAnsi="Times New Roman" w:cs="Times New Roman"/>
          <w:color w:val="000000"/>
          <w:sz w:val="24"/>
          <w:szCs w:val="24"/>
        </w:rPr>
        <w:t>Федеральный компонент государственного стандарта среднего (полного)</w:t>
      </w:r>
      <w:r w:rsidR="006700BC" w:rsidRPr="00686A73">
        <w:rPr>
          <w:rFonts w:ascii="Times New Roman" w:hAnsi="Times New Roman" w:cs="Times New Roman"/>
          <w:color w:val="000000"/>
          <w:sz w:val="24"/>
          <w:szCs w:val="24"/>
        </w:rPr>
        <w:t xml:space="preserve"> </w:t>
      </w:r>
      <w:r w:rsidRPr="00686A73">
        <w:rPr>
          <w:rFonts w:ascii="Times New Roman" w:hAnsi="Times New Roman" w:cs="Times New Roman"/>
          <w:color w:val="000000"/>
          <w:sz w:val="24"/>
          <w:szCs w:val="24"/>
        </w:rPr>
        <w:t xml:space="preserve">общего образования установлен по следующим </w:t>
      </w:r>
      <w:r w:rsidRPr="00686A73">
        <w:rPr>
          <w:rFonts w:ascii="Times New Roman" w:hAnsi="Times New Roman" w:cs="Times New Roman"/>
          <w:i/>
          <w:iCs/>
          <w:color w:val="000000"/>
          <w:sz w:val="24"/>
          <w:szCs w:val="24"/>
        </w:rPr>
        <w:t>учебным предметам: Русский</w:t>
      </w:r>
      <w:r w:rsidR="006700BC" w:rsidRPr="00686A73">
        <w:rPr>
          <w:rFonts w:ascii="Times New Roman" w:hAnsi="Times New Roman" w:cs="Times New Roman"/>
          <w:color w:val="000000"/>
          <w:sz w:val="24"/>
          <w:szCs w:val="24"/>
        </w:rPr>
        <w:t xml:space="preserve"> </w:t>
      </w:r>
      <w:r w:rsidRPr="00686A73">
        <w:rPr>
          <w:rFonts w:ascii="Times New Roman" w:hAnsi="Times New Roman" w:cs="Times New Roman"/>
          <w:i/>
          <w:iCs/>
          <w:color w:val="000000"/>
          <w:sz w:val="24"/>
          <w:szCs w:val="24"/>
        </w:rPr>
        <w:t>язык, Литература</w:t>
      </w:r>
      <w:r w:rsidR="006700BC" w:rsidRPr="00686A73">
        <w:rPr>
          <w:rFonts w:ascii="Times New Roman" w:hAnsi="Times New Roman" w:cs="Times New Roman"/>
          <w:i/>
          <w:iCs/>
          <w:color w:val="000000"/>
          <w:sz w:val="24"/>
          <w:szCs w:val="24"/>
        </w:rPr>
        <w:t xml:space="preserve">, </w:t>
      </w:r>
      <w:r w:rsidRPr="00686A73">
        <w:rPr>
          <w:rFonts w:ascii="Times New Roman" w:hAnsi="Times New Roman" w:cs="Times New Roman"/>
          <w:i/>
          <w:iCs/>
          <w:color w:val="000000"/>
          <w:sz w:val="24"/>
          <w:szCs w:val="24"/>
        </w:rPr>
        <w:t>Иностранный язык, Математика, Информатика и ИКТ,</w:t>
      </w:r>
      <w:r w:rsidR="006700BC" w:rsidRPr="00686A73">
        <w:rPr>
          <w:rFonts w:ascii="Times New Roman" w:hAnsi="Times New Roman" w:cs="Times New Roman"/>
          <w:color w:val="000000"/>
          <w:sz w:val="24"/>
          <w:szCs w:val="24"/>
        </w:rPr>
        <w:t xml:space="preserve"> </w:t>
      </w:r>
      <w:r w:rsidRPr="00686A73">
        <w:rPr>
          <w:rFonts w:ascii="Times New Roman" w:hAnsi="Times New Roman" w:cs="Times New Roman"/>
          <w:i/>
          <w:iCs/>
          <w:color w:val="000000"/>
          <w:sz w:val="24"/>
          <w:szCs w:val="24"/>
        </w:rPr>
        <w:t>История, Обществознание, География, Биология, Физика,</w:t>
      </w:r>
      <w:r w:rsidR="006700BC" w:rsidRPr="00686A73">
        <w:rPr>
          <w:rFonts w:ascii="Times New Roman" w:hAnsi="Times New Roman" w:cs="Times New Roman"/>
          <w:color w:val="000000"/>
          <w:sz w:val="24"/>
          <w:szCs w:val="24"/>
        </w:rPr>
        <w:t xml:space="preserve"> </w:t>
      </w:r>
      <w:r w:rsidRPr="00686A73">
        <w:rPr>
          <w:rFonts w:ascii="Times New Roman" w:hAnsi="Times New Roman" w:cs="Times New Roman"/>
          <w:i/>
          <w:iCs/>
          <w:color w:val="000000"/>
          <w:sz w:val="24"/>
          <w:szCs w:val="24"/>
        </w:rPr>
        <w:t>Химия, Основы безопасности жизнедеятельности, Физическая культура.</w:t>
      </w:r>
      <w:r w:rsidRPr="00686A73">
        <w:rPr>
          <w:rFonts w:ascii="Times New Roman" w:hAnsi="Times New Roman" w:cs="Times New Roman"/>
          <w:b/>
          <w:bCs/>
          <w:color w:val="FFFFFF"/>
          <w:sz w:val="24"/>
          <w:szCs w:val="24"/>
        </w:rPr>
        <w:t xml:space="preserve"> образовательная программа общего образования (ФК ГОС</w:t>
      </w:r>
      <w:proofErr w:type="gramStart"/>
      <w:r w:rsidRPr="00686A73">
        <w:rPr>
          <w:rFonts w:ascii="Times New Roman" w:hAnsi="Times New Roman" w:cs="Times New Roman"/>
          <w:b/>
          <w:bCs/>
          <w:color w:val="FFFFFF"/>
          <w:sz w:val="24"/>
          <w:szCs w:val="24"/>
        </w:rPr>
        <w:t>)</w:t>
      </w:r>
      <w:r w:rsidR="00E5069E">
        <w:rPr>
          <w:rFonts w:ascii="Times New Roman" w:hAnsi="Times New Roman" w:cs="Times New Roman"/>
          <w:color w:val="000000"/>
          <w:sz w:val="24"/>
          <w:szCs w:val="24"/>
        </w:rPr>
        <w:t>С</w:t>
      </w:r>
      <w:proofErr w:type="gramEnd"/>
      <w:r w:rsidR="00E5069E">
        <w:rPr>
          <w:rFonts w:ascii="Times New Roman" w:hAnsi="Times New Roman" w:cs="Times New Roman"/>
          <w:color w:val="000000"/>
          <w:sz w:val="24"/>
          <w:szCs w:val="24"/>
        </w:rPr>
        <w:t xml:space="preserve">реднее </w:t>
      </w:r>
      <w:r w:rsidRPr="00686A73">
        <w:rPr>
          <w:rFonts w:ascii="Times New Roman" w:hAnsi="Times New Roman" w:cs="Times New Roman"/>
          <w:color w:val="000000"/>
          <w:sz w:val="24"/>
          <w:szCs w:val="24"/>
        </w:rPr>
        <w:t xml:space="preserve"> общее образование завершается </w:t>
      </w:r>
      <w:r w:rsidRPr="00686A73">
        <w:rPr>
          <w:rFonts w:ascii="Times New Roman" w:hAnsi="Times New Roman" w:cs="Times New Roman"/>
          <w:i/>
          <w:iCs/>
          <w:color w:val="000000"/>
          <w:sz w:val="24"/>
          <w:szCs w:val="24"/>
        </w:rPr>
        <w:t>обязательной государственной</w:t>
      </w:r>
      <w:r w:rsidR="00E5069E" w:rsidRPr="00E5069E">
        <w:rPr>
          <w:rFonts w:ascii="Times New Roman" w:hAnsi="Times New Roman" w:cs="Times New Roman"/>
          <w:i/>
          <w:iCs/>
          <w:color w:val="000000"/>
          <w:sz w:val="24"/>
          <w:szCs w:val="24"/>
        </w:rPr>
        <w:t xml:space="preserve"> </w:t>
      </w:r>
      <w:r w:rsidR="00E5069E" w:rsidRPr="00686A73">
        <w:rPr>
          <w:rFonts w:ascii="Times New Roman" w:hAnsi="Times New Roman" w:cs="Times New Roman"/>
          <w:i/>
          <w:iCs/>
          <w:color w:val="000000"/>
          <w:sz w:val="24"/>
          <w:szCs w:val="24"/>
        </w:rPr>
        <w:t>итоговой</w:t>
      </w:r>
      <w:r w:rsidRPr="00686A73">
        <w:rPr>
          <w:rFonts w:ascii="Times New Roman" w:hAnsi="Times New Roman" w:cs="Times New Roman"/>
          <w:i/>
          <w:iCs/>
          <w:color w:val="000000"/>
          <w:sz w:val="24"/>
          <w:szCs w:val="24"/>
        </w:rPr>
        <w:t xml:space="preserve"> аттестацией </w:t>
      </w:r>
      <w:r w:rsidRPr="00686A73">
        <w:rPr>
          <w:rFonts w:ascii="Times New Roman" w:hAnsi="Times New Roman" w:cs="Times New Roman"/>
          <w:color w:val="000000"/>
          <w:sz w:val="24"/>
          <w:szCs w:val="24"/>
        </w:rPr>
        <w:t>выпускников. Требования к уровню</w:t>
      </w:r>
      <w:r w:rsidR="006700BC" w:rsidRPr="00686A73">
        <w:rPr>
          <w:rFonts w:ascii="Times New Roman" w:hAnsi="Times New Roman" w:cs="Times New Roman"/>
          <w:i/>
          <w:iCs/>
          <w:color w:val="000000"/>
          <w:sz w:val="24"/>
          <w:szCs w:val="24"/>
        </w:rPr>
        <w:t xml:space="preserve"> </w:t>
      </w:r>
      <w:r w:rsidRPr="00686A73">
        <w:rPr>
          <w:rFonts w:ascii="Times New Roman" w:hAnsi="Times New Roman" w:cs="Times New Roman"/>
          <w:color w:val="000000"/>
          <w:sz w:val="24"/>
          <w:szCs w:val="24"/>
        </w:rPr>
        <w:t>подготовки выпускников настоящего стандарта являются основой разработки</w:t>
      </w:r>
      <w:r w:rsidR="006700BC" w:rsidRPr="00686A73">
        <w:rPr>
          <w:rFonts w:ascii="Times New Roman" w:hAnsi="Times New Roman" w:cs="Times New Roman"/>
          <w:i/>
          <w:iCs/>
          <w:color w:val="000000"/>
          <w:sz w:val="24"/>
          <w:szCs w:val="24"/>
        </w:rPr>
        <w:t xml:space="preserve"> </w:t>
      </w:r>
      <w:r w:rsidRPr="00686A73">
        <w:rPr>
          <w:rFonts w:ascii="Times New Roman" w:hAnsi="Times New Roman" w:cs="Times New Roman"/>
          <w:color w:val="000000"/>
          <w:sz w:val="24"/>
          <w:szCs w:val="24"/>
        </w:rPr>
        <w:t>контрольно-измерительных материалов указанной аттестации.</w:t>
      </w:r>
    </w:p>
    <w:p w:rsidR="00AB5F25" w:rsidRPr="00686A73" w:rsidRDefault="00046394" w:rsidP="00F03819">
      <w:pPr>
        <w:pStyle w:val="a5"/>
        <w:spacing w:line="276" w:lineRule="auto"/>
        <w:jc w:val="both"/>
        <w:rPr>
          <w:rFonts w:ascii="Times New Roman" w:hAnsi="Times New Roman" w:cs="Times New Roman"/>
          <w:sz w:val="24"/>
          <w:szCs w:val="24"/>
          <w:lang w:val="ru-RU"/>
        </w:rPr>
      </w:pPr>
      <w:r w:rsidRPr="00686A73">
        <w:rPr>
          <w:rFonts w:ascii="Times New Roman" w:hAnsi="Times New Roman" w:cs="Times New Roman"/>
          <w:sz w:val="24"/>
          <w:szCs w:val="24"/>
          <w:lang w:val="ru-RU"/>
        </w:rPr>
        <w:t xml:space="preserve">      Структура Рабочих программ учебных предметов, курсов утверждена локальным нормативным актом школы и включает следующие разделы:</w:t>
      </w:r>
    </w:p>
    <w:p w:rsidR="002F4018" w:rsidRPr="00686A73" w:rsidRDefault="002F4018" w:rsidP="002F4018">
      <w:pPr>
        <w:autoSpaceDE w:val="0"/>
        <w:autoSpaceDN w:val="0"/>
        <w:adjustRightInd w:val="0"/>
        <w:ind w:firstLine="720"/>
        <w:jc w:val="both"/>
        <w:rPr>
          <w:rFonts w:ascii="Times New Roman" w:hAnsi="Times New Roman" w:cs="Times New Roman"/>
          <w:bCs/>
          <w:iCs/>
          <w:sz w:val="24"/>
          <w:szCs w:val="24"/>
        </w:rPr>
      </w:pPr>
      <w:r w:rsidRPr="00686A73">
        <w:rPr>
          <w:rFonts w:ascii="Times New Roman" w:hAnsi="Times New Roman" w:cs="Times New Roman"/>
          <w:bCs/>
          <w:iCs/>
          <w:sz w:val="24"/>
          <w:szCs w:val="24"/>
        </w:rPr>
        <w:t>1. титульный лист;</w:t>
      </w:r>
    </w:p>
    <w:p w:rsidR="002F4018" w:rsidRPr="00686A73" w:rsidRDefault="002F4018" w:rsidP="002F4018">
      <w:pPr>
        <w:autoSpaceDE w:val="0"/>
        <w:autoSpaceDN w:val="0"/>
        <w:adjustRightInd w:val="0"/>
        <w:ind w:firstLine="720"/>
        <w:jc w:val="both"/>
        <w:rPr>
          <w:rFonts w:ascii="Times New Roman" w:hAnsi="Times New Roman" w:cs="Times New Roman"/>
          <w:bCs/>
          <w:iCs/>
          <w:sz w:val="24"/>
          <w:szCs w:val="24"/>
        </w:rPr>
      </w:pPr>
      <w:r w:rsidRPr="00686A73">
        <w:rPr>
          <w:rFonts w:ascii="Times New Roman" w:hAnsi="Times New Roman" w:cs="Times New Roman"/>
          <w:bCs/>
          <w:iCs/>
          <w:sz w:val="24"/>
          <w:szCs w:val="24"/>
        </w:rPr>
        <w:t>2. содержание;</w:t>
      </w:r>
    </w:p>
    <w:p w:rsidR="002F4018" w:rsidRPr="00686A73" w:rsidRDefault="002F4018" w:rsidP="002F4018">
      <w:pPr>
        <w:autoSpaceDE w:val="0"/>
        <w:autoSpaceDN w:val="0"/>
        <w:adjustRightInd w:val="0"/>
        <w:ind w:firstLine="720"/>
        <w:jc w:val="both"/>
        <w:rPr>
          <w:rFonts w:ascii="Times New Roman" w:hAnsi="Times New Roman" w:cs="Times New Roman"/>
          <w:bCs/>
          <w:iCs/>
          <w:sz w:val="24"/>
          <w:szCs w:val="24"/>
        </w:rPr>
      </w:pPr>
      <w:r w:rsidRPr="00686A73">
        <w:rPr>
          <w:rFonts w:ascii="Times New Roman" w:hAnsi="Times New Roman" w:cs="Times New Roman"/>
          <w:bCs/>
          <w:iCs/>
          <w:sz w:val="24"/>
          <w:szCs w:val="24"/>
        </w:rPr>
        <w:t>3. пояснительная записка;</w:t>
      </w:r>
    </w:p>
    <w:p w:rsidR="002F4018" w:rsidRPr="00686A73" w:rsidRDefault="002F4018" w:rsidP="002F4018">
      <w:pPr>
        <w:autoSpaceDE w:val="0"/>
        <w:autoSpaceDN w:val="0"/>
        <w:adjustRightInd w:val="0"/>
        <w:jc w:val="both"/>
        <w:rPr>
          <w:rFonts w:ascii="Times New Roman" w:hAnsi="Times New Roman" w:cs="Times New Roman"/>
          <w:bCs/>
          <w:iCs/>
          <w:sz w:val="24"/>
          <w:szCs w:val="24"/>
        </w:rPr>
      </w:pPr>
      <w:r w:rsidRPr="00686A73">
        <w:rPr>
          <w:rFonts w:ascii="Times New Roman" w:hAnsi="Times New Roman" w:cs="Times New Roman"/>
          <w:bCs/>
          <w:iCs/>
          <w:sz w:val="24"/>
          <w:szCs w:val="24"/>
        </w:rPr>
        <w:t xml:space="preserve">          4. календарно-тематическое планирование (учебно-тематический план);</w:t>
      </w:r>
    </w:p>
    <w:p w:rsidR="002F4018" w:rsidRPr="00686A73" w:rsidRDefault="002F4018" w:rsidP="002F4018">
      <w:pPr>
        <w:autoSpaceDE w:val="0"/>
        <w:autoSpaceDN w:val="0"/>
        <w:adjustRightInd w:val="0"/>
        <w:ind w:firstLine="720"/>
        <w:jc w:val="both"/>
        <w:rPr>
          <w:rFonts w:ascii="Times New Roman" w:hAnsi="Times New Roman" w:cs="Times New Roman"/>
          <w:bCs/>
          <w:iCs/>
          <w:sz w:val="24"/>
          <w:szCs w:val="24"/>
        </w:rPr>
      </w:pPr>
      <w:r w:rsidRPr="00686A73">
        <w:rPr>
          <w:rFonts w:ascii="Times New Roman" w:hAnsi="Times New Roman" w:cs="Times New Roman"/>
          <w:bCs/>
          <w:iCs/>
          <w:sz w:val="24"/>
          <w:szCs w:val="24"/>
        </w:rPr>
        <w:t>5. содержание программы учебного предмета, курса, дисциплины (модуля);</w:t>
      </w:r>
    </w:p>
    <w:p w:rsidR="002F4018" w:rsidRPr="00686A73" w:rsidRDefault="002F4018" w:rsidP="002F4018">
      <w:pPr>
        <w:autoSpaceDE w:val="0"/>
        <w:autoSpaceDN w:val="0"/>
        <w:adjustRightInd w:val="0"/>
        <w:jc w:val="both"/>
        <w:rPr>
          <w:rFonts w:ascii="Times New Roman" w:hAnsi="Times New Roman" w:cs="Times New Roman"/>
          <w:bCs/>
          <w:iCs/>
          <w:sz w:val="24"/>
          <w:szCs w:val="24"/>
        </w:rPr>
      </w:pPr>
      <w:r w:rsidRPr="00686A73">
        <w:rPr>
          <w:rFonts w:ascii="Times New Roman" w:hAnsi="Times New Roman" w:cs="Times New Roman"/>
          <w:bCs/>
          <w:iCs/>
          <w:sz w:val="24"/>
          <w:szCs w:val="24"/>
        </w:rPr>
        <w:t xml:space="preserve">          6. требования к уровню подготовки учащихся;</w:t>
      </w:r>
    </w:p>
    <w:p w:rsidR="002F4018" w:rsidRPr="00686A73" w:rsidRDefault="002F4018" w:rsidP="002F4018">
      <w:pPr>
        <w:autoSpaceDE w:val="0"/>
        <w:autoSpaceDN w:val="0"/>
        <w:adjustRightInd w:val="0"/>
        <w:jc w:val="both"/>
        <w:rPr>
          <w:rFonts w:ascii="Times New Roman" w:hAnsi="Times New Roman" w:cs="Times New Roman"/>
          <w:bCs/>
          <w:iCs/>
          <w:sz w:val="24"/>
          <w:szCs w:val="24"/>
        </w:rPr>
      </w:pPr>
      <w:r w:rsidRPr="00686A73">
        <w:rPr>
          <w:rFonts w:ascii="Times New Roman" w:hAnsi="Times New Roman" w:cs="Times New Roman"/>
          <w:bCs/>
          <w:iCs/>
          <w:sz w:val="24"/>
          <w:szCs w:val="24"/>
        </w:rPr>
        <w:t xml:space="preserve">          7. </w:t>
      </w:r>
      <w:proofErr w:type="gramStart"/>
      <w:r w:rsidRPr="00686A73">
        <w:rPr>
          <w:rFonts w:ascii="Times New Roman" w:hAnsi="Times New Roman" w:cs="Times New Roman"/>
          <w:bCs/>
          <w:iCs/>
          <w:sz w:val="24"/>
          <w:szCs w:val="24"/>
        </w:rPr>
        <w:t>контроль за</w:t>
      </w:r>
      <w:proofErr w:type="gramEnd"/>
      <w:r w:rsidRPr="00686A73">
        <w:rPr>
          <w:rFonts w:ascii="Times New Roman" w:hAnsi="Times New Roman" w:cs="Times New Roman"/>
          <w:bCs/>
          <w:iCs/>
          <w:sz w:val="24"/>
          <w:szCs w:val="24"/>
        </w:rPr>
        <w:t xml:space="preserve"> уровнем усвоения знаний учащихся (нормы оценок знаний учащихся);</w:t>
      </w:r>
    </w:p>
    <w:p w:rsidR="002F4018" w:rsidRPr="00686A73" w:rsidRDefault="002F4018" w:rsidP="002F4018">
      <w:pPr>
        <w:autoSpaceDE w:val="0"/>
        <w:autoSpaceDN w:val="0"/>
        <w:adjustRightInd w:val="0"/>
        <w:ind w:firstLine="720"/>
        <w:jc w:val="both"/>
        <w:rPr>
          <w:rFonts w:ascii="Times New Roman" w:hAnsi="Times New Roman" w:cs="Times New Roman"/>
          <w:sz w:val="24"/>
          <w:szCs w:val="24"/>
        </w:rPr>
      </w:pPr>
      <w:r w:rsidRPr="00686A73">
        <w:rPr>
          <w:rFonts w:ascii="Times New Roman" w:hAnsi="Times New Roman" w:cs="Times New Roman"/>
          <w:bCs/>
          <w:iCs/>
          <w:sz w:val="24"/>
          <w:szCs w:val="24"/>
        </w:rPr>
        <w:t>8. перечень учебно-методической литературы, включая медиаресурсы (отдельно для учителя и для учащихся).</w:t>
      </w:r>
    </w:p>
    <w:p w:rsidR="00AB5F25" w:rsidRPr="00686A73" w:rsidRDefault="00AB5F25" w:rsidP="002F4018">
      <w:pPr>
        <w:pStyle w:val="Style4"/>
        <w:widowControl/>
        <w:tabs>
          <w:tab w:val="left" w:pos="1134"/>
        </w:tabs>
        <w:spacing w:line="276" w:lineRule="auto"/>
        <w:ind w:firstLine="0"/>
        <w:jc w:val="left"/>
      </w:pPr>
    </w:p>
    <w:p w:rsidR="00046394" w:rsidRPr="00686A73" w:rsidRDefault="002F4018" w:rsidP="001F527F">
      <w:pPr>
        <w:spacing w:after="0"/>
        <w:jc w:val="center"/>
        <w:rPr>
          <w:rFonts w:ascii="Times New Roman" w:hAnsi="Times New Roman" w:cs="Times New Roman"/>
          <w:i/>
          <w:sz w:val="24"/>
          <w:szCs w:val="24"/>
        </w:rPr>
      </w:pPr>
      <w:r w:rsidRPr="00686A73">
        <w:rPr>
          <w:rFonts w:ascii="Times New Roman" w:hAnsi="Times New Roman" w:cs="Times New Roman"/>
          <w:i/>
          <w:sz w:val="24"/>
          <w:szCs w:val="24"/>
        </w:rPr>
        <w:t>Приложение № 1</w:t>
      </w:r>
      <w:r w:rsidR="00321F49" w:rsidRPr="00686A73">
        <w:rPr>
          <w:rFonts w:ascii="Times New Roman" w:hAnsi="Times New Roman" w:cs="Times New Roman"/>
          <w:i/>
          <w:sz w:val="24"/>
          <w:szCs w:val="24"/>
        </w:rPr>
        <w:t xml:space="preserve"> (Пол</w:t>
      </w:r>
      <w:r w:rsidRPr="00686A73">
        <w:rPr>
          <w:rFonts w:ascii="Times New Roman" w:hAnsi="Times New Roman" w:cs="Times New Roman"/>
          <w:i/>
          <w:sz w:val="24"/>
          <w:szCs w:val="24"/>
        </w:rPr>
        <w:t>ожение о рабочей программе</w:t>
      </w:r>
      <w:r w:rsidR="00321F49" w:rsidRPr="00686A73">
        <w:rPr>
          <w:rFonts w:ascii="Times New Roman" w:hAnsi="Times New Roman" w:cs="Times New Roman"/>
          <w:i/>
          <w:sz w:val="24"/>
          <w:szCs w:val="24"/>
        </w:rPr>
        <w:t>)</w:t>
      </w:r>
    </w:p>
    <w:p w:rsidR="001F527F" w:rsidRPr="00686A73" w:rsidRDefault="001F527F" w:rsidP="001F527F">
      <w:pPr>
        <w:spacing w:after="0"/>
        <w:jc w:val="center"/>
        <w:rPr>
          <w:rFonts w:ascii="Times New Roman" w:hAnsi="Times New Roman" w:cs="Times New Roman"/>
          <w:i/>
          <w:sz w:val="24"/>
          <w:szCs w:val="24"/>
        </w:rPr>
      </w:pPr>
    </w:p>
    <w:p w:rsidR="00FD62CA" w:rsidRPr="00686A73" w:rsidRDefault="00046394" w:rsidP="001F527F">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 xml:space="preserve">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 </w:t>
      </w:r>
    </w:p>
    <w:p w:rsidR="00A746AB" w:rsidRPr="00686A73" w:rsidRDefault="00046394" w:rsidP="001F527F">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 xml:space="preserve">Содержание рабочей программы по учебному предмету, в обязательном порядке включает федеральный компонент государственного стандарта общего образования. </w:t>
      </w:r>
    </w:p>
    <w:p w:rsidR="00A746AB" w:rsidRPr="00686A73" w:rsidRDefault="00046394" w:rsidP="001F527F">
      <w:pPr>
        <w:spacing w:after="0"/>
        <w:jc w:val="both"/>
        <w:rPr>
          <w:rFonts w:ascii="Times New Roman" w:hAnsi="Times New Roman" w:cs="Times New Roman"/>
          <w:sz w:val="24"/>
          <w:szCs w:val="24"/>
        </w:rPr>
      </w:pPr>
      <w:r w:rsidRPr="00686A73">
        <w:rPr>
          <w:rFonts w:ascii="Times New Roman" w:hAnsi="Times New Roman" w:cs="Times New Roman"/>
          <w:sz w:val="24"/>
          <w:szCs w:val="24"/>
        </w:rPr>
        <w:lastRenderedPageBreak/>
        <w:t xml:space="preserve">    </w:t>
      </w:r>
      <w:r w:rsidR="002D0C9F" w:rsidRPr="00686A73">
        <w:rPr>
          <w:rFonts w:ascii="Times New Roman" w:hAnsi="Times New Roman" w:cs="Times New Roman"/>
          <w:sz w:val="24"/>
          <w:szCs w:val="24"/>
        </w:rPr>
        <w:t xml:space="preserve">При разработке рабочих программ, на основе федерального компонента допускается: </w:t>
      </w:r>
    </w:p>
    <w:p w:rsidR="00A746AB" w:rsidRPr="00686A73" w:rsidRDefault="002D0C9F" w:rsidP="00F72FC3">
      <w:pPr>
        <w:pStyle w:val="a3"/>
        <w:numPr>
          <w:ilvl w:val="0"/>
          <w:numId w:val="10"/>
        </w:numPr>
        <w:spacing w:after="0"/>
        <w:rPr>
          <w:rFonts w:ascii="Times New Roman" w:hAnsi="Times New Roman" w:cs="Times New Roman"/>
          <w:sz w:val="24"/>
          <w:szCs w:val="24"/>
        </w:rPr>
      </w:pPr>
      <w:r w:rsidRPr="00686A73">
        <w:rPr>
          <w:rFonts w:ascii="Times New Roman" w:hAnsi="Times New Roman" w:cs="Times New Roman"/>
          <w:sz w:val="24"/>
          <w:szCs w:val="24"/>
        </w:rPr>
        <w:t>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A746AB" w:rsidRPr="00686A73" w:rsidRDefault="002D0C9F" w:rsidP="00F72FC3">
      <w:pPr>
        <w:pStyle w:val="a3"/>
        <w:numPr>
          <w:ilvl w:val="0"/>
          <w:numId w:val="10"/>
        </w:numPr>
        <w:rPr>
          <w:rFonts w:ascii="Times New Roman" w:hAnsi="Times New Roman" w:cs="Times New Roman"/>
          <w:sz w:val="24"/>
          <w:szCs w:val="24"/>
        </w:rPr>
      </w:pPr>
      <w:r w:rsidRPr="00686A73">
        <w:rPr>
          <w:rFonts w:ascii="Times New Roman" w:hAnsi="Times New Roman" w:cs="Times New Roman"/>
          <w:sz w:val="24"/>
          <w:szCs w:val="24"/>
        </w:rPr>
        <w:t xml:space="preserve">конкретизация и детализация дидактических единиц; </w:t>
      </w:r>
    </w:p>
    <w:p w:rsidR="00A746AB" w:rsidRPr="00686A73" w:rsidRDefault="002D0C9F" w:rsidP="00F72FC3">
      <w:pPr>
        <w:pStyle w:val="a3"/>
        <w:numPr>
          <w:ilvl w:val="0"/>
          <w:numId w:val="10"/>
        </w:numPr>
        <w:rPr>
          <w:rFonts w:ascii="Times New Roman" w:hAnsi="Times New Roman" w:cs="Times New Roman"/>
          <w:sz w:val="24"/>
          <w:szCs w:val="24"/>
        </w:rPr>
      </w:pPr>
      <w:r w:rsidRPr="00686A73">
        <w:rPr>
          <w:rFonts w:ascii="Times New Roman" w:hAnsi="Times New Roman" w:cs="Times New Roman"/>
          <w:sz w:val="24"/>
          <w:szCs w:val="24"/>
        </w:rPr>
        <w:t xml:space="preserve">определение логически связанного и педагогически обоснованного порядка изучения материала. </w:t>
      </w:r>
    </w:p>
    <w:p w:rsidR="00A746AB" w:rsidRPr="00686A73" w:rsidRDefault="00046394" w:rsidP="001F527F">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 xml:space="preserve">При изучении учебных предметов используются только УМК, </w:t>
      </w:r>
      <w:proofErr w:type="gramStart"/>
      <w:r w:rsidR="002D0C9F" w:rsidRPr="00686A73">
        <w:rPr>
          <w:rFonts w:ascii="Times New Roman" w:hAnsi="Times New Roman" w:cs="Times New Roman"/>
          <w:sz w:val="24"/>
          <w:szCs w:val="24"/>
        </w:rPr>
        <w:t>включенные</w:t>
      </w:r>
      <w:proofErr w:type="gramEnd"/>
      <w:r w:rsidR="002D0C9F" w:rsidRPr="00686A73">
        <w:rPr>
          <w:rFonts w:ascii="Times New Roman" w:hAnsi="Times New Roman" w:cs="Times New Roman"/>
          <w:sz w:val="24"/>
          <w:szCs w:val="24"/>
        </w:rPr>
        <w:t xml:space="preserve"> в Федеральный перечень учебников на данный учебный год. УМК, используемые при изучении элективных курсов не подлежат сертификации.</w:t>
      </w:r>
    </w:p>
    <w:p w:rsidR="002F4018" w:rsidRPr="00686A73" w:rsidRDefault="002F4018" w:rsidP="002F4018">
      <w:pPr>
        <w:spacing w:after="0"/>
        <w:jc w:val="center"/>
        <w:rPr>
          <w:rFonts w:ascii="Times New Roman" w:hAnsi="Times New Roman" w:cs="Times New Roman"/>
          <w:i/>
          <w:sz w:val="24"/>
          <w:szCs w:val="24"/>
        </w:rPr>
      </w:pPr>
      <w:r w:rsidRPr="00686A73">
        <w:rPr>
          <w:rFonts w:ascii="Times New Roman" w:hAnsi="Times New Roman" w:cs="Times New Roman"/>
          <w:i/>
          <w:sz w:val="24"/>
          <w:szCs w:val="24"/>
        </w:rPr>
        <w:t>Приложение № 2 (Перечень учебников)</w:t>
      </w:r>
    </w:p>
    <w:p w:rsidR="002F4018" w:rsidRPr="00686A73" w:rsidRDefault="002F4018" w:rsidP="001F527F">
      <w:pPr>
        <w:spacing w:after="0"/>
        <w:jc w:val="both"/>
        <w:rPr>
          <w:rFonts w:ascii="Times New Roman" w:hAnsi="Times New Roman" w:cs="Times New Roman"/>
          <w:sz w:val="24"/>
          <w:szCs w:val="24"/>
        </w:rPr>
      </w:pPr>
    </w:p>
    <w:p w:rsidR="00E5069E" w:rsidRDefault="00046394" w:rsidP="001F527F">
      <w:pPr>
        <w:spacing w:after="0"/>
        <w:jc w:val="both"/>
        <w:rPr>
          <w:rFonts w:ascii="Times New Roman" w:hAnsi="Times New Roman" w:cs="Times New Roman"/>
          <w:sz w:val="24"/>
          <w:szCs w:val="24"/>
        </w:rPr>
      </w:pPr>
      <w:r w:rsidRPr="00686A73">
        <w:rPr>
          <w:rFonts w:ascii="Times New Roman" w:hAnsi="Times New Roman" w:cs="Times New Roman"/>
          <w:sz w:val="24"/>
          <w:szCs w:val="24"/>
        </w:rPr>
        <w:t xml:space="preserve">         </w:t>
      </w:r>
      <w:r w:rsidR="002D0C9F" w:rsidRPr="00686A73">
        <w:rPr>
          <w:rFonts w:ascii="Times New Roman" w:hAnsi="Times New Roman" w:cs="Times New Roman"/>
          <w:sz w:val="24"/>
          <w:szCs w:val="24"/>
        </w:rPr>
        <w:t xml:space="preserve">С целью ознакомления учащихся,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 аннотации к программам по предметам размещаются на сайте школы. </w:t>
      </w:r>
    </w:p>
    <w:p w:rsidR="00E5069E" w:rsidRPr="00E5069E" w:rsidRDefault="00E5069E" w:rsidP="00E5069E">
      <w:pPr>
        <w:pStyle w:val="a5"/>
        <w:spacing w:line="360" w:lineRule="auto"/>
        <w:jc w:val="both"/>
        <w:rPr>
          <w:rFonts w:ascii="Times New Roman" w:hAnsi="Times New Roman" w:cs="Times New Roman"/>
          <w:b/>
        </w:rPr>
      </w:pPr>
      <w:r w:rsidRPr="00E5069E">
        <w:rPr>
          <w:rFonts w:ascii="Times New Roman" w:hAnsi="Times New Roman" w:cs="Times New Roman"/>
          <w:b/>
        </w:rPr>
        <w:t xml:space="preserve">2.1.1. Русский язык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Речевое общение как форма взаимодействия людей в процессе их познавательно-трудовой деятельности. Виды речевого общения: </w:t>
      </w:r>
      <w:proofErr w:type="gramStart"/>
      <w:r w:rsidRPr="007C5507">
        <w:rPr>
          <w:rFonts w:ascii="Times New Roman" w:hAnsi="Times New Roman" w:cs="Times New Roman"/>
          <w:lang w:val="ru-RU"/>
        </w:rPr>
        <w:t>официальное</w:t>
      </w:r>
      <w:proofErr w:type="gramEnd"/>
      <w:r w:rsidRPr="007C5507">
        <w:rPr>
          <w:rFonts w:ascii="Times New Roman" w:hAnsi="Times New Roman" w:cs="Times New Roman"/>
          <w:lang w:val="ru-RU"/>
        </w:rPr>
        <w:t xml:space="preserve"> и неофициальное, публичное и непубличное. Речевая ситуация и ее компоненты.</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Научный стиль, сферы его использования, назначение. Признаки научного стиля. Разновидности научного стиля. </w:t>
      </w:r>
      <w:proofErr w:type="gramStart"/>
      <w:r w:rsidRPr="007C5507">
        <w:rPr>
          <w:rFonts w:ascii="Times New Roman" w:hAnsi="Times New Roman" w:cs="Times New Roman"/>
          <w:lang w:val="ru-RU"/>
        </w:rPr>
        <w:t xml:space="preserve">Основные  жанры научного стиля: доклад, статья, сообщение, аннотация, рецензия, реферат, тезисы, конспект, беседа, дискуссия. </w:t>
      </w:r>
      <w:proofErr w:type="gramEnd"/>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Совершенствование культуры учебно-научного общения в устной и письменной форме.</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Официально-деловой стиль, сферы его использования, назначение. Признаки официально-делового стиля. </w:t>
      </w:r>
      <w:proofErr w:type="gramStart"/>
      <w:r w:rsidRPr="007C5507">
        <w:rPr>
          <w:rFonts w:ascii="Times New Roman" w:hAnsi="Times New Roman" w:cs="Times New Roman"/>
          <w:lang w:val="ru-RU"/>
        </w:rPr>
        <w:t>Основные жанры официально-делового стиля: заявление, доверенность, расписка, резюме, деловое письмо, объявление.</w:t>
      </w:r>
      <w:proofErr w:type="gramEnd"/>
      <w:r w:rsidRPr="007C5507">
        <w:rPr>
          <w:rFonts w:ascii="Times New Roman" w:hAnsi="Times New Roman" w:cs="Times New Roman"/>
          <w:lang w:val="ru-RU"/>
        </w:rPr>
        <w:t xml:space="preserve"> Форма и структура делового документа. Совершенствование культуры официально-делового общения в устной и письменной форме.</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Публицистический стиль, сферы его использования, назначение. Признаки публицистического стиля. Основные жанры публицистического стиля.</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E5069E" w:rsidRPr="007C5507" w:rsidRDefault="00E5069E" w:rsidP="00E5069E">
      <w:pPr>
        <w:pStyle w:val="a5"/>
        <w:spacing w:line="360" w:lineRule="auto"/>
        <w:jc w:val="both"/>
        <w:rPr>
          <w:rFonts w:ascii="Times New Roman" w:hAnsi="Times New Roman" w:cs="Times New Roman"/>
          <w:lang w:val="ru-RU"/>
        </w:rPr>
      </w:pPr>
      <w:proofErr w:type="gramStart"/>
      <w:r w:rsidRPr="007C5507">
        <w:rPr>
          <w:rFonts w:ascii="Times New Roman" w:hAnsi="Times New Roman" w:cs="Times New Roman"/>
          <w:lang w:val="ru-RU"/>
        </w:rPr>
        <w:lastRenderedPageBreak/>
        <w:t>Особенности речевого этикета в официально-деловой, научной и публицистической сферах общения.</w:t>
      </w:r>
      <w:proofErr w:type="gramEnd"/>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Основные особенности устной и письменной речи. Развитие умений монологической и диалогической речи в разных сферах общения.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Совершенствование культуры восприятия устной монологической и диалогической речи (аудирование).</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Информационная переработка текстов различных функциональных стилей и жанров.</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 Овладение речевой культурой использования технических средств коммуникации (телефон, компьютер, электронная почта и др.).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w:t>
      </w:r>
      <w:proofErr w:type="gramStart"/>
      <w:r w:rsidRPr="007C5507">
        <w:rPr>
          <w:rFonts w:ascii="Times New Roman" w:hAnsi="Times New Roman" w:cs="Times New Roman"/>
          <w:lang w:val="ru-RU"/>
        </w:rPr>
        <w:t>дств др</w:t>
      </w:r>
      <w:proofErr w:type="gramEnd"/>
      <w:r w:rsidRPr="007C5507">
        <w:rPr>
          <w:rFonts w:ascii="Times New Roman" w:hAnsi="Times New Roman" w:cs="Times New Roman"/>
          <w:lang w:val="ru-RU"/>
        </w:rPr>
        <w:t>угих функциональных разновидностей языка.</w:t>
      </w:r>
    </w:p>
    <w:p w:rsidR="00E5069E" w:rsidRPr="007C5507" w:rsidRDefault="00E5069E" w:rsidP="00E5069E">
      <w:pPr>
        <w:pStyle w:val="a5"/>
        <w:spacing w:line="360" w:lineRule="auto"/>
        <w:jc w:val="both"/>
        <w:rPr>
          <w:rFonts w:ascii="Times New Roman" w:hAnsi="Times New Roman" w:cs="Times New Roman"/>
          <w:lang w:val="ru-RU"/>
        </w:rPr>
      </w:pP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СОДЕРЖАНИЕ, ОБЕСПЕЧИВАЮЩЕЕ ФОРМИРОВАНИЕ ЯЗЫКОВОЙ И ЛИНГВИСТИЧЕСКОЙ (ЯЗЫКОВЕДЧЕСКОЙ) КОМПЕТЕНЦИЙ Русский язык в современном мире. Русский язык в Российской Федерации. Русский язык в кругу языков народов России.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Литературный язык и язык художественной литературы.</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Понятие о системе языка, его единицах и уровнях, взаимосвязях и отношениях единиц разных уровней языка.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Текст и его место в системе языка и речи.</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Культура речи. </w:t>
      </w:r>
      <w:proofErr w:type="gramStart"/>
      <w:r w:rsidRPr="007C5507">
        <w:rPr>
          <w:rFonts w:ascii="Times New Roman" w:hAnsi="Times New Roman" w:cs="Times New Roman"/>
          <w:lang w:val="ru-RU"/>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roofErr w:type="gramEnd"/>
      <w:r w:rsidRPr="007C5507">
        <w:rPr>
          <w:rFonts w:ascii="Times New Roman" w:hAnsi="Times New Roman" w:cs="Times New Roman"/>
          <w:lang w:val="ru-RU"/>
        </w:rPr>
        <w:t xml:space="preserve"> </w:t>
      </w:r>
      <w:r w:rsidRPr="00AB7233">
        <w:rPr>
          <w:rFonts w:ascii="Times New Roman" w:hAnsi="Times New Roman" w:cs="Times New Roman"/>
          <w:lang w:val="ru-RU"/>
        </w:rPr>
        <w:t>Основные аспекты культуры речи: нормативный, коммуникативный и этический.</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w:t>
      </w:r>
      <w:r w:rsidRPr="007C5507">
        <w:rPr>
          <w:rFonts w:ascii="Times New Roman" w:hAnsi="Times New Roman" w:cs="Times New Roman"/>
          <w:lang w:val="ru-RU"/>
        </w:rPr>
        <w:lastRenderedPageBreak/>
        <w:t>имен и отчеств. Нормы ударения в современном русском языке. Допустимые варианты произношения и ударения.</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Орфографические нормы. Разделы русской орфографии и основные принципы написания: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1) правописание морфем;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2) слитные, дефисные и раздельные написания;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3) употребление прописных и строчных букв;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4) правила переноса слов;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5) правила графического сокращения слов.</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Пунктуационные нормы. Принципы русской пунктуации. Разделы русской пунктуации и система правил, включенных в каждый из них: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1) знаки препинания в конце предложений;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2) знаки препинания внутри простого предложения;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3) знаки препинания между частями сложного предложения;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4) знаки препинания при передаче чужой речи;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5) знаки препинания в связном тексте.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Абзац как пунктуационный знак, передающий смысловое членение текста.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Соблюдение норм литературного языка в речевой практике.</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Осуществление выбора наиболее точных языковых сре</w:t>
      </w:r>
      <w:proofErr w:type="gramStart"/>
      <w:r w:rsidRPr="007C5507">
        <w:rPr>
          <w:rFonts w:ascii="Times New Roman" w:hAnsi="Times New Roman" w:cs="Times New Roman"/>
          <w:lang w:val="ru-RU"/>
        </w:rPr>
        <w:t>дств в с</w:t>
      </w:r>
      <w:proofErr w:type="gramEnd"/>
      <w:r w:rsidRPr="007C5507">
        <w:rPr>
          <w:rFonts w:ascii="Times New Roman" w:hAnsi="Times New Roman" w:cs="Times New Roman"/>
          <w:lang w:val="ru-RU"/>
        </w:rPr>
        <w:t>оответствии со сферами и ситуациями речевого общения.</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Использование нормативных словарей русского языка.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Применение орфографических и пунктуационных норм при создании и воспроизведении текстов делового, научного и публицистического стилей.</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Лингвистический анализ текстов различных функциональных разновидностей языка.</w:t>
      </w:r>
    </w:p>
    <w:p w:rsidR="00E5069E" w:rsidRPr="007C5507" w:rsidRDefault="00E5069E" w:rsidP="00E5069E">
      <w:pPr>
        <w:pStyle w:val="a5"/>
        <w:spacing w:line="360" w:lineRule="auto"/>
        <w:jc w:val="both"/>
        <w:rPr>
          <w:rFonts w:ascii="Times New Roman" w:hAnsi="Times New Roman" w:cs="Times New Roman"/>
          <w:lang w:val="ru-RU"/>
        </w:rPr>
      </w:pP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lastRenderedPageBreak/>
        <w:t>СОДЕРЖАНИЕ, ОБЕСПЕЧИВАЮЩЕЕ ФОРМИРОВАНИЕ КУЛЬТУРОВЕДЧЕСКОЙ КОМПЕТЕНЦИИ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w:t>
      </w:r>
    </w:p>
    <w:p w:rsidR="00E5069E" w:rsidRPr="007C5507" w:rsidRDefault="00E5069E" w:rsidP="00E5069E">
      <w:pPr>
        <w:pStyle w:val="a5"/>
        <w:spacing w:line="360" w:lineRule="auto"/>
        <w:jc w:val="both"/>
        <w:rPr>
          <w:rFonts w:ascii="Times New Roman" w:hAnsi="Times New Roman" w:cs="Times New Roman"/>
          <w:lang w:val="ru-RU"/>
        </w:rPr>
      </w:pPr>
    </w:p>
    <w:p w:rsidR="00E5069E" w:rsidRPr="007C5507" w:rsidRDefault="00E5069E" w:rsidP="00E5069E">
      <w:pPr>
        <w:pStyle w:val="a5"/>
        <w:spacing w:line="360" w:lineRule="auto"/>
        <w:jc w:val="both"/>
        <w:rPr>
          <w:rFonts w:ascii="Times New Roman" w:hAnsi="Times New Roman" w:cs="Times New Roman"/>
          <w:b/>
          <w:lang w:val="ru-RU"/>
        </w:rPr>
      </w:pPr>
      <w:r w:rsidRPr="007C5507">
        <w:rPr>
          <w:rFonts w:ascii="Times New Roman" w:hAnsi="Times New Roman" w:cs="Times New Roman"/>
          <w:b/>
          <w:lang w:val="ru-RU"/>
        </w:rPr>
        <w:t xml:space="preserve">2.1.2. Литература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ОСНОВНОЕ СОДЕРЖАНИЕ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Литература </w:t>
      </w:r>
      <w:r w:rsidRPr="00E5069E">
        <w:rPr>
          <w:rFonts w:ascii="Times New Roman" w:hAnsi="Times New Roman" w:cs="Times New Roman"/>
        </w:rPr>
        <w:t>XIX</w:t>
      </w:r>
      <w:r w:rsidRPr="007C5507">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rPr>
      </w:pPr>
      <w:r w:rsidRPr="00E5069E">
        <w:rPr>
          <w:rFonts w:ascii="Times New Roman" w:hAnsi="Times New Roman" w:cs="Times New Roman"/>
        </w:rPr>
        <w:t xml:space="preserve">Введение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Русская литература </w:t>
      </w:r>
      <w:r w:rsidRPr="00E5069E">
        <w:rPr>
          <w:rFonts w:ascii="Times New Roman" w:hAnsi="Times New Roman" w:cs="Times New Roman"/>
        </w:rPr>
        <w:t>XIX</w:t>
      </w:r>
      <w:r w:rsidRPr="007C5507">
        <w:rPr>
          <w:rFonts w:ascii="Times New Roman" w:hAnsi="Times New Roman" w:cs="Times New Roman"/>
          <w:lang w:val="ru-RU"/>
        </w:rPr>
        <w:t xml:space="preserve"> </w:t>
      </w:r>
      <w:proofErr w:type="gramStart"/>
      <w:r w:rsidRPr="007C5507">
        <w:rPr>
          <w:rFonts w:ascii="Times New Roman" w:hAnsi="Times New Roman" w:cs="Times New Roman"/>
          <w:lang w:val="ru-RU"/>
        </w:rPr>
        <w:t>в</w:t>
      </w:r>
      <w:proofErr w:type="gramEnd"/>
      <w:r w:rsidRPr="007C5507">
        <w:rPr>
          <w:rFonts w:ascii="Times New Roman" w:hAnsi="Times New Roman" w:cs="Times New Roman"/>
          <w:lang w:val="ru-RU"/>
        </w:rPr>
        <w:t xml:space="preserve">. </w:t>
      </w:r>
      <w:proofErr w:type="gramStart"/>
      <w:r w:rsidRPr="007C5507">
        <w:rPr>
          <w:rFonts w:ascii="Times New Roman" w:hAnsi="Times New Roman" w:cs="Times New Roman"/>
          <w:lang w:val="ru-RU"/>
        </w:rPr>
        <w:t>в</w:t>
      </w:r>
      <w:proofErr w:type="gramEnd"/>
      <w:r w:rsidRPr="007C5507">
        <w:rPr>
          <w:rFonts w:ascii="Times New Roman" w:hAnsi="Times New Roman" w:cs="Times New Roman"/>
          <w:lang w:val="ru-RU"/>
        </w:rPr>
        <w:t xml:space="preserve"> контексте мировой культуры. Основные темы и проблемы русской литературы </w:t>
      </w:r>
      <w:r w:rsidRPr="00E5069E">
        <w:rPr>
          <w:rFonts w:ascii="Times New Roman" w:hAnsi="Times New Roman" w:cs="Times New Roman"/>
        </w:rPr>
        <w:t>XIX</w:t>
      </w:r>
      <w:r w:rsidRPr="007C5507">
        <w:rPr>
          <w:rFonts w:ascii="Times New Roman" w:hAnsi="Times New Roman" w:cs="Times New Roman"/>
          <w:lang w:val="ru-RU"/>
        </w:rPr>
        <w:t xml:space="preserve"> </w:t>
      </w:r>
      <w:proofErr w:type="gramStart"/>
      <w:r w:rsidRPr="007C5507">
        <w:rPr>
          <w:rFonts w:ascii="Times New Roman" w:hAnsi="Times New Roman" w:cs="Times New Roman"/>
          <w:lang w:val="ru-RU"/>
        </w:rPr>
        <w:t>в</w:t>
      </w:r>
      <w:proofErr w:type="gramEnd"/>
      <w:r w:rsidRPr="007C5507">
        <w:rPr>
          <w:rFonts w:ascii="Times New Roman" w:hAnsi="Times New Roman" w:cs="Times New Roman"/>
          <w:lang w:val="ru-RU"/>
        </w:rPr>
        <w:t>. (</w:t>
      </w:r>
      <w:proofErr w:type="gramStart"/>
      <w:r w:rsidRPr="007C5507">
        <w:rPr>
          <w:rFonts w:ascii="Times New Roman" w:hAnsi="Times New Roman" w:cs="Times New Roman"/>
          <w:lang w:val="ru-RU"/>
        </w:rPr>
        <w:t>свобода</w:t>
      </w:r>
      <w:proofErr w:type="gramEnd"/>
      <w:r w:rsidRPr="007C5507">
        <w:rPr>
          <w:rFonts w:ascii="Times New Roman" w:hAnsi="Times New Roman" w:cs="Times New Roman"/>
          <w:lang w:val="ru-RU"/>
        </w:rPr>
        <w:t xml:space="preserve">,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Литература первой половины </w:t>
      </w:r>
      <w:r w:rsidRPr="00E5069E">
        <w:rPr>
          <w:rFonts w:ascii="Times New Roman" w:hAnsi="Times New Roman" w:cs="Times New Roman"/>
        </w:rPr>
        <w:t>XIX</w:t>
      </w:r>
      <w:r w:rsidRPr="007C5507">
        <w:rPr>
          <w:rFonts w:ascii="Times New Roman" w:hAnsi="Times New Roman" w:cs="Times New Roman"/>
          <w:lang w:val="ru-RU"/>
        </w:rPr>
        <w:t xml:space="preserve"> века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Обзор русской литературы первой половины </w:t>
      </w:r>
      <w:r w:rsidRPr="00E5069E">
        <w:rPr>
          <w:rFonts w:ascii="Times New Roman" w:hAnsi="Times New Roman" w:cs="Times New Roman"/>
        </w:rPr>
        <w:t>XIX</w:t>
      </w:r>
      <w:r w:rsidRPr="007C5507">
        <w:rPr>
          <w:rFonts w:ascii="Times New Roman" w:hAnsi="Times New Roman" w:cs="Times New Roman"/>
          <w:lang w:val="ru-RU"/>
        </w:rPr>
        <w:t xml:space="preserve"> века </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Россия в первой половине </w:t>
      </w:r>
      <w:r w:rsidRPr="00E5069E">
        <w:rPr>
          <w:rFonts w:ascii="Times New Roman" w:hAnsi="Times New Roman" w:cs="Times New Roman"/>
        </w:rPr>
        <w:t>XIX</w:t>
      </w:r>
      <w:r w:rsidRPr="007C5507">
        <w:rPr>
          <w:rFonts w:ascii="Times New Roman" w:hAnsi="Times New Roman" w:cs="Times New Roman"/>
          <w:lang w:val="ru-RU"/>
        </w:rPr>
        <w:t xml:space="preserve"> века. Классицизм, сентиментализм, романтизм. Зарождение реализма в русской литературе первой половины </w:t>
      </w:r>
      <w:r w:rsidRPr="00E5069E">
        <w:rPr>
          <w:rFonts w:ascii="Times New Roman" w:hAnsi="Times New Roman" w:cs="Times New Roman"/>
        </w:rPr>
        <w:t>XIX</w:t>
      </w:r>
      <w:r w:rsidRPr="007C5507">
        <w:rPr>
          <w:rFonts w:ascii="Times New Roman" w:hAnsi="Times New Roman" w:cs="Times New Roman"/>
          <w:lang w:val="ru-RU"/>
        </w:rPr>
        <w:t xml:space="preserve"> века. </w:t>
      </w:r>
      <w:r w:rsidRPr="00AB7233">
        <w:rPr>
          <w:rFonts w:ascii="Times New Roman" w:hAnsi="Times New Roman" w:cs="Times New Roman"/>
          <w:lang w:val="ru-RU"/>
        </w:rPr>
        <w:t>Национальное самоопределение русской литературы.</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А. С. Пушкин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Стихотворения: «Погасло дневное светило...», «Свободы сеятель пустынный…», «Подражания Корану» (</w:t>
      </w:r>
      <w:r w:rsidRPr="00E5069E">
        <w:rPr>
          <w:rFonts w:ascii="Times New Roman" w:hAnsi="Times New Roman" w:cs="Times New Roman"/>
        </w:rPr>
        <w:t>IX</w:t>
      </w:r>
      <w:r w:rsidRPr="007C5507">
        <w:rPr>
          <w:rFonts w:ascii="Times New Roman" w:hAnsi="Times New Roman" w:cs="Times New Roman"/>
          <w:lang w:val="ru-RU"/>
        </w:rPr>
        <w:t xml:space="preserve">.«И путник усталый на Бога роптал…»), «Элегия» («Безумных лет угасшее веселье...»), «...Вновь я  посетил...» </w:t>
      </w:r>
      <w:r w:rsidRPr="00AB7233">
        <w:rPr>
          <w:rFonts w:ascii="Times New Roman" w:hAnsi="Times New Roman" w:cs="Times New Roman"/>
          <w:lang w:val="ru-RU"/>
        </w:rPr>
        <w:t>(указанные стихотворения являются обязательными для изучения).</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Стихотворения: «Поэт», «Пора, мой друг, пора! Покоя сердце просит…», «Из Пиндемонти» (возможен выбор трех других стихотворений).</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Художественные открытия Пушкина. "Чувства добрые" в пушкинской лирике, ее гуманизм и философская глубина. </w:t>
      </w:r>
      <w:proofErr w:type="gramStart"/>
      <w:r w:rsidRPr="007C5507">
        <w:rPr>
          <w:rFonts w:ascii="Times New Roman" w:hAnsi="Times New Roman" w:cs="Times New Roman"/>
          <w:lang w:val="ru-RU"/>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7C5507">
        <w:rPr>
          <w:rFonts w:ascii="Times New Roman" w:hAnsi="Times New Roman" w:cs="Times New Roman"/>
          <w:lang w:val="ru-RU"/>
        </w:rPr>
        <w:t xml:space="preserve"> Особенности пушкинского лирического героя, отражение в стихотворениях поэта духовного мира человека.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Поэма «Медный всадник».</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Конфликт личности и государства в поэме. Образ стихии.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Образ Евгения и проблема индивидуального бунта. Образ Петра.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lastRenderedPageBreak/>
        <w:t>Своеобразие жанра и композиции произведения. Развитие реализма в творчестве Пушкина.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Значение творчества Пушкина для русской и мировой культуры.</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М. Ю. Лермонтов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rPr>
      </w:pPr>
      <w:r w:rsidRPr="007C5507">
        <w:rPr>
          <w:rFonts w:ascii="Times New Roman" w:hAnsi="Times New Roman" w:cs="Times New Roman"/>
          <w:lang w:val="ru-RU"/>
        </w:rPr>
        <w:t xml:space="preserve">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w:t>
      </w:r>
      <w:r w:rsidRPr="00E5069E">
        <w:rPr>
          <w:rFonts w:ascii="Times New Roman" w:hAnsi="Times New Roman" w:cs="Times New Roman"/>
        </w:rPr>
        <w:t>(указанные стихотворения являются обязательными для изучения).</w:t>
      </w:r>
    </w:p>
    <w:p w:rsidR="00E5069E" w:rsidRPr="00B3595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Стихотворения: «Мой демон», «</w:t>
      </w:r>
      <w:proofErr w:type="gramStart"/>
      <w:r w:rsidRPr="007C5507">
        <w:rPr>
          <w:rFonts w:ascii="Times New Roman" w:hAnsi="Times New Roman" w:cs="Times New Roman"/>
          <w:lang w:val="ru-RU"/>
        </w:rPr>
        <w:t>К</w:t>
      </w:r>
      <w:proofErr w:type="gramEnd"/>
      <w:r w:rsidRPr="007C5507">
        <w:rPr>
          <w:rFonts w:ascii="Times New Roman" w:hAnsi="Cambria Math" w:cs="Times New Roman"/>
          <w:lang w:val="ru-RU"/>
        </w:rPr>
        <w:t>∗∗∗</w:t>
      </w:r>
      <w:r w:rsidRPr="007C5507">
        <w:rPr>
          <w:rFonts w:ascii="Times New Roman" w:hAnsi="Times New Roman" w:cs="Times New Roman"/>
          <w:lang w:val="ru-RU"/>
        </w:rPr>
        <w:t xml:space="preserve">» («Я не унижусь пред тобою...»), «Нет, я не Байрон, я другой...» </w:t>
      </w:r>
      <w:r w:rsidRPr="00B35957">
        <w:rPr>
          <w:rFonts w:ascii="Times New Roman" w:hAnsi="Times New Roman" w:cs="Times New Roman"/>
          <w:lang w:val="ru-RU"/>
        </w:rPr>
        <w:t>(возможен выбор трех других стихотворений).</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w:t>
      </w:r>
      <w:r w:rsidRPr="00AB7233">
        <w:rPr>
          <w:rFonts w:ascii="Times New Roman" w:hAnsi="Times New Roman" w:cs="Times New Roman"/>
          <w:lang w:val="ru-RU"/>
        </w:rPr>
        <w:t>Романтизм и реализм в творчестве Лермонтова.</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Н. В. Гоголь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Повесть “Невский проспект" (возможен выбор другой петербургской повести).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Образ города в повести. Соотношение мечты и действительности. Особенности стиля Н.В. Гоголя, своеобразие его творческой манеры.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Сочинение по произведениям русской литературы первой половины </w:t>
      </w:r>
      <w:r w:rsidRPr="00E5069E">
        <w:rPr>
          <w:rFonts w:ascii="Times New Roman" w:hAnsi="Times New Roman" w:cs="Times New Roman"/>
        </w:rPr>
        <w:t>XIX</w:t>
      </w:r>
      <w:r w:rsidRPr="007C5507">
        <w:rPr>
          <w:rFonts w:ascii="Times New Roman" w:hAnsi="Times New Roman" w:cs="Times New Roman"/>
          <w:lang w:val="ru-RU"/>
        </w:rPr>
        <w:t xml:space="preserve"> </w:t>
      </w:r>
      <w:proofErr w:type="gramStart"/>
      <w:r w:rsidRPr="007C5507">
        <w:rPr>
          <w:rFonts w:ascii="Times New Roman" w:hAnsi="Times New Roman" w:cs="Times New Roman"/>
          <w:lang w:val="ru-RU"/>
        </w:rPr>
        <w:t>в</w:t>
      </w:r>
      <w:proofErr w:type="gramEnd"/>
      <w:r w:rsidRPr="007C5507">
        <w:rPr>
          <w:rFonts w:ascii="Times New Roman" w:hAnsi="Times New Roman" w:cs="Times New Roman"/>
          <w:lang w:val="ru-RU"/>
        </w:rPr>
        <w:t>.</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Литература второй половины </w:t>
      </w:r>
      <w:r w:rsidRPr="00E5069E">
        <w:rPr>
          <w:rFonts w:ascii="Times New Roman" w:hAnsi="Times New Roman" w:cs="Times New Roman"/>
        </w:rPr>
        <w:t>XIX</w:t>
      </w:r>
      <w:r w:rsidRPr="007C5507">
        <w:rPr>
          <w:rFonts w:ascii="Times New Roman" w:hAnsi="Times New Roman" w:cs="Times New Roman"/>
          <w:lang w:val="ru-RU"/>
        </w:rPr>
        <w:t xml:space="preserve"> века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Обзор русской литературы второй половины </w:t>
      </w:r>
      <w:r w:rsidRPr="00E5069E">
        <w:rPr>
          <w:rFonts w:ascii="Times New Roman" w:hAnsi="Times New Roman" w:cs="Times New Roman"/>
        </w:rPr>
        <w:t>XIX</w:t>
      </w:r>
      <w:r w:rsidRPr="007C5507">
        <w:rPr>
          <w:rFonts w:ascii="Times New Roman" w:hAnsi="Times New Roman" w:cs="Times New Roman"/>
          <w:lang w:val="ru-RU"/>
        </w:rPr>
        <w:t xml:space="preserve"> века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Россия во второй половине </w:t>
      </w:r>
      <w:r w:rsidRPr="00E5069E">
        <w:rPr>
          <w:rFonts w:ascii="Times New Roman" w:hAnsi="Times New Roman" w:cs="Times New Roman"/>
        </w:rPr>
        <w:t>XIX</w:t>
      </w:r>
      <w:r w:rsidRPr="007C5507">
        <w:rPr>
          <w:rFonts w:ascii="Times New Roman" w:hAnsi="Times New Roman" w:cs="Times New Roman"/>
          <w:lang w:val="ru-RU"/>
        </w:rPr>
        <w:t xml:space="preserve">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Формирование национального театра.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Классическая русская литература и ее мировое признание. </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А. Н. Островский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Драма «Гроза».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Семейный и социальный конфли</w:t>
      </w:r>
      <w:proofErr w:type="gramStart"/>
      <w:r w:rsidRPr="007C5507">
        <w:rPr>
          <w:rFonts w:ascii="Times New Roman" w:hAnsi="Times New Roman" w:cs="Times New Roman"/>
          <w:lang w:val="ru-RU"/>
        </w:rPr>
        <w:t>кт в др</w:t>
      </w:r>
      <w:proofErr w:type="gramEnd"/>
      <w:r w:rsidRPr="007C5507">
        <w:rPr>
          <w:rFonts w:ascii="Times New Roman" w:hAnsi="Times New Roman" w:cs="Times New Roman"/>
          <w:lang w:val="ru-RU"/>
        </w:rPr>
        <w:t xml:space="preserve">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w:t>
      </w:r>
      <w:proofErr w:type="gramStart"/>
      <w:r w:rsidRPr="007C5507">
        <w:rPr>
          <w:rFonts w:ascii="Times New Roman" w:hAnsi="Times New Roman" w:cs="Times New Roman"/>
          <w:lang w:val="ru-RU"/>
        </w:rPr>
        <w:t>религиозное</w:t>
      </w:r>
      <w:proofErr w:type="gramEnd"/>
      <w:r w:rsidRPr="007C5507">
        <w:rPr>
          <w:rFonts w:ascii="Times New Roman" w:hAnsi="Times New Roman" w:cs="Times New Roman"/>
          <w:lang w:val="ru-RU"/>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Pr="007C5507">
        <w:rPr>
          <w:rFonts w:ascii="Times New Roman" w:hAnsi="Times New Roman" w:cs="Times New Roman"/>
          <w:lang w:val="ru-RU"/>
        </w:rPr>
        <w:t>драматического</w:t>
      </w:r>
      <w:proofErr w:type="gramEnd"/>
      <w:r w:rsidRPr="007C5507">
        <w:rPr>
          <w:rFonts w:ascii="Times New Roman" w:hAnsi="Times New Roman" w:cs="Times New Roman"/>
          <w:lang w:val="ru-RU"/>
        </w:rPr>
        <w:t>, лирического и трагического в пьесе. Драматургическое мастерство Островского.</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lastRenderedPageBreak/>
        <w:t>Н. А. Добролюбов “Луч света в темном царстве”</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Сочинение по драме А. Н. Островского “Гроза”.</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Ф. И. Тютчев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Стихотворения: «</w:t>
      </w:r>
      <w:r w:rsidRPr="00E5069E">
        <w:rPr>
          <w:rFonts w:ascii="Times New Roman" w:hAnsi="Times New Roman" w:cs="Times New Roman"/>
        </w:rPr>
        <w:t>Silentium</w:t>
      </w:r>
      <w:r w:rsidRPr="007C5507">
        <w:rPr>
          <w:rFonts w:ascii="Times New Roman" w:hAnsi="Times New Roman" w:cs="Times New Roman"/>
          <w:lang w:val="ru-RU"/>
        </w:rPr>
        <w:t>!»,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rPr>
      </w:pPr>
      <w:r w:rsidRPr="007C5507">
        <w:rPr>
          <w:rFonts w:ascii="Times New Roman" w:hAnsi="Times New Roman" w:cs="Times New Roman"/>
          <w:lang w:val="ru-RU"/>
        </w:rPr>
        <w:t xml:space="preserve">Стихотворения: «День и ночь», «Последняя любовь», «Эти бедные селенья…» </w:t>
      </w:r>
      <w:r w:rsidRPr="00E5069E">
        <w:rPr>
          <w:rFonts w:ascii="Times New Roman" w:hAnsi="Times New Roman" w:cs="Times New Roman"/>
        </w:rPr>
        <w:t>(возможен выбор трех других стихотворений).</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Поэзия Тютчева и литературная традиция. Философский характер и символический подте</w:t>
      </w:r>
      <w:proofErr w:type="gramStart"/>
      <w:r w:rsidRPr="007C5507">
        <w:rPr>
          <w:rFonts w:ascii="Times New Roman" w:hAnsi="Times New Roman" w:cs="Times New Roman"/>
          <w:lang w:val="ru-RU"/>
        </w:rPr>
        <w:t>кст ст</w:t>
      </w:r>
      <w:proofErr w:type="gramEnd"/>
      <w:r w:rsidRPr="007C5507">
        <w:rPr>
          <w:rFonts w:ascii="Times New Roman" w:hAnsi="Times New Roman" w:cs="Times New Roman"/>
          <w:lang w:val="ru-RU"/>
        </w:rPr>
        <w:t xml:space="preserve">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w:t>
      </w:r>
      <w:r w:rsidRPr="00AB7233">
        <w:rPr>
          <w:rFonts w:ascii="Times New Roman" w:hAnsi="Times New Roman" w:cs="Times New Roman"/>
          <w:lang w:val="ru-RU"/>
        </w:rPr>
        <w:t xml:space="preserve">Художественное своеобразие поэзии Тютчева. </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А. А. Фет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Стихотворения: «Это утро, радость эта…», «Шепот, робкое дыханье…», «Сияла ночь. Луной был полон сад. Лежали…»</w:t>
      </w:r>
      <w:proofErr w:type="gramStart"/>
      <w:r w:rsidRPr="007C5507">
        <w:rPr>
          <w:rFonts w:ascii="Times New Roman" w:hAnsi="Times New Roman" w:cs="Times New Roman"/>
          <w:lang w:val="ru-RU"/>
        </w:rPr>
        <w:t>,т</w:t>
      </w:r>
      <w:proofErr w:type="gramEnd"/>
      <w:r w:rsidRPr="007C5507">
        <w:rPr>
          <w:rFonts w:ascii="Times New Roman" w:hAnsi="Times New Roman" w:cs="Times New Roman"/>
          <w:lang w:val="ru-RU"/>
        </w:rPr>
        <w:t>«Еще майская ночь» (указанные стихотворения являются обязательными для изучения).</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Стихотворения: «Одним толчком согнать ладью живую…», «Заря прощается с землею…», «Еще одно забывчивое слово…» </w:t>
      </w:r>
      <w:r w:rsidRPr="00AB7233">
        <w:rPr>
          <w:rFonts w:ascii="Times New Roman" w:hAnsi="Times New Roman" w:cs="Times New Roman"/>
          <w:lang w:val="ru-RU"/>
        </w:rPr>
        <w:t>(возможен выбор трех других стихотворений).</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Сочинение по поэзии Ф. И. Тютчева и А. А. Фета</w:t>
      </w:r>
    </w:p>
    <w:p w:rsidR="00E5069E" w:rsidRPr="007C5507" w:rsidRDefault="00E5069E" w:rsidP="00E5069E">
      <w:pPr>
        <w:pStyle w:val="a5"/>
        <w:spacing w:line="360" w:lineRule="auto"/>
        <w:jc w:val="both"/>
        <w:rPr>
          <w:rFonts w:ascii="Times New Roman" w:hAnsi="Times New Roman" w:cs="Times New Roman"/>
          <w:lang w:val="ru-RU"/>
        </w:rPr>
      </w:pP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И. А. Гончаров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Роман «Обломов».</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История создания и особенности композиции романа. Петербургская “</w:t>
      </w:r>
      <w:proofErr w:type="gramStart"/>
      <w:r w:rsidRPr="007C5507">
        <w:rPr>
          <w:rFonts w:ascii="Times New Roman" w:hAnsi="Times New Roman" w:cs="Times New Roman"/>
          <w:lang w:val="ru-RU"/>
        </w:rPr>
        <w:t>обломовщина</w:t>
      </w:r>
      <w:proofErr w:type="gramEnd"/>
      <w:r w:rsidRPr="007C5507">
        <w:rPr>
          <w:rFonts w:ascii="Times New Roman" w:hAnsi="Times New Roman" w:cs="Times New Roman"/>
          <w:lang w:val="ru-RU"/>
        </w:rPr>
        <w:t xml:space="preserve">”. Глава “Сон Обломова” и ее роль в произведении. Система образов. Прием антитезы в романе. Обломов и Штольц. Ольга Ильинская и Агафья Пшеницына. </w:t>
      </w:r>
      <w:r w:rsidRPr="00AB7233">
        <w:rPr>
          <w:rFonts w:ascii="Times New Roman" w:hAnsi="Times New Roman" w:cs="Times New Roman"/>
          <w:lang w:val="ru-RU"/>
        </w:rPr>
        <w:t xml:space="preserve">Тема любви в романе. </w:t>
      </w:r>
      <w:r w:rsidRPr="007C5507">
        <w:rPr>
          <w:rFonts w:ascii="Times New Roman" w:hAnsi="Times New Roman" w:cs="Times New Roman"/>
          <w:lang w:val="ru-RU"/>
        </w:rPr>
        <w:t>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Сочинение по роману И. А. Гончарова “Обломов”.</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И. С. Тургенев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Роман «Отцы и дети».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lastRenderedPageBreak/>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w:t>
      </w:r>
      <w:r w:rsidRPr="00AB7233">
        <w:rPr>
          <w:rFonts w:ascii="Times New Roman" w:hAnsi="Times New Roman" w:cs="Times New Roman"/>
          <w:lang w:val="ru-RU"/>
        </w:rPr>
        <w:t xml:space="preserve">Смысл названия. </w:t>
      </w:r>
      <w:r w:rsidRPr="007C5507">
        <w:rPr>
          <w:rFonts w:ascii="Times New Roman" w:hAnsi="Times New Roman" w:cs="Times New Roman"/>
          <w:lang w:val="ru-RU"/>
        </w:rPr>
        <w:t>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Полемика вокруг романа. </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Д. И. Писарев. </w:t>
      </w:r>
      <w:r w:rsidRPr="00AB7233">
        <w:rPr>
          <w:rFonts w:ascii="Times New Roman" w:hAnsi="Times New Roman" w:cs="Times New Roman"/>
          <w:lang w:val="ru-RU"/>
        </w:rPr>
        <w:t>«Базаров» (фрагменты).</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Сочинение по роману И. С. Тургенева “Отцы и дети”.</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А. К. Толстой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«Слеза дрожит в твоем ревнивом взоре…», «Против течения», «Государь ты наш батюшка…» (возможен выбор трех других произведений).</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Своеобразие художественного мира Толстого. Основные темы, мотивы и образы поэзии. Взгляд на русскую историю в произведениях Толстого. </w:t>
      </w:r>
      <w:r w:rsidRPr="00AB7233">
        <w:rPr>
          <w:rFonts w:ascii="Times New Roman" w:hAnsi="Times New Roman" w:cs="Times New Roman"/>
          <w:lang w:val="ru-RU"/>
        </w:rPr>
        <w:t xml:space="preserve">Влияние фольклорной и романтической традиции. </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Н. С. Лесков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Повесть «Очарованный странник» (возможен выбор другого произведения).</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Особенности сюжета повести. Тема дороги и изображение этапов духовного пути личности (смы</w:t>
      </w:r>
      <w:proofErr w:type="gramStart"/>
      <w:r w:rsidRPr="007C5507">
        <w:rPr>
          <w:rFonts w:ascii="Times New Roman" w:hAnsi="Times New Roman" w:cs="Times New Roman"/>
          <w:lang w:val="ru-RU"/>
        </w:rPr>
        <w:t>сл стр</w:t>
      </w:r>
      <w:proofErr w:type="gramEnd"/>
      <w:r w:rsidRPr="007C5507">
        <w:rPr>
          <w:rFonts w:ascii="Times New Roman" w:hAnsi="Times New Roman" w:cs="Times New Roman"/>
          <w:lang w:val="ru-RU"/>
        </w:rPr>
        <w:t>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М. Е. Салтыков-Щедрин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«История одного города» (обзор).</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Смысл финала “Истории”. Своеобразие сатиры Салтыкова-Щедрина. Приемы сатирического изображения: сарказм, ирония, гипербола, гротеск, алогизм.</w:t>
      </w:r>
    </w:p>
    <w:p w:rsidR="00E5069E" w:rsidRPr="007C5507" w:rsidRDefault="00E5069E" w:rsidP="00E5069E">
      <w:pPr>
        <w:pStyle w:val="a5"/>
        <w:spacing w:line="360" w:lineRule="auto"/>
        <w:jc w:val="both"/>
        <w:rPr>
          <w:rFonts w:ascii="Times New Roman" w:hAnsi="Times New Roman" w:cs="Times New Roman"/>
          <w:lang w:val="ru-RU"/>
        </w:rPr>
      </w:pPr>
    </w:p>
    <w:p w:rsidR="00E5069E" w:rsidRPr="00AB7233" w:rsidRDefault="00E5069E" w:rsidP="00E5069E">
      <w:pPr>
        <w:pStyle w:val="a5"/>
        <w:spacing w:line="360" w:lineRule="auto"/>
        <w:jc w:val="both"/>
        <w:rPr>
          <w:rFonts w:ascii="Times New Roman" w:hAnsi="Times New Roman" w:cs="Times New Roman"/>
          <w:lang w:val="ru-RU"/>
        </w:rPr>
      </w:pPr>
      <w:r w:rsidRPr="00AB7233">
        <w:rPr>
          <w:rFonts w:ascii="Times New Roman" w:hAnsi="Times New Roman" w:cs="Times New Roman"/>
          <w:lang w:val="ru-RU"/>
        </w:rPr>
        <w:t xml:space="preserve">Н. А. Некрасов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7C5507">
        <w:rPr>
          <w:rFonts w:ascii="Times New Roman" w:hAnsi="Times New Roman" w:cs="Times New Roman"/>
          <w:lang w:val="ru-RU"/>
        </w:rPr>
        <w:t>О</w:t>
      </w:r>
      <w:proofErr w:type="gramEnd"/>
      <w:r w:rsidRPr="007C5507">
        <w:rPr>
          <w:rFonts w:ascii="Times New Roman" w:hAnsi="Times New Roman" w:cs="Times New Roman"/>
          <w:lang w:val="ru-RU"/>
        </w:rPr>
        <w:t xml:space="preserve"> </w:t>
      </w:r>
      <w:proofErr w:type="gramStart"/>
      <w:r w:rsidRPr="007C5507">
        <w:rPr>
          <w:rFonts w:ascii="Times New Roman" w:hAnsi="Times New Roman" w:cs="Times New Roman"/>
          <w:lang w:val="ru-RU"/>
        </w:rPr>
        <w:t>Муза</w:t>
      </w:r>
      <w:proofErr w:type="gramEnd"/>
      <w:r w:rsidRPr="007C5507">
        <w:rPr>
          <w:rFonts w:ascii="Times New Roman" w:hAnsi="Times New Roman" w:cs="Times New Roman"/>
          <w:lang w:val="ru-RU"/>
        </w:rPr>
        <w:t xml:space="preserve">! я у двери гроба…» </w:t>
      </w:r>
      <w:r w:rsidRPr="00AB7233">
        <w:rPr>
          <w:rFonts w:ascii="Times New Roman" w:hAnsi="Times New Roman" w:cs="Times New Roman"/>
          <w:lang w:val="ru-RU"/>
        </w:rPr>
        <w:t>(указанные стихотворения являются обязательными для изучения).</w:t>
      </w:r>
    </w:p>
    <w:p w:rsidR="00E5069E" w:rsidRPr="00AB7233"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lastRenderedPageBreak/>
        <w:t xml:space="preserve">«Я не люблю иронии твоей…», «Блажен незлобивый поэт…», «Внимая ужасам войны…» </w:t>
      </w:r>
      <w:r w:rsidRPr="00AB7233">
        <w:rPr>
          <w:rFonts w:ascii="Times New Roman" w:hAnsi="Times New Roman" w:cs="Times New Roman"/>
          <w:lang w:val="ru-RU"/>
        </w:rPr>
        <w:t>(возможен выбор трех других стихотворений).</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Гражданский пафос поэзии Некрасова, ее основные темы, идеи и образы. Особенности некрасовского лирического героя.</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Поэма «Кому на Руси жить хорошо».</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w:t>
      </w:r>
      <w:r w:rsidRPr="00AB7233">
        <w:rPr>
          <w:rFonts w:ascii="Times New Roman" w:hAnsi="Times New Roman" w:cs="Times New Roman"/>
          <w:lang w:val="ru-RU"/>
        </w:rPr>
        <w:t xml:space="preserve">Сатирические образы помещиков. </w:t>
      </w:r>
      <w:r w:rsidRPr="007C5507">
        <w:rPr>
          <w:rFonts w:ascii="Times New Roman" w:hAnsi="Times New Roman" w:cs="Times New Roman"/>
          <w:lang w:val="ru-RU"/>
        </w:rPr>
        <w:t>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“богатырь я свято русского”. Фольклорная основа поэмы. Особенности стиля Некрасова.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Сочинение по творчеству Н. А. Некрасова.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К. Хетагуров  (возможен выбор другого писателя, представителя литературы народов России)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Жизнь и творчество (обзор). Стихотворения из сборника «Осетинская лира».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Специфика художественной образности в русскоязычных произведениях поэта.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Ф. М. Достоевский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Роман «Преступление и наказание».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E5069E">
        <w:rPr>
          <w:rFonts w:ascii="Times New Roman" w:hAnsi="Times New Roman" w:cs="Times New Roman"/>
          <w:lang w:val="ru-RU"/>
        </w:rPr>
        <w:t>униженных</w:t>
      </w:r>
      <w:proofErr w:type="gramEnd"/>
      <w:r w:rsidRPr="00E5069E">
        <w:rPr>
          <w:rFonts w:ascii="Times New Roman" w:hAnsi="Times New Roman" w:cs="Times New Roman"/>
          <w:lang w:val="ru-RU"/>
        </w:rPr>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Смысл названия. Психологизм прозы Достоевского. Художественные открытия Достоевского и мировое значение творчества писателя.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роману Ф. М. Достоевского “Преступление и наказание”.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Л. Н. Толстой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Роман-эпопея «Война и мир».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История создания. Жанровое своеобразие романа. Особенности композиции, антитеза как центральный композиционный прием.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роману Л. Н. Толстого “Война и мир”.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 П. Чехов 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Рассказы: «Студент», «Ионыч», «Человек в футляре», «Дама с собачкой» (указанные рассказы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Рассказы: «Палата № 6», «Дом с мезонином» (возможен выбор двух других рассказов).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Комедия «Вишневый сад».</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сюжета и конфликта пьесы. Система образов.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E5069E">
        <w:rPr>
          <w:rFonts w:ascii="Times New Roman" w:hAnsi="Times New Roman" w:cs="Times New Roman"/>
          <w:lang w:val="ru-RU"/>
        </w:rPr>
        <w:t>я-</w:t>
      </w:r>
      <w:proofErr w:type="gramEnd"/>
      <w:r w:rsidRPr="00E5069E">
        <w:rPr>
          <w:rFonts w:ascii="Times New Roman" w:hAnsi="Times New Roman" w:cs="Times New Roman"/>
          <w:lang w:val="ru-RU"/>
        </w:rPr>
        <w:t>"недотепы". Образы слуг (Яша, Дуняша, Фирс). Роль авторских ремарок в пьесе. Смысл финала. Особенности чеховского диалога. Символический подтекст пьесы.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Своеобразие жанра. Новаторство Чехова-драматурга. Значение творческого наследия Чехова для мировой литературы и театра.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творчеству А. П. Чехова.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Обзор зарубежной литературы второй половины </w:t>
      </w:r>
      <w:r w:rsidRPr="00E5069E">
        <w:rPr>
          <w:rFonts w:ascii="Times New Roman" w:hAnsi="Times New Roman" w:cs="Times New Roman"/>
        </w:rPr>
        <w:t>XIX</w:t>
      </w:r>
      <w:r w:rsidRPr="00E5069E">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Основные тенденции в развитии литературы второй половины </w:t>
      </w:r>
      <w:r w:rsidRPr="00E5069E">
        <w:rPr>
          <w:rFonts w:ascii="Times New Roman" w:hAnsi="Times New Roman" w:cs="Times New Roman"/>
        </w:rPr>
        <w:t>XIX</w:t>
      </w:r>
      <w:r w:rsidRPr="00E5069E">
        <w:rPr>
          <w:rFonts w:ascii="Times New Roman" w:hAnsi="Times New Roman" w:cs="Times New Roman"/>
          <w:lang w:val="ru-RU"/>
        </w:rPr>
        <w:t xml:space="preserve"> века. Поздний романтизм. Реализм как доминанта литературного процесса. Символизм.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 де Мопассан  (возможен выбор другого зарубежного прозаика)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Новелла «Ожерелье»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Сюжет и композиция новеллы. Система образов. Грустные раздумья автора о человеческом уделе и несправедливости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Мечты героев о высоких чувствах и прекрасной жизни. Мастерство психологического анализа.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 Ибсен (возможен выбор другого зарубежного прозаика)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Драма «Кукольный дом» (обзорное изучение)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 Рембо (возможен выбор другого зарубежного поэта)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Стихотворение «Пьяный корабль» (возможен выбор другого произведения)</w:t>
      </w:r>
      <w:proofErr w:type="gramStart"/>
      <w:r w:rsidRPr="00E5069E">
        <w:rPr>
          <w:rFonts w:ascii="Times New Roman" w:hAnsi="Times New Roman" w:cs="Times New Roman"/>
          <w:lang w:val="ru-RU"/>
        </w:rPr>
        <w:t>.Т</w:t>
      </w:r>
      <w:proofErr w:type="gramEnd"/>
      <w:r w:rsidRPr="00E5069E">
        <w:rPr>
          <w:rFonts w:ascii="Times New Roman" w:hAnsi="Times New Roman" w:cs="Times New Roman"/>
          <w:lang w:val="ru-RU"/>
        </w:rPr>
        <w:t>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Литература </w:t>
      </w:r>
      <w:r w:rsidRPr="00E5069E">
        <w:rPr>
          <w:rFonts w:ascii="Times New Roman" w:hAnsi="Times New Roman" w:cs="Times New Roman"/>
        </w:rPr>
        <w:t>XX</w:t>
      </w:r>
      <w:r w:rsidRPr="00E5069E">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Введение Русская литература ХХ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контексте мировой культуры.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Литература первой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Обзор русской литературы первой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Традиции и новаторство в литературе рубежа </w:t>
      </w:r>
      <w:r w:rsidRPr="00E5069E">
        <w:rPr>
          <w:rFonts w:ascii="Times New Roman" w:hAnsi="Times New Roman" w:cs="Times New Roman"/>
        </w:rPr>
        <w:t>XIX</w:t>
      </w:r>
      <w:r w:rsidRPr="00E5069E">
        <w:rPr>
          <w:rFonts w:ascii="Times New Roman" w:hAnsi="Times New Roman" w:cs="Times New Roman"/>
          <w:lang w:val="ru-RU"/>
        </w:rPr>
        <w:t>-ХХ вв.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Реализм и модернизм. Трагические события первой половины </w:t>
      </w:r>
      <w:r w:rsidRPr="00E5069E">
        <w:rPr>
          <w:rFonts w:ascii="Times New Roman" w:hAnsi="Times New Roman" w:cs="Times New Roman"/>
        </w:rPr>
        <w:t>XX</w:t>
      </w:r>
      <w:r w:rsidRPr="00E5069E">
        <w:rPr>
          <w:rFonts w:ascii="Times New Roman" w:hAnsi="Times New Roman" w:cs="Times New Roman"/>
          <w:lang w:val="ru-RU"/>
        </w:rPr>
        <w:t xml:space="preserve"> в. и их отражение в русской литературе и литературах других народов России. Конфликт человека и эпохи.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 А. Бунин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Стихотворения: «Вечер», «Не устану воспевать вас, звезды!..», «Последний шмель»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Философичность и тонкий лиризм стихотворений Бунина.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Пейзажная лирика поэта. Живописность и лаконизм бунинского поэтического слова. Традиционные темы русской поэзии в лирике Бунина.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Рассказы: «Господин из Сан-Франциско», «Чистый понедельник» (указанные рассказы являются обязательным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Рассказы: «Антоновские яблоки», «Темные аллеи» (возможен выбор двух других рассказов).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Принципы создания характера. Роль художественной детали. Символика бунинской прозы. Своеобразие художественной манеры Бунина.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творчеству И. А. Бунина</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И. Куприн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 Повесть «Гранатовый браслет»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Своеобразие сюжета повести. Споры героев об истинной, бескорыстной любви. Утверждение любви как высшей ценности.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Трагизм решения любовной темы в повести. Символический смысл художественных деталей, поэтическое изображение природы.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Мастерство психологического анализа. Роль эпиграфа в повести, смысл финала.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 Горький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Рассказ «Старуха Изергиль»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Пьеса «На дне».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Сотрудничество писателя с Художественным театром. “На дне” как социально-философская драма. Смысл названия пьесы.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E5069E">
        <w:rPr>
          <w:rFonts w:ascii="Times New Roman" w:hAnsi="Times New Roman" w:cs="Times New Roman"/>
          <w:lang w:val="ru-RU"/>
        </w:rPr>
        <w:t>правда</w:t>
      </w:r>
      <w:proofErr w:type="gramEnd"/>
      <w:r w:rsidRPr="00E5069E">
        <w:rPr>
          <w:rFonts w:ascii="Times New Roman" w:hAnsi="Times New Roman" w:cs="Times New Roman"/>
          <w:lang w:val="ru-RU"/>
        </w:rPr>
        <w:t xml:space="preserve"> факта (Бубнов), правда утешительной лжи (Лука), правда веры в человека (Сатин). Проблема </w:t>
      </w:r>
      <w:r w:rsidRPr="00E5069E">
        <w:rPr>
          <w:rFonts w:ascii="Times New Roman" w:hAnsi="Times New Roman" w:cs="Times New Roman"/>
          <w:lang w:val="ru-RU"/>
        </w:rPr>
        <w:lastRenderedPageBreak/>
        <w:t>счастья в пьесе. Особая роль авторских ремарок, песен, притч, литературных цитат. Новаторство Горького-драматурга. Афористичность языка.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творчеству М. Горького.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Обзор зарубежной литературы первой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Гуманистическая направленность произведений зарубежной литературы </w:t>
      </w:r>
      <w:r w:rsidRPr="00E5069E">
        <w:rPr>
          <w:rFonts w:ascii="Times New Roman" w:hAnsi="Times New Roman" w:cs="Times New Roman"/>
        </w:rPr>
        <w:t>XX</w:t>
      </w:r>
      <w:r w:rsidRPr="00E5069E">
        <w:rPr>
          <w:rFonts w:ascii="Times New Roman" w:hAnsi="Times New Roman" w:cs="Times New Roman"/>
          <w:lang w:val="ru-RU"/>
        </w:rPr>
        <w:t xml:space="preserve"> в. Проблемы самопознания, нравственного выбора.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Основные направления в литературе первой половины ХХ в. Реализм и модернизм.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 Шоу (возможен выбор другого зарубежного прозаика)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Пьеса «Пигмалион»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Своеобразие конфликта в пьесе. Англия в изображении Шоу.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Прием иронии. Парадоксы жизни и человеческих судеб в мире условностей и мнимых ценностей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Чеховские традиции в творчестве Шоу.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 Аполлинер (возможен выбор другого зарубежного поэта)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Стихотворение «Мост Мирабо»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Обзор русской поэзии конца </w:t>
      </w:r>
      <w:r w:rsidRPr="00E5069E">
        <w:rPr>
          <w:rFonts w:ascii="Times New Roman" w:hAnsi="Times New Roman" w:cs="Times New Roman"/>
        </w:rPr>
        <w:t>XIX</w:t>
      </w:r>
      <w:r w:rsidRPr="00E5069E">
        <w:rPr>
          <w:rFonts w:ascii="Times New Roman" w:hAnsi="Times New Roman" w:cs="Times New Roman"/>
          <w:lang w:val="ru-RU"/>
        </w:rPr>
        <w:t xml:space="preserve"> – начала </w:t>
      </w:r>
      <w:r w:rsidRPr="00E5069E">
        <w:rPr>
          <w:rFonts w:ascii="Times New Roman" w:hAnsi="Times New Roman" w:cs="Times New Roman"/>
        </w:rPr>
        <w:t>XX</w:t>
      </w: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 Ф. Анненский, К. Д. Бальмонт, А. Белый, В. Я. Брюсов, М. А. Волошин, Н. С. Гумилев, Н. А. Клюев, И. Северянин, Ф. К.Сологуб, В. В. Хлебников, В. Ф. Ходасевич (стихотворения не менее трех авторов по выбору)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Обзор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Символизм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 Я. Брюсов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Стихотворения: «Сонет к форме», «Юному поэту»</w:t>
      </w:r>
      <w:proofErr w:type="gramStart"/>
      <w:r w:rsidRPr="00E5069E">
        <w:rPr>
          <w:rFonts w:ascii="Times New Roman" w:hAnsi="Times New Roman" w:cs="Times New Roman"/>
          <w:lang w:val="ru-RU"/>
        </w:rPr>
        <w:t>,«</w:t>
      </w:r>
      <w:proofErr w:type="gramEnd"/>
      <w:r w:rsidRPr="00E5069E">
        <w:rPr>
          <w:rFonts w:ascii="Times New Roman" w:hAnsi="Times New Roman" w:cs="Times New Roman"/>
          <w:lang w:val="ru-RU"/>
        </w:rPr>
        <w:t>Грядущие гунны»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темы и мотивы поэзии Брюсова. Своеобразие решения темы поэта и поэзии. Культ формы в лирике Брюсова.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 Д. Бальмонт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«Я мечтою ловил уходящие тени…», «Безглагольность», «Я в этот мир пришел, чтоб видеть солнце…»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Белый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«Раздумье», «Русь», «Родине»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Акмеизм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 С. Гумилев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Экзотическое</w:t>
      </w:r>
      <w:proofErr w:type="gramEnd"/>
      <w:r w:rsidRPr="00E5069E">
        <w:rPr>
          <w:rFonts w:ascii="Times New Roman" w:hAnsi="Times New Roman" w:cs="Times New Roman"/>
          <w:lang w:val="ru-RU"/>
        </w:rPr>
        <w:t>, фантастическое и прозаическое в поэзии Гумилева.</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Футуризм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Группы футуристов: эгофутуристы (И. Северянин), кубофутуристы (В. В. Маяковский, В. Хлебников), "Центрифуга" (Б. Л.Пастернак).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 Северянин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«Интродукция», «Эпилог» («Я, гений Игорь-Северянин…»), «Двусмысленная слава»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Эмоциональная взволнованность и ироничность поэзии Северянина, оригинальность его словотворчества.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 В. Хлебников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«Заклятие смехом», «Бобэоби пелись губы…», «Еще раз, еще раз…» (возможен выбор трех других стихотворений)</w:t>
      </w:r>
      <w:proofErr w:type="gramStart"/>
      <w:r w:rsidRPr="00E5069E">
        <w:rPr>
          <w:rFonts w:ascii="Times New Roman" w:hAnsi="Times New Roman" w:cs="Times New Roman"/>
          <w:lang w:val="ru-RU"/>
        </w:rPr>
        <w:t>.С</w:t>
      </w:r>
      <w:proofErr w:type="gramEnd"/>
      <w:r w:rsidRPr="00E5069E">
        <w:rPr>
          <w:rFonts w:ascii="Times New Roman" w:hAnsi="Times New Roman" w:cs="Times New Roman"/>
          <w:lang w:val="ru-RU"/>
        </w:rPr>
        <w:t>лово в художественном мире поэзии Хлебникова. Поэтические эксперименты. Хлебников как поэт-философ.</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Крестьянская поэзия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Продолжение традиций русской реалистической крестьянской поэзии </w:t>
      </w:r>
      <w:r w:rsidRPr="00E5069E">
        <w:rPr>
          <w:rFonts w:ascii="Times New Roman" w:hAnsi="Times New Roman" w:cs="Times New Roman"/>
        </w:rPr>
        <w:t>XIX</w:t>
      </w: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творчестве Н. А. Клюева, С. А. Есенина.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 А. Клюев. 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«Осинушка», «Я люблю цыганские кочевья...», «Из подвалов, из темных углов...»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Сочинение по творчеству поэтов конца </w:t>
      </w:r>
      <w:r w:rsidRPr="00E5069E">
        <w:rPr>
          <w:rFonts w:ascii="Times New Roman" w:hAnsi="Times New Roman" w:cs="Times New Roman"/>
        </w:rPr>
        <w:t>XIX</w:t>
      </w:r>
      <w:r w:rsidRPr="00E5069E">
        <w:rPr>
          <w:rFonts w:ascii="Times New Roman" w:hAnsi="Times New Roman" w:cs="Times New Roman"/>
          <w:lang w:val="ru-RU"/>
        </w:rPr>
        <w:t xml:space="preserve"> – начала ХХ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А. Блок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«Вхожу я в темные храмы…», «О, я хочу безумно жить…», «Скифы»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Поэма «Двенадцать».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творчеству А. А. Блока.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 В. Маяковский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«Нате!», «Разговор с фининспектором о поэзии», «Письмо Татьяне Яковлевой»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Маяковский и футуризм. Дух бунтарства в ранней лирике.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Поэт и революция, пафос революционного переустройства мира.</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E5069E">
        <w:rPr>
          <w:rFonts w:ascii="Times New Roman" w:hAnsi="Times New Roman" w:cs="Times New Roman"/>
          <w:lang w:val="ru-RU"/>
        </w:rPr>
        <w:t xml:space="preserve"> Особенности любовной лирики. Тема поэта и поэзии, осмысление проблемы художника и времени. Сатирические образы в творчестве Маяковского.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 А. Есенин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«Письмо к женщине», «Собаке Качалова», «Я покинул родимый дом…», «Неуютная жидкая лунность…» (возможен выбор трех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w:t>
      </w:r>
      <w:proofErr w:type="gramStart"/>
      <w:r w:rsidRPr="00E5069E">
        <w:rPr>
          <w:rFonts w:ascii="Times New Roman" w:hAnsi="Times New Roman" w:cs="Times New Roman"/>
          <w:lang w:val="ru-RU"/>
        </w:rPr>
        <w:t>Светлое</w:t>
      </w:r>
      <w:proofErr w:type="gramEnd"/>
      <w:r w:rsidRPr="00E5069E">
        <w:rPr>
          <w:rFonts w:ascii="Times New Roman" w:hAnsi="Times New Roman" w:cs="Times New Roman"/>
          <w:lang w:val="ru-RU"/>
        </w:rPr>
        <w:t xml:space="preserve">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творчеству В. В. Маяковского и С. А. Есенина.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 И. Цветаева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«Идешь, на меня похожий…», «Куст» (возможен выбор двух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 Э. Мандельштам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Стихотворения: «</w:t>
      </w:r>
      <w:r w:rsidRPr="00E5069E">
        <w:rPr>
          <w:rFonts w:ascii="Times New Roman" w:hAnsi="Times New Roman" w:cs="Times New Roman"/>
        </w:rPr>
        <w:t>Notre</w:t>
      </w:r>
      <w:r w:rsidRPr="00E5069E">
        <w:rPr>
          <w:rFonts w:ascii="Times New Roman" w:hAnsi="Times New Roman" w:cs="Times New Roman"/>
          <w:lang w:val="ru-RU"/>
        </w:rPr>
        <w:t xml:space="preserve"> </w:t>
      </w:r>
      <w:r w:rsidRPr="00E5069E">
        <w:rPr>
          <w:rFonts w:ascii="Times New Roman" w:hAnsi="Times New Roman" w:cs="Times New Roman"/>
        </w:rPr>
        <w:t>Dame</w:t>
      </w:r>
      <w:r w:rsidRPr="00E5069E">
        <w:rPr>
          <w:rFonts w:ascii="Times New Roman" w:hAnsi="Times New Roman" w:cs="Times New Roman"/>
          <w:lang w:val="ru-RU"/>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«Невыразимая печаль», «</w:t>
      </w:r>
      <w:r w:rsidRPr="00E5069E">
        <w:rPr>
          <w:rFonts w:ascii="Times New Roman" w:hAnsi="Times New Roman" w:cs="Times New Roman"/>
        </w:rPr>
        <w:t>Tristia</w:t>
      </w:r>
      <w:r w:rsidRPr="00E5069E">
        <w:rPr>
          <w:rFonts w:ascii="Times New Roman" w:hAnsi="Times New Roman" w:cs="Times New Roman"/>
          <w:lang w:val="ru-RU"/>
        </w:rPr>
        <w:t>» (возможен выбор двух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А. Ахматова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«Я научилась просто, мудро жить…», «Бывает так: какая-то истома…» (возможен выбор двух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творчеству А. А. Ахматовой.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 Л. Пастернак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Стихотворение: «Снег идет», «Быть знаменитым некрасиво…» (возможен выбор двух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Роман «Доктор Живаго»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создания и публикации романа. Цикл “Стихотворения Юрия Живаго” и его связь с общей проблематикой романа.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 А. Булгаков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Роман «Белая гвардия» (для изучения предлагается один из романов – по выбору).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создания романа. Своеобразие жанра и композиции.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Развитие традиций русской классической литературы в романе. Роль эпиграфа. Система образов-персонажей. Образы Города и дома.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w:t>
      </w:r>
      <w:proofErr w:type="gramStart"/>
      <w:r w:rsidRPr="00E5069E">
        <w:rPr>
          <w:rFonts w:ascii="Times New Roman" w:hAnsi="Times New Roman" w:cs="Times New Roman"/>
          <w:lang w:val="ru-RU"/>
        </w:rPr>
        <w:t>Человеческое</w:t>
      </w:r>
      <w:proofErr w:type="gramEnd"/>
      <w:r w:rsidRPr="00E5069E">
        <w:rPr>
          <w:rFonts w:ascii="Times New Roman" w:hAnsi="Times New Roman" w:cs="Times New Roman"/>
          <w:lang w:val="ru-RU"/>
        </w:rPr>
        <w:t xml:space="preserve"> и божественное в облике Иешуа.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Фигура Понтия Пилата и тема совести. Проблема нравственного выбора в романе. Изображение любви как высшей духовной ценности.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Проблема творчества и судьбы художника. Смысл финальной главы романа.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творчеству М. А. Булгакова.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П. Платонов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Повесть «Котлован»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 А. Шолохов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Роман-эпопея «Тихий Дон» (обзорное изучение).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Художественное своеобразие романа. Язык прозы Шолохова.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Сочинение по роману М. А. Шолохова “Тихий Дон”.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Литература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 Хемингуэй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Повесть «Старик и море»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Обзор русской литературы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«Лагерная» тема.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«Деревенская</w:t>
      </w:r>
      <w:proofErr w:type="gramStart"/>
      <w:r w:rsidRPr="00E5069E">
        <w:rPr>
          <w:rFonts w:ascii="Times New Roman" w:hAnsi="Times New Roman" w:cs="Times New Roman"/>
          <w:lang w:val="ru-RU"/>
        </w:rPr>
        <w:t>»п</w:t>
      </w:r>
      <w:proofErr w:type="gramEnd"/>
      <w:r w:rsidRPr="00E5069E">
        <w:rPr>
          <w:rFonts w:ascii="Times New Roman" w:hAnsi="Times New Roman" w:cs="Times New Roman"/>
          <w:lang w:val="ru-RU"/>
        </w:rPr>
        <w:t>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Поэтические искания. Развитие традиционных тем русской лирики (темы любви, гражданского служения, единства человека и природы).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Т. Твардовский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Стихотворения: «Дробится рваный цоколь монумента...», «О </w:t>
      </w:r>
      <w:proofErr w:type="gramStart"/>
      <w:r w:rsidRPr="00E5069E">
        <w:rPr>
          <w:rFonts w:ascii="Times New Roman" w:hAnsi="Times New Roman" w:cs="Times New Roman"/>
          <w:lang w:val="ru-RU"/>
        </w:rPr>
        <w:t>сущем</w:t>
      </w:r>
      <w:proofErr w:type="gramEnd"/>
      <w:r w:rsidRPr="00E5069E">
        <w:rPr>
          <w:rFonts w:ascii="Times New Roman" w:hAnsi="Times New Roman" w:cs="Times New Roman"/>
          <w:lang w:val="ru-RU"/>
        </w:rPr>
        <w:t>» (возможен выбор двух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 Т. Шаламов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Рассказы: «Последний замер», «Шоковая терапия» (возможен выбор двух других рассказов).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История создания книги “Колымских рассказов”.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Своеобразие раскрытия “лагерной” темы. Характер повествования.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И. Солженицын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Повесть «Один день Ивана Денисовича».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Своеобразие раскрытия “лагерной” темы в повести. Проблема русского национального характера в контексте трагической эпохи.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 М. Шукшин (возможен выбор другого прозаика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Рассказы: «Верую!», «Алеша Бесконвойный» (возможен выбор других произведений).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 В. Быков (возможен выбор другого прозаика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Повесть «Сотников»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Нравственная проблематика произведения. Образы Сотникова и Рыбака, две “точки зрения” в повести. Образы Петра, Демчихи и девочки</w:t>
      </w:r>
      <w:proofErr w:type="gramStart"/>
      <w:r w:rsidRPr="00E5069E">
        <w:rPr>
          <w:rFonts w:ascii="Times New Roman" w:hAnsi="Times New Roman" w:cs="Times New Roman"/>
          <w:lang w:val="ru-RU"/>
        </w:rPr>
        <w:t xml:space="preserve"> Б</w:t>
      </w:r>
      <w:proofErr w:type="gramEnd"/>
      <w:r w:rsidRPr="00E5069E">
        <w:rPr>
          <w:rFonts w:ascii="Times New Roman" w:hAnsi="Times New Roman" w:cs="Times New Roman"/>
          <w:lang w:val="ru-RU"/>
        </w:rPr>
        <w:t>аси. Авторская позиция и способы ее выражения в произведении. Мастерство психологического анализа.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 Г. Распутин (возможен выбор другого прозаика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Повесть «Прощание с Матерой» (возможен выбор другого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 М. Рубцов (возможен выбор другого поэта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«Видения на холме», «Листья осенние» (возможен выбор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 Гамзатов (возможен выбор другого писателя, представляющего литературу народов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Жизнь и творчество (обзор).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«Журавли», «В горах джигиты ссорились, бывало...» (возможен выбор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Проникновенное звучание темы родины в лирике Гамзатова.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Прием параллелизма. Соотношение национального и общечеловеческого в творчестве Гамзатова.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 А. Бродский (возможен выбор другого поэта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«Воротишься на родину. Ну что ж…», «Сонет» («Как жаль, что тем, чем стало для меня…») (возможен выбор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Своеобразие поэтического мышления и языка Бродского. Необычная трактовка традиционных тем русской и мировой поэзии.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Неприятие абсурдного мира и тема одиночества человека в “заселенном пространстве”.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Б. Ш. Окуджава  (возможен выбор другого поэта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Стихотворения: «Полночный троллейбус», «Живописцы» (возможен выбор других стихотворений).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 В. Вампилов (возможен выбор другого драматурга второй половины </w:t>
      </w:r>
      <w:r w:rsidRPr="00E5069E">
        <w:rPr>
          <w:rFonts w:ascii="Times New Roman" w:hAnsi="Times New Roman" w:cs="Times New Roman"/>
        </w:rPr>
        <w:t>XX</w:t>
      </w:r>
      <w:r w:rsidRPr="00E5069E">
        <w:rPr>
          <w:rFonts w:ascii="Times New Roman" w:hAnsi="Times New Roman" w:cs="Times New Roman"/>
          <w:lang w:val="ru-RU"/>
        </w:rPr>
        <w:t xml:space="preserve"> 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Пьеса «Утиная охота» (возможен выбор другого драматического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Проблематика, основной конфликт и система образов в пьесе.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Своеобразие ее композиции. Образ Зилова как художественное открытие драматурга. Психологическая </w:t>
      </w:r>
      <w:proofErr w:type="gramStart"/>
      <w:r w:rsidRPr="00E5069E">
        <w:rPr>
          <w:rFonts w:ascii="Times New Roman" w:hAnsi="Times New Roman" w:cs="Times New Roman"/>
          <w:lang w:val="ru-RU"/>
        </w:rPr>
        <w:t>раздвоенность в характере</w:t>
      </w:r>
      <w:proofErr w:type="gramEnd"/>
      <w:r w:rsidRPr="00E5069E">
        <w:rPr>
          <w:rFonts w:ascii="Times New Roman" w:hAnsi="Times New Roman" w:cs="Times New Roman"/>
          <w:lang w:val="ru-RU"/>
        </w:rPr>
        <w:t xml:space="preserve"> героя. Смысл финала пьесы.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Обзор литературы последнего десятилетия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Основные тенденции современного литературного процесса.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Постмодернизм. Последние публикации в журналах, отмеченные премиями, получившие общественный резонанс, положительные отклики в печати.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Сочинение по русской литературе второй половины ХХ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ТЕОРЕТИКО-ЛИТЕРАТУРНЫЕ ПОНЯТИЯ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Художественная литература как искусство слова.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Художественный образ.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Содержание и форма.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Художественный вымысел. Фантастика.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Историко-литературный процесс. </w:t>
      </w:r>
      <w:proofErr w:type="gramStart"/>
      <w:r w:rsidRPr="00E5069E">
        <w:rPr>
          <w:rFonts w:ascii="Times New Roman" w:hAnsi="Times New Roman" w:cs="Times New Roman"/>
          <w:lang w:val="ru-RU"/>
        </w:rPr>
        <w:t>Литературные направления и течения: классицизм, сентиментализм, романтизм, реализм, модернизм (символизм, акмеизм, футуризм).</w:t>
      </w:r>
      <w:proofErr w:type="gramEnd"/>
      <w:r w:rsidRPr="00E5069E">
        <w:rPr>
          <w:rFonts w:ascii="Times New Roman" w:hAnsi="Times New Roman" w:cs="Times New Roman"/>
          <w:lang w:val="ru-RU"/>
        </w:rPr>
        <w:t xml:space="preserve"> Основные факты жизни и творчества выдающихся русских писателей Х</w:t>
      </w:r>
      <w:proofErr w:type="gramStart"/>
      <w:r w:rsidRPr="00E5069E">
        <w:rPr>
          <w:rFonts w:ascii="Times New Roman" w:hAnsi="Times New Roman" w:cs="Times New Roman"/>
        </w:rPr>
        <w:t>I</w:t>
      </w:r>
      <w:proofErr w:type="gramEnd"/>
      <w:r w:rsidRPr="00E5069E">
        <w:rPr>
          <w:rFonts w:ascii="Times New Roman" w:hAnsi="Times New Roman" w:cs="Times New Roman"/>
          <w:lang w:val="ru-RU"/>
        </w:rPr>
        <w:t>Х–ХХ веков.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Литературные роды: эпос, лирика, драма. </w:t>
      </w:r>
      <w:proofErr w:type="gramStart"/>
      <w:r w:rsidRPr="00E5069E">
        <w:rPr>
          <w:rFonts w:ascii="Times New Roman" w:hAnsi="Times New Roman" w:cs="Times New Roman"/>
          <w:lang w:val="ru-RU"/>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gramStart"/>
      <w:r w:rsidRPr="00E5069E">
        <w:rPr>
          <w:rFonts w:ascii="Times New Roman" w:hAnsi="Times New Roman" w:cs="Times New Roman"/>
          <w:lang w:val="ru-RU"/>
        </w:rPr>
        <w:t>Харак-тер</w:t>
      </w:r>
      <w:proofErr w:type="gramEnd"/>
      <w:r w:rsidRPr="00E5069E">
        <w:rPr>
          <w:rFonts w:ascii="Times New Roman" w:hAnsi="Times New Roman" w:cs="Times New Roman"/>
          <w:lang w:val="ru-RU"/>
        </w:rPr>
        <w:t xml:space="preserve">. Тип. Лирический герой. Система образов.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Деталь. Символ.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Психологизм. Народность. Историзм.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Трагическое и комическое. Сатира, юмор, ирония, сарказм. Гротеск.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Стиль.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Проза и поэзия. Системы стихосложения. Стихотворные размеры: хорей, ямб, дактиль, амфибрахий, анапест. Ритм. Рифма. Строфа.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Литературная критика.</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ВИДЫ ДЕЯТЕЛЬНОСТИ ПО ОСВОЕНИЮ ЛИТЕРАТУРНЫХ ПРОИЗВЕДЕНИЙ И ТЕОРЕТИКО-ЛИТЕРАТУРНЫХ ПОНЯТИЙ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Осознанное, творческое чтение художественных произведений разных жанров.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Выразительное чтение.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Различные виды пересказа.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Заучивание наизусть стихотворных текстов.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Определение принадлежности литературного (фольклорного) текста к тому или иному роду и жанру.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Выявление языковых средств художественной образности и определение их роли в раскрытии идейно-тематического содержания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Участие в дискуссии, утверждение и доказательство своей точки зрения с учетом мнения оппонента.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Подготовка рефератов, докладов; написание сочинений на основе и по мотивам литературных произведений.</w:t>
      </w:r>
    </w:p>
    <w:p w:rsidR="00E5069E" w:rsidRPr="00953C02" w:rsidRDefault="00E5069E" w:rsidP="00E5069E">
      <w:pPr>
        <w:pStyle w:val="a5"/>
        <w:spacing w:line="360" w:lineRule="auto"/>
        <w:jc w:val="both"/>
        <w:rPr>
          <w:rFonts w:ascii="Times New Roman" w:hAnsi="Times New Roman" w:cs="Times New Roman"/>
          <w:b/>
          <w:lang w:val="ru-RU"/>
        </w:rPr>
      </w:pPr>
      <w:r w:rsidRPr="00953C02">
        <w:rPr>
          <w:rFonts w:ascii="Times New Roman" w:hAnsi="Times New Roman" w:cs="Times New Roman"/>
          <w:b/>
          <w:lang w:val="ru-RU"/>
        </w:rPr>
        <w:t xml:space="preserve"> 2.1.3. Английский язык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ОСНОВНОЕ СОДЕРЖАНИЕ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«Встреча с главными героями»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Повторение. Настоящее простое время и настоящее длящееся время.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Практика в чтении с извлечением специальной информации.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Практика в чтении с извлечением специальной информации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Повторение модальных глаголов </w:t>
      </w:r>
      <w:r w:rsidRPr="00E5069E">
        <w:rPr>
          <w:rFonts w:ascii="Times New Roman" w:hAnsi="Times New Roman" w:cs="Times New Roman"/>
        </w:rPr>
        <w:t>can</w:t>
      </w:r>
      <w:r w:rsidRPr="00E5069E">
        <w:rPr>
          <w:rFonts w:ascii="Times New Roman" w:hAnsi="Times New Roman" w:cs="Times New Roman"/>
          <w:lang w:val="ru-RU"/>
        </w:rPr>
        <w:t xml:space="preserve">, </w:t>
      </w:r>
      <w:r w:rsidRPr="00E5069E">
        <w:rPr>
          <w:rFonts w:ascii="Times New Roman" w:hAnsi="Times New Roman" w:cs="Times New Roman"/>
        </w:rPr>
        <w:t>could</w:t>
      </w:r>
      <w:r w:rsidRPr="00E5069E">
        <w:rPr>
          <w:rFonts w:ascii="Times New Roman" w:hAnsi="Times New Roman" w:cs="Times New Roman"/>
          <w:lang w:val="ru-RU"/>
        </w:rPr>
        <w:t xml:space="preserve">, </w:t>
      </w:r>
      <w:r w:rsidRPr="00E5069E">
        <w:rPr>
          <w:rFonts w:ascii="Times New Roman" w:hAnsi="Times New Roman" w:cs="Times New Roman"/>
        </w:rPr>
        <w:t>must</w:t>
      </w:r>
      <w:r w:rsidRPr="00E5069E">
        <w:rPr>
          <w:rFonts w:ascii="Times New Roman" w:hAnsi="Times New Roman" w:cs="Times New Roman"/>
          <w:lang w:val="ru-RU"/>
        </w:rPr>
        <w:t xml:space="preserve">, </w:t>
      </w:r>
      <w:r w:rsidRPr="00E5069E">
        <w:rPr>
          <w:rFonts w:ascii="Times New Roman" w:hAnsi="Times New Roman" w:cs="Times New Roman"/>
        </w:rPr>
        <w:t>may</w:t>
      </w:r>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«Друзья на всю жизнь»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Повторение прошедшего простого и прошедшего длящегося времен.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Отработка конструкции </w:t>
      </w:r>
      <w:proofErr w:type="gramStart"/>
      <w:r w:rsidRPr="00E5069E">
        <w:rPr>
          <w:rFonts w:ascii="Times New Roman" w:hAnsi="Times New Roman" w:cs="Times New Roman"/>
          <w:lang w:val="ru-RU"/>
        </w:rPr>
        <w:t>бывало</w:t>
      </w:r>
      <w:proofErr w:type="gramEnd"/>
      <w:r w:rsidRPr="00E5069E">
        <w:rPr>
          <w:rFonts w:ascii="Times New Roman" w:hAnsi="Times New Roman" w:cs="Times New Roman"/>
          <w:lang w:val="ru-RU"/>
        </w:rPr>
        <w:t>/имел обыкновение…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Повторение настоящего совершенного и настоящего совершенного длящегося времен.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Совершенствование навыков чтения по теме «Как найти друзей?»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Повторение. Прошедшее простое, </w:t>
      </w:r>
      <w:proofErr w:type="gramStart"/>
      <w:r w:rsidRPr="00E5069E">
        <w:rPr>
          <w:rFonts w:ascii="Times New Roman" w:hAnsi="Times New Roman" w:cs="Times New Roman"/>
          <w:lang w:val="ru-RU"/>
        </w:rPr>
        <w:t>прошедшее</w:t>
      </w:r>
      <w:proofErr w:type="gramEnd"/>
      <w:r w:rsidRPr="00E5069E">
        <w:rPr>
          <w:rFonts w:ascii="Times New Roman" w:hAnsi="Times New Roman" w:cs="Times New Roman"/>
          <w:lang w:val="ru-RU"/>
        </w:rPr>
        <w:t xml:space="preserve"> длящееся и прошедшее совершенное времена.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Повторение. Настоящее совершенное, настоящее совершенное длящееся.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«Россия, Канада, Австралия»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Практика в чтении с извлечением специальной информации по теме «Моя родина - Россия».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Совершенствование грамматических навыков. Страдательный залог.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Совершенствование грамматических навыков. Союз.</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Переводческая практика на базе тематического текста о Канаде.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Эмфатические конструкции.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«Национальные парки Америки»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нового грамматического материала. Инфинитив.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нового грамматического материала. Сложное дополнение.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нового грамматического материала. Сложное подлежащее.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Формы инфинитива.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Модальные глаголы </w:t>
      </w:r>
      <w:r w:rsidRPr="00E5069E">
        <w:rPr>
          <w:rFonts w:ascii="Times New Roman" w:hAnsi="Times New Roman" w:cs="Times New Roman"/>
        </w:rPr>
        <w:t>can</w:t>
      </w:r>
      <w:r w:rsidRPr="00E5069E">
        <w:rPr>
          <w:rFonts w:ascii="Times New Roman" w:hAnsi="Times New Roman" w:cs="Times New Roman"/>
          <w:lang w:val="ru-RU"/>
        </w:rPr>
        <w:t xml:space="preserve">, </w:t>
      </w:r>
      <w:r w:rsidRPr="00E5069E">
        <w:rPr>
          <w:rFonts w:ascii="Times New Roman" w:hAnsi="Times New Roman" w:cs="Times New Roman"/>
        </w:rPr>
        <w:t>must</w:t>
      </w:r>
      <w:r w:rsidRPr="00E5069E">
        <w:rPr>
          <w:rFonts w:ascii="Times New Roman" w:hAnsi="Times New Roman" w:cs="Times New Roman"/>
          <w:lang w:val="ru-RU"/>
        </w:rPr>
        <w:t xml:space="preserve">, </w:t>
      </w:r>
      <w:r w:rsidRPr="00E5069E">
        <w:rPr>
          <w:rFonts w:ascii="Times New Roman" w:hAnsi="Times New Roman" w:cs="Times New Roman"/>
        </w:rPr>
        <w:t>may</w:t>
      </w:r>
      <w:r w:rsidRPr="00E5069E">
        <w:rPr>
          <w:rFonts w:ascii="Times New Roman" w:hAnsi="Times New Roman" w:cs="Times New Roman"/>
          <w:lang w:val="ru-RU"/>
        </w:rPr>
        <w:t xml:space="preserve"> в значении предположения, сомнения, удивления.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«Театр»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Модальные глаголы </w:t>
      </w:r>
      <w:r w:rsidRPr="00E5069E">
        <w:rPr>
          <w:rFonts w:ascii="Times New Roman" w:hAnsi="Times New Roman" w:cs="Times New Roman"/>
        </w:rPr>
        <w:t>should</w:t>
      </w:r>
      <w:r w:rsidRPr="00E5069E">
        <w:rPr>
          <w:rFonts w:ascii="Times New Roman" w:hAnsi="Times New Roman" w:cs="Times New Roman"/>
          <w:lang w:val="ru-RU"/>
        </w:rPr>
        <w:t xml:space="preserve">, </w:t>
      </w:r>
      <w:r w:rsidRPr="00E5069E">
        <w:rPr>
          <w:rFonts w:ascii="Times New Roman" w:hAnsi="Times New Roman" w:cs="Times New Roman"/>
        </w:rPr>
        <w:t>could</w:t>
      </w:r>
      <w:r w:rsidRPr="00E5069E">
        <w:rPr>
          <w:rFonts w:ascii="Times New Roman" w:hAnsi="Times New Roman" w:cs="Times New Roman"/>
          <w:lang w:val="ru-RU"/>
        </w:rPr>
        <w:t xml:space="preserve">, </w:t>
      </w:r>
      <w:r w:rsidRPr="00E5069E">
        <w:rPr>
          <w:rFonts w:ascii="Times New Roman" w:hAnsi="Times New Roman" w:cs="Times New Roman"/>
        </w:rPr>
        <w:t>ought</w:t>
      </w:r>
      <w:r w:rsidRPr="00E5069E">
        <w:rPr>
          <w:rFonts w:ascii="Times New Roman" w:hAnsi="Times New Roman" w:cs="Times New Roman"/>
          <w:lang w:val="ru-RU"/>
        </w:rPr>
        <w:t xml:space="preserve"> в значении порицания.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Практика в употреблении модальных глаголов.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Использование глагола </w:t>
      </w:r>
      <w:r w:rsidRPr="00E5069E">
        <w:rPr>
          <w:rFonts w:ascii="Times New Roman" w:hAnsi="Times New Roman" w:cs="Times New Roman"/>
        </w:rPr>
        <w:t>to</w:t>
      </w:r>
      <w:r w:rsidRPr="00E5069E">
        <w:rPr>
          <w:rFonts w:ascii="Times New Roman" w:hAnsi="Times New Roman" w:cs="Times New Roman"/>
          <w:lang w:val="ru-RU"/>
        </w:rPr>
        <w:t xml:space="preserve"> </w:t>
      </w:r>
      <w:r w:rsidRPr="00E5069E">
        <w:rPr>
          <w:rFonts w:ascii="Times New Roman" w:hAnsi="Times New Roman" w:cs="Times New Roman"/>
        </w:rPr>
        <w:t>be</w:t>
      </w:r>
      <w:r w:rsidRPr="00E5069E">
        <w:rPr>
          <w:rFonts w:ascii="Times New Roman" w:hAnsi="Times New Roman" w:cs="Times New Roman"/>
          <w:lang w:val="ru-RU"/>
        </w:rPr>
        <w:t xml:space="preserve"> для выражения долженствования.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Использование артикля с существительными, обозначающими части суток и времена года.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Развитие монологической речи по теме «Самообладание – что это?»</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«Поступление в университет»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Беседа по теме «Летние каникулы».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Повторение времен английского глагола.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Выполнение упражнений на повторение.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Повторение употребления действительного и страдательного залогов.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Герундий (функции подлежащего и именной части сказуемого).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«Приобретение жилья. Общение в интернет сети</w:t>
      </w:r>
      <w:proofErr w:type="gramStart"/>
      <w:r w:rsidRPr="00E5069E">
        <w:rPr>
          <w:rFonts w:ascii="Times New Roman" w:hAnsi="Times New Roman" w:cs="Times New Roman"/>
          <w:lang w:val="ru-RU"/>
        </w:rPr>
        <w:t>.»</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Введение новой грамматики. Причастие </w:t>
      </w:r>
      <w:r w:rsidRPr="00E5069E">
        <w:rPr>
          <w:rFonts w:ascii="Times New Roman" w:hAnsi="Times New Roman" w:cs="Times New Roman"/>
        </w:rPr>
        <w:t>I</w:t>
      </w:r>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Введение новой грамматики. Причастие </w:t>
      </w:r>
      <w:r w:rsidRPr="00E5069E">
        <w:rPr>
          <w:rFonts w:ascii="Times New Roman" w:hAnsi="Times New Roman" w:cs="Times New Roman"/>
        </w:rPr>
        <w:t>II</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Закрепление грамматического материала на базе упражнений.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новой грамматики. Формы причастия.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новой грамматики. Оборот. Сложное дополнение с причастием прошедшего времени.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«Глобализация»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нового грамматического материала. Сложное дополнение с причастием настоящего времени.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Исчисляемые и неисчисляемые существительные.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Отработка существительных, употребляемых с глаголом только в форме множественного числа.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новой лексики по теме «Глобализация».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Условные предложения </w:t>
      </w:r>
      <w:r w:rsidRPr="00E5069E">
        <w:rPr>
          <w:rFonts w:ascii="Times New Roman" w:hAnsi="Times New Roman" w:cs="Times New Roman"/>
        </w:rPr>
        <w:t>II</w:t>
      </w:r>
      <w:r w:rsidRPr="00E5069E">
        <w:rPr>
          <w:rFonts w:ascii="Times New Roman" w:hAnsi="Times New Roman" w:cs="Times New Roman"/>
          <w:lang w:val="ru-RU"/>
        </w:rPr>
        <w:t xml:space="preserve"> типа.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Условные предложения </w:t>
      </w:r>
      <w:r w:rsidRPr="00E5069E">
        <w:rPr>
          <w:rFonts w:ascii="Times New Roman" w:hAnsi="Times New Roman" w:cs="Times New Roman"/>
        </w:rPr>
        <w:t>III</w:t>
      </w:r>
      <w:r w:rsidRPr="00E5069E">
        <w:rPr>
          <w:rFonts w:ascii="Times New Roman" w:hAnsi="Times New Roman" w:cs="Times New Roman"/>
          <w:lang w:val="ru-RU"/>
        </w:rPr>
        <w:t xml:space="preserve"> типа.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Ролевая игра «Глобализация».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«Выбор любимой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Введение новой грамматики. Будущее длящееся время.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Практика в построении утвердительных, вопросительных и отрицательных предложений в будущем длящемся времени.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Практика в употреблении слов «</w:t>
      </w:r>
      <w:r w:rsidRPr="00E5069E">
        <w:rPr>
          <w:rFonts w:ascii="Times New Roman" w:hAnsi="Times New Roman" w:cs="Times New Roman"/>
        </w:rPr>
        <w:t>job</w:t>
      </w:r>
      <w:r w:rsidRPr="00E5069E">
        <w:rPr>
          <w:rFonts w:ascii="Times New Roman" w:hAnsi="Times New Roman" w:cs="Times New Roman"/>
          <w:lang w:val="ru-RU"/>
        </w:rPr>
        <w:t>» и «</w:t>
      </w:r>
      <w:r w:rsidRPr="00E5069E">
        <w:rPr>
          <w:rFonts w:ascii="Times New Roman" w:hAnsi="Times New Roman" w:cs="Times New Roman"/>
        </w:rPr>
        <w:t>work</w:t>
      </w:r>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Ознакомление со смешанным типом условных предложений.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Совершенствование навыков выразительного чтения по теме «Поиск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Употребление сослагательного наклонения в придаточных изъяснительных предложениях после глагола «</w:t>
      </w:r>
      <w:r w:rsidRPr="00E5069E">
        <w:rPr>
          <w:rFonts w:ascii="Times New Roman" w:hAnsi="Times New Roman" w:cs="Times New Roman"/>
        </w:rPr>
        <w:t>wish</w:t>
      </w:r>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rPr>
      </w:pPr>
      <w:r w:rsidRPr="00E5069E">
        <w:rPr>
          <w:rFonts w:ascii="Times New Roman" w:hAnsi="Times New Roman" w:cs="Times New Roman"/>
        </w:rPr>
        <w:t>Союзы so… that, such … that.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Развитие диалогической речи по теме «О вакансиях».</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ПРЕДМЕТНОЕ СОДЕРЖАНИЕ РЕЧИ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РЕЧЕВЫЕ УМЕНИЯ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          Говорение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Диалогическая  речь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Совершенствование умений участвовать в диалогах этикетного характера, ди</w:t>
      </w:r>
      <w:proofErr w:type="gramStart"/>
      <w:r w:rsidRPr="00E5069E">
        <w:rPr>
          <w:rFonts w:ascii="Times New Roman" w:hAnsi="Times New Roman" w:cs="Times New Roman"/>
          <w:lang w:val="ru-RU"/>
        </w:rPr>
        <w:t>а-</w:t>
      </w:r>
      <w:proofErr w:type="gramEnd"/>
      <w:r w:rsidRPr="00E5069E">
        <w:rPr>
          <w:rFonts w:ascii="Times New Roman" w:hAnsi="Times New Roman" w:cs="Times New Roman"/>
          <w:lang w:val="ru-RU"/>
        </w:rPr>
        <w:t xml:space="preserve"> логах-расспросах, диалогах-побуждениях к действию, диалогах-обмене информаци- ей, в  диалогах смешанного типа, включающих элементы разных  типов диалогов на основе расширенной  тематики, в  ситуациях официального и неофициального по- вседневного общения, включая профессионально-ориентированные ситуации.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Развитие умений: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w:t>
      </w:r>
      <w:proofErr w:type="gramStart"/>
      <w:r w:rsidRPr="00E5069E">
        <w:rPr>
          <w:rFonts w:ascii="Times New Roman" w:hAnsi="Times New Roman" w:cs="Times New Roman"/>
          <w:lang w:val="ru-RU"/>
        </w:rPr>
        <w:t>высказываемому</w:t>
      </w:r>
      <w:proofErr w:type="gramEnd"/>
      <w:r w:rsidRPr="00E5069E">
        <w:rPr>
          <w:rFonts w:ascii="Times New Roman" w:hAnsi="Times New Roman" w:cs="Times New Roman"/>
          <w:lang w:val="ru-RU"/>
        </w:rPr>
        <w:t xml:space="preserve"> и обсуждаемому;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беседовать при обсуждении книг, фильмов, теле- и радиопередач;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Монологическая речь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Развитие умений публичных выступлений, таких как: сообщение, доклад, представление результатов работы по проекту, ориентированному  на выбранный профиль.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Развитие умений: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подробно/кратко излагать прочитанное/прослушанное /увиденное; • давать характеристику  персонажей художественной литературы, театра и кино, выдающихся исторических личностей, деятелей науки и культуры;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описывать события, излагать факты;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представлять  свою страну и ее культуру в иноязычной среде,  страны изучаемого языка и их культуры в русскоязычной среде;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высказывать и аргументировать свою точку зрения; делать выводы; оценивать факты/события современной жизни и культуры.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Аудирование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Дальнейшее развитие умений понимать на слух (с различной степенью полн</w:t>
      </w:r>
      <w:proofErr w:type="gramStart"/>
      <w:r w:rsidRPr="00E5069E">
        <w:rPr>
          <w:rFonts w:ascii="Times New Roman" w:hAnsi="Times New Roman" w:cs="Times New Roman"/>
          <w:lang w:val="ru-RU"/>
        </w:rPr>
        <w:t>о-</w:t>
      </w:r>
      <w:proofErr w:type="gramEnd"/>
      <w:r w:rsidRPr="00E5069E">
        <w:rPr>
          <w:rFonts w:ascii="Times New Roman" w:hAnsi="Times New Roman" w:cs="Times New Roman"/>
          <w:lang w:val="ru-RU"/>
        </w:rPr>
        <w:t xml:space="preserve"> 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понимать основное содержание устных диалогов, монологов и полилогов,  </w:t>
      </w:r>
      <w:proofErr w:type="gramStart"/>
      <w:r w:rsidRPr="00E5069E">
        <w:rPr>
          <w:rFonts w:ascii="Times New Roman" w:hAnsi="Times New Roman" w:cs="Times New Roman"/>
          <w:lang w:val="ru-RU"/>
        </w:rPr>
        <w:t>теле</w:t>
      </w:r>
      <w:proofErr w:type="gramEnd"/>
      <w:r w:rsidRPr="00E5069E">
        <w:rPr>
          <w:rFonts w:ascii="Times New Roman" w:hAnsi="Times New Roman" w:cs="Times New Roman"/>
          <w:lang w:val="ru-RU"/>
        </w:rPr>
        <w:t>- и радиопередач  по знакомой и частично незнакомой  тематике;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 - относительно полно понимать высказывания носителей языка в наиболее типичных ситуациях повседневного общения и элементарного профессиональн</w:t>
      </w:r>
      <w:proofErr w:type="gramStart"/>
      <w:r w:rsidRPr="00E5069E">
        <w:rPr>
          <w:rFonts w:ascii="Times New Roman" w:hAnsi="Times New Roman" w:cs="Times New Roman"/>
          <w:lang w:val="ru-RU"/>
        </w:rPr>
        <w:t>о-</w:t>
      </w:r>
      <w:proofErr w:type="gramEnd"/>
      <w:r w:rsidRPr="00E5069E">
        <w:rPr>
          <w:rFonts w:ascii="Times New Roman" w:hAnsi="Times New Roman" w:cs="Times New Roman"/>
          <w:lang w:val="ru-RU"/>
        </w:rPr>
        <w:t xml:space="preserve"> го общения.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Развитие умений: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отделять главную информацию от </w:t>
      </w:r>
      <w:proofErr w:type="gramStart"/>
      <w:r w:rsidRPr="00E5069E">
        <w:rPr>
          <w:rFonts w:ascii="Times New Roman" w:hAnsi="Times New Roman" w:cs="Times New Roman"/>
          <w:lang w:val="ru-RU"/>
        </w:rPr>
        <w:t>второстепенной</w:t>
      </w:r>
      <w:proofErr w:type="gramEnd"/>
      <w:r w:rsidRPr="00E5069E">
        <w:rPr>
          <w:rFonts w:ascii="Times New Roman" w:hAnsi="Times New Roman" w:cs="Times New Roman"/>
          <w:lang w:val="ru-RU"/>
        </w:rPr>
        <w:t xml:space="preserve">;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выявлять наиболее значимые факты, определять свое отношение к ним;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извлекать из аудиотекста необходимую/интересующую информацию;</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определять тему/проблему в радио/телепередачах филологической направленности (включая телелекции), выделять факты/примеры/аргументы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Чтение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Дальнейшее развитие всех основных видов чтения аутентичных текстов ра</w:t>
      </w:r>
      <w:proofErr w:type="gramStart"/>
      <w:r w:rsidRPr="00E5069E">
        <w:rPr>
          <w:rFonts w:ascii="Times New Roman" w:hAnsi="Times New Roman" w:cs="Times New Roman"/>
          <w:lang w:val="ru-RU"/>
        </w:rPr>
        <w:t>з-</w:t>
      </w:r>
      <w:proofErr w:type="gramEnd"/>
      <w:r w:rsidRPr="00E5069E">
        <w:rPr>
          <w:rFonts w:ascii="Times New Roman" w:hAnsi="Times New Roman" w:cs="Times New Roman"/>
          <w:lang w:val="ru-RU"/>
        </w:rPr>
        <w:t xml:space="preserve"> 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межпредметных связей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ознакомительного чтения – с целью понимания основного содержания сообще ний, обзоров, интервью, репортажей, публикаций в области филологии, отры</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ков из произведений художественной литературы;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просмотрового/поискового чтения – с целью извлечения необходимой/искомой информации из текста статьи или нескольких статей, информационн</w:t>
      </w:r>
      <w:proofErr w:type="gramStart"/>
      <w:r w:rsidRPr="00E5069E">
        <w:rPr>
          <w:rFonts w:ascii="Times New Roman" w:hAnsi="Times New Roman" w:cs="Times New Roman"/>
          <w:lang w:val="ru-RU"/>
        </w:rPr>
        <w:t>о-</w:t>
      </w:r>
      <w:proofErr w:type="gramEnd"/>
      <w:r w:rsidRPr="00E5069E">
        <w:rPr>
          <w:rFonts w:ascii="Times New Roman" w:hAnsi="Times New Roman" w:cs="Times New Roman"/>
          <w:lang w:val="ru-RU"/>
        </w:rPr>
        <w:t xml:space="preserve"> справочного материала.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Развитие умений: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выделять необходимые факты/сведения;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отделять основную информацию от </w:t>
      </w:r>
      <w:proofErr w:type="gramStart"/>
      <w:r w:rsidRPr="00E5069E">
        <w:rPr>
          <w:rFonts w:ascii="Times New Roman" w:hAnsi="Times New Roman" w:cs="Times New Roman"/>
          <w:lang w:val="ru-RU"/>
        </w:rPr>
        <w:t>второстепенной</w:t>
      </w:r>
      <w:proofErr w:type="gramEnd"/>
      <w:r w:rsidRPr="00E5069E">
        <w:rPr>
          <w:rFonts w:ascii="Times New Roman" w:hAnsi="Times New Roman" w:cs="Times New Roman"/>
          <w:lang w:val="ru-RU"/>
        </w:rPr>
        <w:t xml:space="preserve">;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определять временную и причинно-следственную взаимосвязь событий и явлений; • прогнозировать развитие/ результат излагаемых фактов/событий;• обобщать описываемые факты/явления;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оценивать важность/новизну/достоверность информации;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понимать смысл  текста и его проблематику, используя элементы анализа текста;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отбирать значимую информацию в тексте /ряде текстов для решения задач проектно-исследовательской деятельности.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Письменная речь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Развитие умений: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писать личное и деловое письмо: сообщать сведения о себе в форме, принятой в стране изучаемого языка (автобиография/резюме, анкета, формуляр);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излагать содержание прочитанного/прослушанного иноязычного текста в тезисах, рефератах, обзорах;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кратко записывать  основное  содержание лекций учителя;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использовать письменную речь на иностранном языке в ходе проектн</w:t>
      </w:r>
      <w:proofErr w:type="gramStart"/>
      <w:r w:rsidRPr="00E5069E">
        <w:rPr>
          <w:rFonts w:ascii="Times New Roman" w:hAnsi="Times New Roman" w:cs="Times New Roman"/>
          <w:lang w:val="ru-RU"/>
        </w:rPr>
        <w:t>о-</w:t>
      </w:r>
      <w:proofErr w:type="gramEnd"/>
      <w:r w:rsidRPr="00E5069E">
        <w:rPr>
          <w:rFonts w:ascii="Times New Roman" w:hAnsi="Times New Roman" w:cs="Times New Roman"/>
          <w:lang w:val="ru-RU"/>
        </w:rPr>
        <w:t xml:space="preserve"> 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описывать события/факты/явления; сообщать/запрашивать информацию, выражая собственное мнение/суждение.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Перевод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 профильном уровне в старшей школе осуществляется  развитие профессионально-ориентированных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навыками использования толковых и двуязычных словарей,  другой справочной литературы для решения переводческих задач;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навыками использования таких переводческих приемов, как замена, перестановка, добавление, опущение, калькирование;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технологией выполнения таких типов письменного перевода, как полный\выборочный письменный перевод;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умениями редактировать текст на родном языке.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 xml:space="preserve">Ознакомление с возможными переводческими трудностями и путями их преодоления, с типами безэквивалентной лексики и способами ее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ФИЛОЛОГИЧЕСКИЕ ЗНАНИЯ И УМЕНИЯ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Иностранный язык вместе с такими предметами как  русский язык и литер</w:t>
      </w:r>
      <w:proofErr w:type="gramStart"/>
      <w:r w:rsidRPr="00E5069E">
        <w:rPr>
          <w:rFonts w:ascii="Times New Roman" w:hAnsi="Times New Roman" w:cs="Times New Roman"/>
          <w:lang w:val="ru-RU"/>
        </w:rPr>
        <w:t>а-</w:t>
      </w:r>
      <w:proofErr w:type="gramEnd"/>
      <w:r w:rsidRPr="00E5069E">
        <w:rPr>
          <w:rFonts w:ascii="Times New Roman" w:hAnsi="Times New Roman" w:cs="Times New Roman"/>
          <w:lang w:val="ru-RU"/>
        </w:rPr>
        <w:t xml:space="preserve"> тура определяет направленность  филологического профиля в старшей школе.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Учитывая межпредметные связи, иностранный язык вносит вклад в формирование у школьников представлений  </w:t>
      </w:r>
      <w:proofErr w:type="gramStart"/>
      <w:r w:rsidRPr="00E5069E">
        <w:rPr>
          <w:rFonts w:ascii="Times New Roman" w:hAnsi="Times New Roman" w:cs="Times New Roman"/>
          <w:lang w:val="ru-RU"/>
        </w:rPr>
        <w:t>о</w:t>
      </w:r>
      <w:proofErr w:type="gramEnd"/>
      <w:r w:rsidRPr="00E5069E">
        <w:rPr>
          <w:rFonts w:ascii="Times New Roman" w:hAnsi="Times New Roman" w:cs="Times New Roman"/>
          <w:lang w:val="ru-RU"/>
        </w:rPr>
        <w:t xml:space="preserve">/об: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таких лингвистических </w:t>
      </w:r>
      <w:proofErr w:type="gramStart"/>
      <w:r w:rsidRPr="00E5069E">
        <w:rPr>
          <w:rFonts w:ascii="Times New Roman" w:hAnsi="Times New Roman" w:cs="Times New Roman"/>
          <w:lang w:val="ru-RU"/>
        </w:rPr>
        <w:t>дисциплинах</w:t>
      </w:r>
      <w:proofErr w:type="gramEnd"/>
      <w:r w:rsidRPr="00E5069E">
        <w:rPr>
          <w:rFonts w:ascii="Times New Roman" w:hAnsi="Times New Roman" w:cs="Times New Roman"/>
          <w:lang w:val="ru-RU"/>
        </w:rPr>
        <w:t xml:space="preserve">, как фонетика, лексикология, грамматика, стилистика,  лингвистика,  социолингвистика;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тесной связи лингвистики с гуманитарными науками (например, историей, страноведением, культуроведением, литературоведением);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культурно-исторических </w:t>
      </w:r>
      <w:proofErr w:type="gramStart"/>
      <w:r w:rsidRPr="00E5069E">
        <w:rPr>
          <w:rFonts w:ascii="Times New Roman" w:hAnsi="Times New Roman" w:cs="Times New Roman"/>
          <w:lang w:val="ru-RU"/>
        </w:rPr>
        <w:t>вехах</w:t>
      </w:r>
      <w:proofErr w:type="gramEnd"/>
      <w:r w:rsidRPr="00E5069E">
        <w:rPr>
          <w:rFonts w:ascii="Times New Roman" w:hAnsi="Times New Roman" w:cs="Times New Roman"/>
          <w:lang w:val="ru-RU"/>
        </w:rPr>
        <w:t xml:space="preserve"> в возникновении и изучении языка, родственных языках, классификации языков, о различиях между русским и иностранными языками;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основных </w:t>
      </w:r>
      <w:proofErr w:type="gramStart"/>
      <w:r w:rsidRPr="00E5069E">
        <w:rPr>
          <w:rFonts w:ascii="Times New Roman" w:hAnsi="Times New Roman" w:cs="Times New Roman"/>
          <w:lang w:val="ru-RU"/>
        </w:rPr>
        <w:t>единицах</w:t>
      </w:r>
      <w:proofErr w:type="gramEnd"/>
      <w:r w:rsidRPr="00E5069E">
        <w:rPr>
          <w:rFonts w:ascii="Times New Roman" w:hAnsi="Times New Roman" w:cs="Times New Roman"/>
          <w:lang w:val="ru-RU"/>
        </w:rPr>
        <w:t xml:space="preserve"> языка (фонеме, морфеме,  слове, словосочетании, предложении, тексте);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официально-деловом стиле (научном, публицистическом,              литературно-художественном разновидностях</w:t>
      </w:r>
      <w:proofErr w:type="gramStart"/>
      <w:r w:rsidRPr="00E5069E">
        <w:rPr>
          <w:rFonts w:ascii="Times New Roman" w:hAnsi="Times New Roman" w:cs="Times New Roman"/>
          <w:lang w:val="ru-RU"/>
        </w:rPr>
        <w:t xml:space="preserve"> )</w:t>
      </w:r>
      <w:proofErr w:type="gramEnd"/>
      <w:r w:rsidRPr="00E5069E">
        <w:rPr>
          <w:rFonts w:ascii="Times New Roman" w:hAnsi="Times New Roman" w:cs="Times New Roman"/>
          <w:lang w:val="ru-RU"/>
        </w:rPr>
        <w:t xml:space="preserve">   и разговорном стиле;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 основных типах лексических единиц, омонимии, синонимии, полисемии, паронимии, иноязычных заимствованиях; нейтральной лексика, лексике </w:t>
      </w:r>
      <w:proofErr w:type="gramStart"/>
      <w:r w:rsidRPr="00E5069E">
        <w:rPr>
          <w:rFonts w:ascii="Times New Roman" w:hAnsi="Times New Roman" w:cs="Times New Roman"/>
          <w:lang w:val="ru-RU"/>
        </w:rPr>
        <w:t>разговорного</w:t>
      </w:r>
      <w:proofErr w:type="gramEnd"/>
      <w:r w:rsidRPr="00E5069E">
        <w:rPr>
          <w:rFonts w:ascii="Times New Roman" w:hAnsi="Times New Roman" w:cs="Times New Roman"/>
          <w:lang w:val="ru-RU"/>
        </w:rPr>
        <w:t xml:space="preserve"> и книжных стилей;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грамматических </w:t>
      </w:r>
      <w:proofErr w:type="gramStart"/>
      <w:r w:rsidRPr="00E5069E">
        <w:rPr>
          <w:rFonts w:ascii="Times New Roman" w:hAnsi="Times New Roman" w:cs="Times New Roman"/>
          <w:lang w:val="ru-RU"/>
        </w:rPr>
        <w:t>значениях</w:t>
      </w:r>
      <w:proofErr w:type="gramEnd"/>
      <w:r w:rsidRPr="00E5069E">
        <w:rPr>
          <w:rFonts w:ascii="Times New Roman" w:hAnsi="Times New Roman" w:cs="Times New Roman"/>
          <w:lang w:val="ru-RU"/>
        </w:rPr>
        <w:t xml:space="preserve">,  грамматических категориях;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 </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 xml:space="preserve">• функциональных стилях: публицистическом, разговорном, научном, деловом и  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 </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Развиваются умения: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делать лингвистические наблюдения в отношении употребления слов, грамматических структур, лексико-грамматического, интонационно-синтаксического п</w:t>
      </w:r>
      <w:proofErr w:type="gramStart"/>
      <w:r w:rsidRPr="00E5069E">
        <w:rPr>
          <w:rFonts w:ascii="Times New Roman" w:hAnsi="Times New Roman" w:cs="Times New Roman"/>
          <w:lang w:val="ru-RU"/>
        </w:rPr>
        <w:t>о-</w:t>
      </w:r>
      <w:proofErr w:type="gramEnd"/>
      <w:r w:rsidRPr="00E5069E">
        <w:rPr>
          <w:rFonts w:ascii="Times New Roman" w:hAnsi="Times New Roman" w:cs="Times New Roman"/>
          <w:lang w:val="ru-RU"/>
        </w:rPr>
        <w:t xml:space="preserve"> строения речи в различных функциональных типах текста и обобщать их в виде языковых и речевых правил;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составлять тематические списки слов (включая лингвострановедческие);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сопоставлять объем значений соотносимых лексических единиц на родном и иностранном </w:t>
      </w:r>
      <w:proofErr w:type="gramStart"/>
      <w:r w:rsidRPr="00E5069E">
        <w:rPr>
          <w:rFonts w:ascii="Times New Roman" w:hAnsi="Times New Roman" w:cs="Times New Roman"/>
          <w:lang w:val="ru-RU"/>
        </w:rPr>
        <w:t>языках</w:t>
      </w:r>
      <w:proofErr w:type="gramEnd"/>
      <w:r w:rsidRPr="00E5069E">
        <w:rPr>
          <w:rFonts w:ascii="Times New Roman" w:hAnsi="Times New Roman" w:cs="Times New Roman"/>
          <w:lang w:val="ru-RU"/>
        </w:rPr>
        <w:t xml:space="preserve">,  писать на родном языке комментарии-пояснения к иноязычным реалиям и словам с лингвострановедческим фоном;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собирать и классифицировать идиоматические выражения и пословицы;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классифицировать языковые явления по формальным и коммуникативным пр</w:t>
      </w:r>
      <w:proofErr w:type="gramStart"/>
      <w:r w:rsidRPr="00E5069E">
        <w:rPr>
          <w:rFonts w:ascii="Times New Roman" w:hAnsi="Times New Roman" w:cs="Times New Roman"/>
          <w:lang w:val="ru-RU"/>
        </w:rPr>
        <w:t>и-</w:t>
      </w:r>
      <w:proofErr w:type="gramEnd"/>
      <w:r w:rsidRPr="00E5069E">
        <w:rPr>
          <w:rFonts w:ascii="Times New Roman" w:hAnsi="Times New Roman" w:cs="Times New Roman"/>
          <w:lang w:val="ru-RU"/>
        </w:rPr>
        <w:t xml:space="preserve"> знакам.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КОМПЕНСАТОРНЫЕ УМЕНИЯ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r w:rsidRPr="00E5069E">
        <w:rPr>
          <w:rFonts w:ascii="Times New Roman" w:hAnsi="Times New Roman" w:cs="Times New Roman"/>
          <w:lang w:val="ru-RU"/>
        </w:rPr>
        <w:tab/>
        <w:t xml:space="preserve">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использовать паралингвистические (внеязыковые) средства (мимику, жесты);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использовать риторические вопросы;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использовать справочный аппарат (комментарии, сноски);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прогнозировать содержание текста по предваряющей информации (заголовку, началу);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использовать перифраз/толкование, синонимы;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эквивалентные замены для дополнения, уточнения, пояснения мысли.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УЧЕБНО-ПОЗНАВАТЕЛЬНЫЕ УМЕНИЯ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 xml:space="preserve">Развитие специальных учебных умений, обеспечивающих соизучение  языка и культуры </w:t>
      </w:r>
      <w:proofErr w:type="gramStart"/>
      <w:r w:rsidRPr="00E5069E">
        <w:rPr>
          <w:rFonts w:ascii="Times New Roman" w:hAnsi="Times New Roman" w:cs="Times New Roman"/>
          <w:lang w:val="ru-RU"/>
        </w:rPr>
        <w:t>при</w:t>
      </w:r>
      <w:proofErr w:type="gramEnd"/>
      <w:r w:rsidRPr="00E5069E">
        <w:rPr>
          <w:rFonts w:ascii="Times New Roman" w:hAnsi="Times New Roman" w:cs="Times New Roman"/>
          <w:lang w:val="ru-RU"/>
        </w:rPr>
        <w:t xml:space="preserve">: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 </w:t>
      </w:r>
      <w:proofErr w:type="gramStart"/>
      <w:r w:rsidRPr="00E5069E">
        <w:rPr>
          <w:rFonts w:ascii="Times New Roman" w:hAnsi="Times New Roman" w:cs="Times New Roman"/>
          <w:lang w:val="ru-RU"/>
        </w:rPr>
        <w:t>поиске</w:t>
      </w:r>
      <w:proofErr w:type="gramEnd"/>
      <w:r w:rsidRPr="00E5069E">
        <w:rPr>
          <w:rFonts w:ascii="Times New Roman" w:hAnsi="Times New Roman" w:cs="Times New Roman"/>
          <w:lang w:val="ru-RU"/>
        </w:rPr>
        <w:t xml:space="preserve"> и выделении в тексте новых лексических средств (включая лингвострановедческие реалии и лексику с лингвострановедческим фоном);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соотнесении</w:t>
      </w:r>
      <w:proofErr w:type="gramEnd"/>
      <w:r w:rsidRPr="00E5069E">
        <w:rPr>
          <w:rFonts w:ascii="Times New Roman" w:hAnsi="Times New Roman" w:cs="Times New Roman"/>
          <w:lang w:val="ru-RU"/>
        </w:rPr>
        <w:t xml:space="preserve"> средств выражения и коммуникативного намерения говорящего/пишущего;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w:t>
      </w:r>
      <w:proofErr w:type="gramStart"/>
      <w:r w:rsidRPr="00E5069E">
        <w:rPr>
          <w:rFonts w:ascii="Times New Roman" w:hAnsi="Times New Roman" w:cs="Times New Roman"/>
          <w:lang w:val="ru-RU"/>
        </w:rPr>
        <w:t>анализе</w:t>
      </w:r>
      <w:proofErr w:type="gramEnd"/>
      <w:r w:rsidRPr="00E5069E">
        <w:rPr>
          <w:rFonts w:ascii="Times New Roman" w:hAnsi="Times New Roman" w:cs="Times New Roman"/>
          <w:lang w:val="ru-RU"/>
        </w:rPr>
        <w:t xml:space="preserve"> языковых трудностей текста с целью более полного понимания смысловой информации;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группировке и систематизации языковых средств по определенному пр</w:t>
      </w:r>
      <w:proofErr w:type="gramStart"/>
      <w:r w:rsidRPr="00E5069E">
        <w:rPr>
          <w:rFonts w:ascii="Times New Roman" w:hAnsi="Times New Roman" w:cs="Times New Roman"/>
          <w:lang w:val="ru-RU"/>
        </w:rPr>
        <w:t>и-</w:t>
      </w:r>
      <w:proofErr w:type="gramEnd"/>
      <w:r w:rsidRPr="00E5069E">
        <w:rPr>
          <w:rFonts w:ascii="Times New Roman" w:hAnsi="Times New Roman" w:cs="Times New Roman"/>
          <w:lang w:val="ru-RU"/>
        </w:rPr>
        <w:t xml:space="preserve"> знаку (формальному, коммуникативному);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заполнении</w:t>
      </w:r>
      <w:proofErr w:type="gramEnd"/>
      <w:r w:rsidRPr="00E5069E">
        <w:rPr>
          <w:rFonts w:ascii="Times New Roman" w:hAnsi="Times New Roman" w:cs="Times New Roman"/>
          <w:lang w:val="ru-RU"/>
        </w:rPr>
        <w:t xml:space="preserve"> обобщающих схем/таблиц для систематизации языкового, страноведческого/культуроведческого материала;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интерпретации лингвистических и культуроведческих фактов в тексте;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 xml:space="preserve">• 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  </w:t>
      </w:r>
      <w:proofErr w:type="gramEnd"/>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СОЦИОКУЛЬТУРНЫЕ ЗНАНИЯ И УМЕНИЯ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аудировании и обсуждении содержания иноязычных  текстов.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 10-11 классах учащиеся углубляют: </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 xml:space="preserve">• предметные знания о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межпредметные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 xml:space="preserve">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Развиваются   умения: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использовать необходимые языковые средства  для выражения  мнения, проявление согласия/несогласия в некатегоричной, неагрессивной форме;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 использовать необходимые языковые средства, с помощью которых возможно представить родную страну и культуру в иноязычной среде, оказать помощь з</w:t>
      </w:r>
      <w:proofErr w:type="gramStart"/>
      <w:r w:rsidRPr="00E5069E">
        <w:rPr>
          <w:rFonts w:ascii="Times New Roman" w:hAnsi="Times New Roman" w:cs="Times New Roman"/>
          <w:lang w:val="ru-RU"/>
        </w:rPr>
        <w:t>а-</w:t>
      </w:r>
      <w:proofErr w:type="gramEnd"/>
      <w:r w:rsidRPr="00E5069E">
        <w:rPr>
          <w:rFonts w:ascii="Times New Roman" w:hAnsi="Times New Roman" w:cs="Times New Roman"/>
          <w:lang w:val="ru-RU"/>
        </w:rPr>
        <w:t xml:space="preserve"> рубежным гостям в ситуациях повседневного общения;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использовать формулы речевого этикета в рамках стандартных ситуаций общения.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ЯЗЫКОВЫЕ ЗНАНИЯ И НАВЫКИ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В старшей школе  осуществляется систематизация языковых знаний школ</w:t>
      </w:r>
      <w:proofErr w:type="gramStart"/>
      <w:r w:rsidRPr="00E5069E">
        <w:rPr>
          <w:rFonts w:ascii="Times New Roman" w:hAnsi="Times New Roman" w:cs="Times New Roman"/>
          <w:lang w:val="ru-RU"/>
        </w:rPr>
        <w:t>ь-</w:t>
      </w:r>
      <w:proofErr w:type="gramEnd"/>
      <w:r w:rsidRPr="00E5069E">
        <w:rPr>
          <w:rFonts w:ascii="Times New Roman" w:hAnsi="Times New Roman" w:cs="Times New Roman"/>
          <w:lang w:val="ru-RU"/>
        </w:rPr>
        <w:t xml:space="preserve"> ников, полученных в основной  школе, продолжается овладение  учащимися новыми языковыми знаниями и навыками в соответствии с требованиями профильного  уровня владения иностранным языком.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АНГЛИЙСКИЙ  ЯЗЫК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Орфография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roofErr w:type="gramStart"/>
      <w:r w:rsidRPr="00E5069E">
        <w:rPr>
          <w:rFonts w:ascii="Times New Roman" w:hAnsi="Times New Roman" w:cs="Times New Roman"/>
          <w:lang w:val="ru-RU"/>
        </w:rPr>
        <w:t xml:space="preserve">  .</w:t>
      </w:r>
      <w:proofErr w:type="gramEnd"/>
      <w:r w:rsidRPr="00E5069E">
        <w:rPr>
          <w:rFonts w:ascii="Times New Roman" w:hAnsi="Times New Roman" w:cs="Times New Roman"/>
          <w:lang w:val="ru-RU"/>
        </w:rPr>
        <w:t xml:space="preserve">  Фонетическая сторона речи Совершенствование слухопроизносительных и ритмико-интонационных навыков, в том числе применительно к новому языковому материалу.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Лексическая сторона речи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w:t>
      </w:r>
      <w:proofErr w:type="gramStart"/>
      <w:r w:rsidRPr="00E5069E">
        <w:rPr>
          <w:rFonts w:ascii="Times New Roman" w:hAnsi="Times New Roman" w:cs="Times New Roman"/>
          <w:lang w:val="ru-RU"/>
        </w:rPr>
        <w:t>л-</w:t>
      </w:r>
      <w:proofErr w:type="gramEnd"/>
      <w:r w:rsidRPr="00E5069E">
        <w:rPr>
          <w:rFonts w:ascii="Times New Roman" w:hAnsi="Times New Roman" w:cs="Times New Roman"/>
          <w:lang w:val="ru-RU"/>
        </w:rPr>
        <w:t xml:space="preserve"> ной средней школы составляет 1600 лексических единиц.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Грамматическая сторона речи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r w:rsidRPr="00E5069E">
        <w:rPr>
          <w:rFonts w:ascii="Times New Roman" w:hAnsi="Times New Roman" w:cs="Times New Roman"/>
        </w:rPr>
        <w:t>Conditional</w:t>
      </w:r>
      <w:r w:rsidRPr="00E5069E">
        <w:rPr>
          <w:rFonts w:ascii="Times New Roman" w:hAnsi="Times New Roman" w:cs="Times New Roman"/>
          <w:lang w:val="ru-RU"/>
        </w:rPr>
        <w:t xml:space="preserve"> </w:t>
      </w:r>
      <w:r w:rsidRPr="00E5069E">
        <w:rPr>
          <w:rFonts w:ascii="Times New Roman" w:hAnsi="Times New Roman" w:cs="Times New Roman"/>
        </w:rPr>
        <w:t>I</w:t>
      </w:r>
      <w:r w:rsidRPr="00E5069E">
        <w:rPr>
          <w:rFonts w:ascii="Times New Roman" w:hAnsi="Times New Roman" w:cs="Times New Roman"/>
          <w:lang w:val="ru-RU"/>
        </w:rPr>
        <w:t xml:space="preserve">, </w:t>
      </w:r>
      <w:proofErr w:type="gramStart"/>
      <w:r w:rsidRPr="00E5069E">
        <w:rPr>
          <w:rFonts w:ascii="Times New Roman" w:hAnsi="Times New Roman" w:cs="Times New Roman"/>
        </w:rPr>
        <w:t>II</w:t>
      </w:r>
      <w:r w:rsidRPr="00E5069E">
        <w:rPr>
          <w:rFonts w:ascii="Times New Roman" w:hAnsi="Times New Roman" w:cs="Times New Roman"/>
          <w:lang w:val="ru-RU"/>
        </w:rPr>
        <w:t xml:space="preserve"> ,</w:t>
      </w:r>
      <w:proofErr w:type="gramEnd"/>
      <w:r w:rsidRPr="00E5069E">
        <w:rPr>
          <w:rFonts w:ascii="Times New Roman" w:hAnsi="Times New Roman" w:cs="Times New Roman"/>
          <w:lang w:val="ru-RU"/>
        </w:rPr>
        <w:t xml:space="preserve"> </w:t>
      </w:r>
      <w:r w:rsidRPr="00E5069E">
        <w:rPr>
          <w:rFonts w:ascii="Times New Roman" w:hAnsi="Times New Roman" w:cs="Times New Roman"/>
        </w:rPr>
        <w:t>III</w:t>
      </w:r>
      <w:r w:rsidRPr="00E5069E">
        <w:rPr>
          <w:rFonts w:ascii="Times New Roman" w:hAnsi="Times New Roman" w:cs="Times New Roman"/>
          <w:lang w:val="ru-RU"/>
        </w:rPr>
        <w:t>.  Формирование навыков употребления и распознавания в речи предложений с  конструкцией “</w:t>
      </w:r>
      <w:r w:rsidRPr="00E5069E">
        <w:rPr>
          <w:rFonts w:ascii="Times New Roman" w:hAnsi="Times New Roman" w:cs="Times New Roman"/>
        </w:rPr>
        <w:t>I</w:t>
      </w:r>
      <w:r w:rsidRPr="00E5069E">
        <w:rPr>
          <w:rFonts w:ascii="Times New Roman" w:hAnsi="Times New Roman" w:cs="Times New Roman"/>
          <w:lang w:val="ru-RU"/>
        </w:rPr>
        <w:t xml:space="preserve"> </w:t>
      </w:r>
      <w:r w:rsidRPr="00E5069E">
        <w:rPr>
          <w:rFonts w:ascii="Times New Roman" w:hAnsi="Times New Roman" w:cs="Times New Roman"/>
        </w:rPr>
        <w:t>wish</w:t>
      </w:r>
      <w:r w:rsidRPr="00E5069E">
        <w:rPr>
          <w:rFonts w:ascii="Times New Roman" w:hAnsi="Times New Roman" w:cs="Times New Roman"/>
          <w:lang w:val="ru-RU"/>
        </w:rPr>
        <w:t xml:space="preserve">…”  </w:t>
      </w:r>
      <w:r w:rsidRPr="00E5069E">
        <w:rPr>
          <w:rFonts w:ascii="Times New Roman" w:hAnsi="Times New Roman" w:cs="Times New Roman"/>
        </w:rPr>
        <w:t xml:space="preserve">(I wish I had my own room), конструкцией “so/such + that” </w:t>
      </w:r>
      <w:proofErr w:type="gramStart"/>
      <w:r w:rsidRPr="00E5069E">
        <w:rPr>
          <w:rFonts w:ascii="Times New Roman" w:hAnsi="Times New Roman" w:cs="Times New Roman"/>
        </w:rPr>
        <w:t xml:space="preserve">( </w:t>
      </w:r>
      <w:proofErr w:type="gramEnd"/>
      <w:r w:rsidRPr="00E5069E">
        <w:rPr>
          <w:rFonts w:ascii="Times New Roman" w:hAnsi="Times New Roman" w:cs="Times New Roman"/>
        </w:rPr>
        <w:t xml:space="preserve">I was so busy  that forgot to phone to my parents);  эмфатических конструкций: It’s him who knows what to </w:t>
      </w:r>
      <w:proofErr w:type="gramStart"/>
      <w:r w:rsidRPr="00E5069E">
        <w:rPr>
          <w:rFonts w:ascii="Times New Roman" w:hAnsi="Times New Roman" w:cs="Times New Roman"/>
        </w:rPr>
        <w:t>do .</w:t>
      </w:r>
      <w:proofErr w:type="gramEnd"/>
      <w:r w:rsidRPr="00E5069E">
        <w:rPr>
          <w:rFonts w:ascii="Times New Roman" w:hAnsi="Times New Roman" w:cs="Times New Roman"/>
        </w:rPr>
        <w:t xml:space="preserve"> All you need is confidence and courage. Совершенствование навыков распознавания и употребления в речи глаголов в наиболее употребительных временных формах действительного залога</w:t>
      </w:r>
      <w:proofErr w:type="gramStart"/>
      <w:r w:rsidRPr="00E5069E">
        <w:rPr>
          <w:rFonts w:ascii="Times New Roman" w:hAnsi="Times New Roman" w:cs="Times New Roman"/>
        </w:rPr>
        <w:t>:Present</w:t>
      </w:r>
      <w:proofErr w:type="gramEnd"/>
      <w:r w:rsidRPr="00E5069E">
        <w:rPr>
          <w:rFonts w:ascii="Times New Roman" w:hAnsi="Times New Roman" w:cs="Times New Roman"/>
        </w:rPr>
        <w:t xml:space="preserve"> Simple, Future Simple  и Past Simple;  Present и Past Continuous;  Present и Past Perfect и страдательного залога:  Present Simple Passive, Future Simple Passive, Past Simple Passive; модальных глаголов и их эквивалентов.  </w:t>
      </w:r>
      <w:r w:rsidRPr="00E5069E">
        <w:rPr>
          <w:rFonts w:ascii="Times New Roman" w:hAnsi="Times New Roman" w:cs="Times New Roman"/>
          <w:lang w:val="ru-RU"/>
        </w:rPr>
        <w:t xml:space="preserve">Формирование навыков распознавания и употребление в речи глаголов в действительном залоге: </w:t>
      </w:r>
      <w:r w:rsidRPr="00E5069E">
        <w:rPr>
          <w:rFonts w:ascii="Times New Roman" w:hAnsi="Times New Roman" w:cs="Times New Roman"/>
        </w:rPr>
        <w:t>Present</w:t>
      </w:r>
      <w:r w:rsidRPr="00E5069E">
        <w:rPr>
          <w:rFonts w:ascii="Times New Roman" w:hAnsi="Times New Roman" w:cs="Times New Roman"/>
          <w:lang w:val="ru-RU"/>
        </w:rPr>
        <w:t xml:space="preserve"> </w:t>
      </w:r>
      <w:r w:rsidRPr="00E5069E">
        <w:rPr>
          <w:rFonts w:ascii="Times New Roman" w:hAnsi="Times New Roman" w:cs="Times New Roman"/>
        </w:rPr>
        <w:t>Perfect</w:t>
      </w:r>
      <w:r w:rsidRPr="00E5069E">
        <w:rPr>
          <w:rFonts w:ascii="Times New Roman" w:hAnsi="Times New Roman" w:cs="Times New Roman"/>
          <w:lang w:val="ru-RU"/>
        </w:rPr>
        <w:t xml:space="preserve"> </w:t>
      </w:r>
      <w:r w:rsidRPr="00E5069E">
        <w:rPr>
          <w:rFonts w:ascii="Times New Roman" w:hAnsi="Times New Roman" w:cs="Times New Roman"/>
        </w:rPr>
        <w:t>Continuous</w:t>
      </w:r>
      <w:r w:rsidRPr="00E5069E">
        <w:rPr>
          <w:rFonts w:ascii="Times New Roman" w:hAnsi="Times New Roman" w:cs="Times New Roman"/>
          <w:lang w:val="ru-RU"/>
        </w:rPr>
        <w:t xml:space="preserve"> и </w:t>
      </w:r>
      <w:r w:rsidRPr="00E5069E">
        <w:rPr>
          <w:rFonts w:ascii="Times New Roman" w:hAnsi="Times New Roman" w:cs="Times New Roman"/>
        </w:rPr>
        <w:t>Past</w:t>
      </w:r>
      <w:r w:rsidRPr="00E5069E">
        <w:rPr>
          <w:rFonts w:ascii="Times New Roman" w:hAnsi="Times New Roman" w:cs="Times New Roman"/>
          <w:lang w:val="ru-RU"/>
        </w:rPr>
        <w:t xml:space="preserve"> </w:t>
      </w:r>
      <w:r w:rsidRPr="00E5069E">
        <w:rPr>
          <w:rFonts w:ascii="Times New Roman" w:hAnsi="Times New Roman" w:cs="Times New Roman"/>
        </w:rPr>
        <w:t>Perfect</w:t>
      </w:r>
      <w:r w:rsidRPr="00E5069E">
        <w:rPr>
          <w:rFonts w:ascii="Times New Roman" w:hAnsi="Times New Roman" w:cs="Times New Roman"/>
          <w:lang w:val="ru-RU"/>
        </w:rPr>
        <w:t xml:space="preserve"> </w:t>
      </w:r>
      <w:r w:rsidRPr="00E5069E">
        <w:rPr>
          <w:rFonts w:ascii="Times New Roman" w:hAnsi="Times New Roman" w:cs="Times New Roman"/>
        </w:rPr>
        <w:t>Continuous</w:t>
      </w:r>
      <w:r w:rsidRPr="00E5069E">
        <w:rPr>
          <w:rFonts w:ascii="Times New Roman" w:hAnsi="Times New Roman" w:cs="Times New Roman"/>
          <w:lang w:val="ru-RU"/>
        </w:rPr>
        <w:t xml:space="preserve"> и страдательном залоге: </w:t>
      </w:r>
      <w:r w:rsidRPr="00E5069E">
        <w:rPr>
          <w:rFonts w:ascii="Times New Roman" w:hAnsi="Times New Roman" w:cs="Times New Roman"/>
        </w:rPr>
        <w:t>Present</w:t>
      </w:r>
      <w:r w:rsidRPr="00E5069E">
        <w:rPr>
          <w:rFonts w:ascii="Times New Roman" w:hAnsi="Times New Roman" w:cs="Times New Roman"/>
          <w:lang w:val="ru-RU"/>
        </w:rPr>
        <w:t xml:space="preserve"> </w:t>
      </w:r>
      <w:r w:rsidRPr="00E5069E">
        <w:rPr>
          <w:rFonts w:ascii="Times New Roman" w:hAnsi="Times New Roman" w:cs="Times New Roman"/>
        </w:rPr>
        <w:t>Perfect</w:t>
      </w:r>
      <w:r w:rsidRPr="00E5069E">
        <w:rPr>
          <w:rFonts w:ascii="Times New Roman" w:hAnsi="Times New Roman" w:cs="Times New Roman"/>
          <w:lang w:val="ru-RU"/>
        </w:rPr>
        <w:t xml:space="preserve"> </w:t>
      </w:r>
      <w:r w:rsidRPr="00E5069E">
        <w:rPr>
          <w:rFonts w:ascii="Times New Roman" w:hAnsi="Times New Roman" w:cs="Times New Roman"/>
        </w:rPr>
        <w:t>Passive</w:t>
      </w:r>
      <w:r w:rsidRPr="00E5069E">
        <w:rPr>
          <w:rFonts w:ascii="Times New Roman" w:hAnsi="Times New Roman" w:cs="Times New Roman"/>
          <w:lang w:val="ru-RU"/>
        </w:rPr>
        <w:t xml:space="preserve">; фразовых глаголов, обслуживающих темы, проблемы и ситуации </w:t>
      </w:r>
      <w:proofErr w:type="gramStart"/>
      <w:r w:rsidRPr="00E5069E">
        <w:rPr>
          <w:rFonts w:ascii="Times New Roman" w:hAnsi="Times New Roman" w:cs="Times New Roman"/>
          <w:lang w:val="ru-RU"/>
        </w:rPr>
        <w:t>общения  на</w:t>
      </w:r>
      <w:proofErr w:type="gramEnd"/>
      <w:r w:rsidRPr="00E5069E">
        <w:rPr>
          <w:rFonts w:ascii="Times New Roman" w:hAnsi="Times New Roman" w:cs="Times New Roman"/>
          <w:lang w:val="ru-RU"/>
        </w:rPr>
        <w:t xml:space="preserve"> данном этапе.  Знание признаков и навыки распознавания при чтении глаголов в формах </w:t>
      </w:r>
      <w:r w:rsidRPr="00E5069E">
        <w:rPr>
          <w:rFonts w:ascii="Times New Roman" w:hAnsi="Times New Roman" w:cs="Times New Roman"/>
          <w:lang w:val="ru-RU"/>
        </w:rPr>
        <w:lastRenderedPageBreak/>
        <w:t xml:space="preserve">страдательного залога:  </w:t>
      </w:r>
      <w:r w:rsidRPr="00E5069E">
        <w:rPr>
          <w:rFonts w:ascii="Times New Roman" w:hAnsi="Times New Roman" w:cs="Times New Roman"/>
        </w:rPr>
        <w:t>Present</w:t>
      </w:r>
      <w:r w:rsidRPr="00E5069E">
        <w:rPr>
          <w:rFonts w:ascii="Times New Roman" w:hAnsi="Times New Roman" w:cs="Times New Roman"/>
          <w:lang w:val="ru-RU"/>
        </w:rPr>
        <w:t xml:space="preserve"> и </w:t>
      </w:r>
      <w:r w:rsidRPr="00E5069E">
        <w:rPr>
          <w:rFonts w:ascii="Times New Roman" w:hAnsi="Times New Roman" w:cs="Times New Roman"/>
        </w:rPr>
        <w:t>Past</w:t>
      </w:r>
      <w:r w:rsidRPr="00E5069E">
        <w:rPr>
          <w:rFonts w:ascii="Times New Roman" w:hAnsi="Times New Roman" w:cs="Times New Roman"/>
          <w:lang w:val="ru-RU"/>
        </w:rPr>
        <w:t xml:space="preserve"> </w:t>
      </w:r>
      <w:r w:rsidRPr="00E5069E">
        <w:rPr>
          <w:rFonts w:ascii="Times New Roman" w:hAnsi="Times New Roman" w:cs="Times New Roman"/>
        </w:rPr>
        <w:t>Continuous</w:t>
      </w:r>
      <w:r w:rsidRPr="00E5069E">
        <w:rPr>
          <w:rFonts w:ascii="Times New Roman" w:hAnsi="Times New Roman" w:cs="Times New Roman"/>
          <w:lang w:val="ru-RU"/>
        </w:rPr>
        <w:t xml:space="preserve"> </w:t>
      </w:r>
      <w:r w:rsidRPr="00E5069E">
        <w:rPr>
          <w:rFonts w:ascii="Times New Roman" w:hAnsi="Times New Roman" w:cs="Times New Roman"/>
        </w:rPr>
        <w:t>Passive</w:t>
      </w:r>
      <w:r w:rsidRPr="00E5069E">
        <w:rPr>
          <w:rFonts w:ascii="Times New Roman" w:hAnsi="Times New Roman" w:cs="Times New Roman"/>
          <w:lang w:val="ru-RU"/>
        </w:rPr>
        <w:t xml:space="preserve">, </w:t>
      </w:r>
      <w:r w:rsidRPr="00E5069E">
        <w:rPr>
          <w:rFonts w:ascii="Times New Roman" w:hAnsi="Times New Roman" w:cs="Times New Roman"/>
        </w:rPr>
        <w:t>Past</w:t>
      </w:r>
      <w:r w:rsidRPr="00E5069E">
        <w:rPr>
          <w:rFonts w:ascii="Times New Roman" w:hAnsi="Times New Roman" w:cs="Times New Roman"/>
          <w:lang w:val="ru-RU"/>
        </w:rPr>
        <w:t xml:space="preserve"> </w:t>
      </w:r>
      <w:r w:rsidRPr="00E5069E">
        <w:rPr>
          <w:rFonts w:ascii="Times New Roman" w:hAnsi="Times New Roman" w:cs="Times New Roman"/>
        </w:rPr>
        <w:t>Perfect</w:t>
      </w:r>
      <w:r w:rsidRPr="00E5069E">
        <w:rPr>
          <w:rFonts w:ascii="Times New Roman" w:hAnsi="Times New Roman" w:cs="Times New Roman"/>
          <w:lang w:val="ru-RU"/>
        </w:rPr>
        <w:t xml:space="preserve"> </w:t>
      </w:r>
      <w:r w:rsidRPr="00E5069E">
        <w:rPr>
          <w:rFonts w:ascii="Times New Roman" w:hAnsi="Times New Roman" w:cs="Times New Roman"/>
        </w:rPr>
        <w:t>Passive</w:t>
      </w:r>
      <w:r w:rsidRPr="00E5069E">
        <w:rPr>
          <w:rFonts w:ascii="Times New Roman" w:hAnsi="Times New Roman" w:cs="Times New Roman"/>
          <w:lang w:val="ru-RU"/>
        </w:rPr>
        <w:t xml:space="preserve">, </w:t>
      </w:r>
      <w:r w:rsidRPr="00E5069E">
        <w:rPr>
          <w:rFonts w:ascii="Times New Roman" w:hAnsi="Times New Roman" w:cs="Times New Roman"/>
        </w:rPr>
        <w:t>Future</w:t>
      </w:r>
      <w:r w:rsidRPr="00E5069E">
        <w:rPr>
          <w:rFonts w:ascii="Times New Roman" w:hAnsi="Times New Roman" w:cs="Times New Roman"/>
          <w:lang w:val="ru-RU"/>
        </w:rPr>
        <w:t xml:space="preserve"> </w:t>
      </w:r>
      <w:r w:rsidRPr="00E5069E">
        <w:rPr>
          <w:rFonts w:ascii="Times New Roman" w:hAnsi="Times New Roman" w:cs="Times New Roman"/>
        </w:rPr>
        <w:t>Perfect</w:t>
      </w:r>
      <w:r w:rsidRPr="00E5069E">
        <w:rPr>
          <w:rFonts w:ascii="Times New Roman" w:hAnsi="Times New Roman" w:cs="Times New Roman"/>
          <w:lang w:val="ru-RU"/>
        </w:rPr>
        <w:t xml:space="preserve">  </w:t>
      </w:r>
      <w:r w:rsidRPr="00E5069E">
        <w:rPr>
          <w:rFonts w:ascii="Times New Roman" w:hAnsi="Times New Roman" w:cs="Times New Roman"/>
        </w:rPr>
        <w:t>Passive</w:t>
      </w:r>
      <w:r w:rsidRPr="00E5069E">
        <w:rPr>
          <w:rFonts w:ascii="Times New Roman" w:hAnsi="Times New Roman" w:cs="Times New Roman"/>
          <w:lang w:val="ru-RU"/>
        </w:rPr>
        <w:t xml:space="preserve"> ;  инфинитива с как средства выражения цели, дополнения, причины, времени в придаточном предложении; неличных форм глагола: </w:t>
      </w:r>
      <w:r w:rsidRPr="00E5069E">
        <w:rPr>
          <w:rFonts w:ascii="Times New Roman" w:hAnsi="Times New Roman" w:cs="Times New Roman"/>
        </w:rPr>
        <w:t>Participle</w:t>
      </w:r>
      <w:r w:rsidRPr="00E5069E">
        <w:rPr>
          <w:rFonts w:ascii="Times New Roman" w:hAnsi="Times New Roman" w:cs="Times New Roman"/>
          <w:lang w:val="ru-RU"/>
        </w:rPr>
        <w:t xml:space="preserve"> </w:t>
      </w:r>
      <w:r w:rsidRPr="00E5069E">
        <w:rPr>
          <w:rFonts w:ascii="Times New Roman" w:hAnsi="Times New Roman" w:cs="Times New Roman"/>
        </w:rPr>
        <w:t>I</w:t>
      </w:r>
      <w:r w:rsidRPr="00E5069E">
        <w:rPr>
          <w:rFonts w:ascii="Times New Roman" w:hAnsi="Times New Roman" w:cs="Times New Roman"/>
          <w:lang w:val="ru-RU"/>
        </w:rPr>
        <w:t xml:space="preserve"> и </w:t>
      </w:r>
      <w:r w:rsidRPr="00E5069E">
        <w:rPr>
          <w:rFonts w:ascii="Times New Roman" w:hAnsi="Times New Roman" w:cs="Times New Roman"/>
        </w:rPr>
        <w:t>Gerund</w:t>
      </w:r>
      <w:r w:rsidRPr="00E5069E">
        <w:rPr>
          <w:rFonts w:ascii="Times New Roman" w:hAnsi="Times New Roman" w:cs="Times New Roman"/>
          <w:lang w:val="ru-RU"/>
        </w:rPr>
        <w:t xml:space="preserve"> без различения их функций.  Формирование навыков употребления в речи различных грамматических сре</w:t>
      </w:r>
      <w:proofErr w:type="gramStart"/>
      <w:r w:rsidRPr="00E5069E">
        <w:rPr>
          <w:rFonts w:ascii="Times New Roman" w:hAnsi="Times New Roman" w:cs="Times New Roman"/>
          <w:lang w:val="ru-RU"/>
        </w:rPr>
        <w:t>дств дл</w:t>
      </w:r>
      <w:proofErr w:type="gramEnd"/>
      <w:r w:rsidRPr="00E5069E">
        <w:rPr>
          <w:rFonts w:ascii="Times New Roman" w:hAnsi="Times New Roman" w:cs="Times New Roman"/>
          <w:lang w:val="ru-RU"/>
        </w:rPr>
        <w:t xml:space="preserve">я выражения будущего действия:  </w:t>
      </w:r>
      <w:r w:rsidRPr="00E5069E">
        <w:rPr>
          <w:rFonts w:ascii="Times New Roman" w:hAnsi="Times New Roman" w:cs="Times New Roman"/>
        </w:rPr>
        <w:t>Simple</w:t>
      </w:r>
      <w:r w:rsidRPr="00E5069E">
        <w:rPr>
          <w:rFonts w:ascii="Times New Roman" w:hAnsi="Times New Roman" w:cs="Times New Roman"/>
          <w:lang w:val="ru-RU"/>
        </w:rPr>
        <w:t xml:space="preserve"> </w:t>
      </w:r>
      <w:r w:rsidRPr="00E5069E">
        <w:rPr>
          <w:rFonts w:ascii="Times New Roman" w:hAnsi="Times New Roman" w:cs="Times New Roman"/>
        </w:rPr>
        <w:t>Future</w:t>
      </w:r>
      <w:proofErr w:type="gramStart"/>
      <w:r w:rsidRPr="00E5069E">
        <w:rPr>
          <w:rFonts w:ascii="Times New Roman" w:hAnsi="Times New Roman" w:cs="Times New Roman"/>
          <w:lang w:val="ru-RU"/>
        </w:rPr>
        <w:t xml:space="preserve">,  </w:t>
      </w:r>
      <w:r w:rsidRPr="00E5069E">
        <w:rPr>
          <w:rFonts w:ascii="Times New Roman" w:hAnsi="Times New Roman" w:cs="Times New Roman"/>
        </w:rPr>
        <w:t>to</w:t>
      </w:r>
      <w:proofErr w:type="gramEnd"/>
      <w:r w:rsidRPr="00E5069E">
        <w:rPr>
          <w:rFonts w:ascii="Times New Roman" w:hAnsi="Times New Roman" w:cs="Times New Roman"/>
          <w:lang w:val="ru-RU"/>
        </w:rPr>
        <w:t xml:space="preserve"> </w:t>
      </w:r>
      <w:r w:rsidRPr="00E5069E">
        <w:rPr>
          <w:rFonts w:ascii="Times New Roman" w:hAnsi="Times New Roman" w:cs="Times New Roman"/>
        </w:rPr>
        <w:t>be</w:t>
      </w:r>
      <w:r w:rsidRPr="00E5069E">
        <w:rPr>
          <w:rFonts w:ascii="Times New Roman" w:hAnsi="Times New Roman" w:cs="Times New Roman"/>
          <w:lang w:val="ru-RU"/>
        </w:rPr>
        <w:t xml:space="preserve"> </w:t>
      </w:r>
      <w:r w:rsidRPr="00E5069E">
        <w:rPr>
          <w:rFonts w:ascii="Times New Roman" w:hAnsi="Times New Roman" w:cs="Times New Roman"/>
        </w:rPr>
        <w:t>going</w:t>
      </w:r>
      <w:r w:rsidRPr="00E5069E">
        <w:rPr>
          <w:rFonts w:ascii="Times New Roman" w:hAnsi="Times New Roman" w:cs="Times New Roman"/>
          <w:lang w:val="ru-RU"/>
        </w:rPr>
        <w:t xml:space="preserve">, </w:t>
      </w:r>
      <w:r w:rsidRPr="00E5069E">
        <w:rPr>
          <w:rFonts w:ascii="Times New Roman" w:hAnsi="Times New Roman" w:cs="Times New Roman"/>
        </w:rPr>
        <w:t>Present</w:t>
      </w:r>
      <w:r w:rsidRPr="00E5069E">
        <w:rPr>
          <w:rFonts w:ascii="Times New Roman" w:hAnsi="Times New Roman" w:cs="Times New Roman"/>
          <w:lang w:val="ru-RU"/>
        </w:rPr>
        <w:t xml:space="preserve"> </w:t>
      </w:r>
      <w:r w:rsidRPr="00E5069E">
        <w:rPr>
          <w:rFonts w:ascii="Times New Roman" w:hAnsi="Times New Roman" w:cs="Times New Roman"/>
        </w:rPr>
        <w:t>Con</w:t>
      </w:r>
      <w:r w:rsidRPr="00E5069E">
        <w:rPr>
          <w:rFonts w:ascii="Times New Roman" w:hAnsi="Times New Roman" w:cs="Times New Roman"/>
          <w:lang w:val="ru-RU"/>
        </w:rPr>
        <w:t xml:space="preserve">- </w:t>
      </w:r>
      <w:r w:rsidRPr="00E5069E">
        <w:rPr>
          <w:rFonts w:ascii="Times New Roman" w:hAnsi="Times New Roman" w:cs="Times New Roman"/>
        </w:rPr>
        <w:t>tinuous</w:t>
      </w:r>
      <w:r w:rsidRPr="00E5069E">
        <w:rPr>
          <w:rFonts w:ascii="Times New Roman" w:hAnsi="Times New Roman" w:cs="Times New Roman"/>
          <w:lang w:val="ru-RU"/>
        </w:rPr>
        <w:t xml:space="preserve"> . </w:t>
      </w:r>
    </w:p>
    <w:p w:rsidR="00E5069E" w:rsidRPr="00953C02"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r w:rsidRPr="00E5069E">
        <w:rPr>
          <w:rFonts w:ascii="Times New Roman" w:hAnsi="Times New Roman" w:cs="Times New Roman"/>
          <w:lang w:val="ru-RU"/>
        </w:rPr>
        <w:tab/>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w:t>
      </w:r>
      <w:proofErr w:type="gramStart"/>
      <w:r w:rsidRPr="00E5069E">
        <w:rPr>
          <w:rFonts w:ascii="Times New Roman" w:hAnsi="Times New Roman" w:cs="Times New Roman"/>
          <w:lang w:val="ru-RU"/>
        </w:rPr>
        <w:t>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w:t>
      </w:r>
      <w:r w:rsidRPr="00E5069E">
        <w:rPr>
          <w:rFonts w:ascii="Times New Roman" w:hAnsi="Times New Roman" w:cs="Times New Roman"/>
        </w:rPr>
        <w:t>much</w:t>
      </w:r>
      <w:r w:rsidRPr="00E5069E">
        <w:rPr>
          <w:rFonts w:ascii="Times New Roman" w:hAnsi="Times New Roman" w:cs="Times New Roman"/>
          <w:lang w:val="ru-RU"/>
        </w:rPr>
        <w:t xml:space="preserve">, </w:t>
      </w:r>
      <w:r w:rsidRPr="00E5069E">
        <w:rPr>
          <w:rFonts w:ascii="Times New Roman" w:hAnsi="Times New Roman" w:cs="Times New Roman"/>
        </w:rPr>
        <w:t>many</w:t>
      </w:r>
      <w:r w:rsidRPr="00E5069E">
        <w:rPr>
          <w:rFonts w:ascii="Times New Roman" w:hAnsi="Times New Roman" w:cs="Times New Roman"/>
          <w:lang w:val="ru-RU"/>
        </w:rPr>
        <w:t xml:space="preserve"> </w:t>
      </w:r>
      <w:r w:rsidRPr="00E5069E">
        <w:rPr>
          <w:rFonts w:ascii="Times New Roman" w:hAnsi="Times New Roman" w:cs="Times New Roman"/>
        </w:rPr>
        <w:t>few</w:t>
      </w:r>
      <w:r w:rsidRPr="00E5069E">
        <w:rPr>
          <w:rFonts w:ascii="Times New Roman" w:hAnsi="Times New Roman" w:cs="Times New Roman"/>
          <w:lang w:val="ru-RU"/>
        </w:rPr>
        <w:t xml:space="preserve">, </w:t>
      </w:r>
      <w:r w:rsidRPr="00E5069E">
        <w:rPr>
          <w:rFonts w:ascii="Times New Roman" w:hAnsi="Times New Roman" w:cs="Times New Roman"/>
        </w:rPr>
        <w:t>little</w:t>
      </w:r>
      <w:r w:rsidRPr="00E5069E">
        <w:rPr>
          <w:rFonts w:ascii="Times New Roman" w:hAnsi="Times New Roman" w:cs="Times New Roman"/>
          <w:lang w:val="ru-RU"/>
        </w:rPr>
        <w:t xml:space="preserve">, </w:t>
      </w:r>
      <w:r w:rsidRPr="00E5069E">
        <w:rPr>
          <w:rFonts w:ascii="Times New Roman" w:hAnsi="Times New Roman" w:cs="Times New Roman"/>
        </w:rPr>
        <w:t>very</w:t>
      </w:r>
      <w:r w:rsidRPr="00E5069E">
        <w:rPr>
          <w:rFonts w:ascii="Times New Roman" w:hAnsi="Times New Roman" w:cs="Times New Roman"/>
          <w:lang w:val="ru-RU"/>
        </w:rPr>
        <w:t>), имеющих  пространственно-временные значения (</w:t>
      </w:r>
      <w:r w:rsidRPr="00E5069E">
        <w:rPr>
          <w:rFonts w:ascii="Times New Roman" w:hAnsi="Times New Roman" w:cs="Times New Roman"/>
        </w:rPr>
        <w:t>always</w:t>
      </w:r>
      <w:r w:rsidRPr="00E5069E">
        <w:rPr>
          <w:rFonts w:ascii="Times New Roman" w:hAnsi="Times New Roman" w:cs="Times New Roman"/>
          <w:lang w:val="ru-RU"/>
        </w:rPr>
        <w:t xml:space="preserve">, </w:t>
      </w:r>
      <w:r w:rsidRPr="00E5069E">
        <w:rPr>
          <w:rFonts w:ascii="Times New Roman" w:hAnsi="Times New Roman" w:cs="Times New Roman"/>
        </w:rPr>
        <w:t>sometimes</w:t>
      </w:r>
      <w:r w:rsidRPr="00E5069E">
        <w:rPr>
          <w:rFonts w:ascii="Times New Roman" w:hAnsi="Times New Roman" w:cs="Times New Roman"/>
          <w:lang w:val="ru-RU"/>
        </w:rPr>
        <w:t xml:space="preserve">, </w:t>
      </w:r>
      <w:r w:rsidRPr="00E5069E">
        <w:rPr>
          <w:rFonts w:ascii="Times New Roman" w:hAnsi="Times New Roman" w:cs="Times New Roman"/>
        </w:rPr>
        <w:t>often</w:t>
      </w:r>
      <w:r w:rsidRPr="00E5069E">
        <w:rPr>
          <w:rFonts w:ascii="Times New Roman" w:hAnsi="Times New Roman" w:cs="Times New Roman"/>
          <w:lang w:val="ru-RU"/>
        </w:rPr>
        <w:t xml:space="preserve">, </w:t>
      </w:r>
      <w:r w:rsidRPr="00E5069E">
        <w:rPr>
          <w:rFonts w:ascii="Times New Roman" w:hAnsi="Times New Roman" w:cs="Times New Roman"/>
        </w:rPr>
        <w:t>never</w:t>
      </w:r>
      <w:r w:rsidRPr="00E5069E">
        <w:rPr>
          <w:rFonts w:ascii="Times New Roman" w:hAnsi="Times New Roman" w:cs="Times New Roman"/>
          <w:lang w:val="ru-RU"/>
        </w:rPr>
        <w:t xml:space="preserve">, </w:t>
      </w:r>
      <w:r w:rsidRPr="00E5069E">
        <w:rPr>
          <w:rFonts w:ascii="Times New Roman" w:hAnsi="Times New Roman" w:cs="Times New Roman"/>
        </w:rPr>
        <w:t>daily</w:t>
      </w:r>
      <w:r w:rsidRPr="00E5069E">
        <w:rPr>
          <w:rFonts w:ascii="Times New Roman" w:hAnsi="Times New Roman" w:cs="Times New Roman"/>
          <w:lang w:val="ru-RU"/>
        </w:rPr>
        <w:t xml:space="preserve">, </w:t>
      </w:r>
      <w:r w:rsidRPr="00E5069E">
        <w:rPr>
          <w:rFonts w:ascii="Times New Roman" w:hAnsi="Times New Roman" w:cs="Times New Roman"/>
        </w:rPr>
        <w:t>weekly</w:t>
      </w:r>
      <w:r w:rsidRPr="00E5069E">
        <w:rPr>
          <w:rFonts w:ascii="Times New Roman" w:hAnsi="Times New Roman" w:cs="Times New Roman"/>
          <w:lang w:val="ru-RU"/>
        </w:rPr>
        <w:t xml:space="preserve">, </w:t>
      </w:r>
      <w:r w:rsidRPr="00E5069E">
        <w:rPr>
          <w:rFonts w:ascii="Times New Roman" w:hAnsi="Times New Roman" w:cs="Times New Roman"/>
        </w:rPr>
        <w:t>already</w:t>
      </w:r>
      <w:r w:rsidRPr="00E5069E">
        <w:rPr>
          <w:rFonts w:ascii="Times New Roman" w:hAnsi="Times New Roman" w:cs="Times New Roman"/>
          <w:lang w:val="ru-RU"/>
        </w:rPr>
        <w:t xml:space="preserve">, </w:t>
      </w:r>
      <w:r w:rsidRPr="00E5069E">
        <w:rPr>
          <w:rFonts w:ascii="Times New Roman" w:hAnsi="Times New Roman" w:cs="Times New Roman"/>
        </w:rPr>
        <w:t>soon</w:t>
      </w:r>
      <w:r w:rsidRPr="00E5069E">
        <w:rPr>
          <w:rFonts w:ascii="Times New Roman" w:hAnsi="Times New Roman" w:cs="Times New Roman"/>
          <w:lang w:val="ru-RU"/>
        </w:rPr>
        <w:t xml:space="preserve">, </w:t>
      </w:r>
      <w:r w:rsidRPr="00E5069E">
        <w:rPr>
          <w:rFonts w:ascii="Times New Roman" w:hAnsi="Times New Roman" w:cs="Times New Roman"/>
        </w:rPr>
        <w:t>early</w:t>
      </w:r>
      <w:r w:rsidRPr="00E5069E">
        <w:rPr>
          <w:rFonts w:ascii="Times New Roman" w:hAnsi="Times New Roman" w:cs="Times New Roman"/>
          <w:lang w:val="ru-RU"/>
        </w:rPr>
        <w:t xml:space="preserve">, </w:t>
      </w:r>
      <w:r w:rsidRPr="00E5069E">
        <w:rPr>
          <w:rFonts w:ascii="Times New Roman" w:hAnsi="Times New Roman" w:cs="Times New Roman"/>
        </w:rPr>
        <w:t>here</w:t>
      </w:r>
      <w:r w:rsidRPr="00E5069E">
        <w:rPr>
          <w:rFonts w:ascii="Times New Roman" w:hAnsi="Times New Roman" w:cs="Times New Roman"/>
          <w:lang w:val="ru-RU"/>
        </w:rPr>
        <w:t xml:space="preserve">, </w:t>
      </w:r>
      <w:r w:rsidRPr="00E5069E">
        <w:rPr>
          <w:rFonts w:ascii="Times New Roman" w:hAnsi="Times New Roman" w:cs="Times New Roman"/>
        </w:rPr>
        <w:t>there</w:t>
      </w:r>
      <w:r w:rsidRPr="00E5069E">
        <w:rPr>
          <w:rFonts w:ascii="Times New Roman" w:hAnsi="Times New Roman" w:cs="Times New Roman"/>
          <w:lang w:val="ru-RU"/>
        </w:rPr>
        <w:t>);   количественных и порядковых  числительных.</w:t>
      </w:r>
      <w:proofErr w:type="gramEnd"/>
      <w:r w:rsidRPr="00E5069E">
        <w:rPr>
          <w:rFonts w:ascii="Times New Roman" w:hAnsi="Times New Roman" w:cs="Times New Roman"/>
          <w:lang w:val="ru-RU"/>
        </w:rPr>
        <w:t xml:space="preserve">  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r w:rsidRPr="00E5069E">
        <w:rPr>
          <w:rFonts w:ascii="Times New Roman" w:hAnsi="Times New Roman" w:cs="Times New Roman"/>
        </w:rPr>
        <w:t>firstly</w:t>
      </w:r>
      <w:r w:rsidRPr="00E5069E">
        <w:rPr>
          <w:rFonts w:ascii="Times New Roman" w:hAnsi="Times New Roman" w:cs="Times New Roman"/>
          <w:lang w:val="ru-RU"/>
        </w:rPr>
        <w:t xml:space="preserve">, </w:t>
      </w:r>
      <w:r w:rsidRPr="00E5069E">
        <w:rPr>
          <w:rFonts w:ascii="Times New Roman" w:hAnsi="Times New Roman" w:cs="Times New Roman"/>
        </w:rPr>
        <w:t>finally</w:t>
      </w:r>
      <w:r w:rsidRPr="00E5069E">
        <w:rPr>
          <w:rFonts w:ascii="Times New Roman" w:hAnsi="Times New Roman" w:cs="Times New Roman"/>
          <w:lang w:val="ru-RU"/>
        </w:rPr>
        <w:t xml:space="preserve"> , </w:t>
      </w:r>
      <w:r w:rsidRPr="00E5069E">
        <w:rPr>
          <w:rFonts w:ascii="Times New Roman" w:hAnsi="Times New Roman" w:cs="Times New Roman"/>
        </w:rPr>
        <w:t>at</w:t>
      </w:r>
      <w:r w:rsidRPr="00E5069E">
        <w:rPr>
          <w:rFonts w:ascii="Times New Roman" w:hAnsi="Times New Roman" w:cs="Times New Roman"/>
          <w:lang w:val="ru-RU"/>
        </w:rPr>
        <w:t xml:space="preserve"> </w:t>
      </w:r>
      <w:r w:rsidRPr="00E5069E">
        <w:rPr>
          <w:rFonts w:ascii="Times New Roman" w:hAnsi="Times New Roman" w:cs="Times New Roman"/>
        </w:rPr>
        <w:t>last</w:t>
      </w:r>
      <w:r w:rsidRPr="00E5069E">
        <w:rPr>
          <w:rFonts w:ascii="Times New Roman" w:hAnsi="Times New Roman" w:cs="Times New Roman"/>
          <w:lang w:val="ru-RU"/>
        </w:rPr>
        <w:t xml:space="preserve">, </w:t>
      </w:r>
      <w:r w:rsidRPr="00E5069E">
        <w:rPr>
          <w:rFonts w:ascii="Times New Roman" w:hAnsi="Times New Roman" w:cs="Times New Roman"/>
        </w:rPr>
        <w:t>in</w:t>
      </w:r>
      <w:r w:rsidRPr="00E5069E">
        <w:rPr>
          <w:rFonts w:ascii="Times New Roman" w:hAnsi="Times New Roman" w:cs="Times New Roman"/>
          <w:lang w:val="ru-RU"/>
        </w:rPr>
        <w:t xml:space="preserve"> </w:t>
      </w:r>
      <w:r w:rsidRPr="00E5069E">
        <w:rPr>
          <w:rFonts w:ascii="Times New Roman" w:hAnsi="Times New Roman" w:cs="Times New Roman"/>
        </w:rPr>
        <w:t>the</w:t>
      </w:r>
      <w:r w:rsidRPr="00E5069E">
        <w:rPr>
          <w:rFonts w:ascii="Times New Roman" w:hAnsi="Times New Roman" w:cs="Times New Roman"/>
          <w:lang w:val="ru-RU"/>
        </w:rPr>
        <w:t xml:space="preserve"> </w:t>
      </w:r>
      <w:r w:rsidRPr="00E5069E">
        <w:rPr>
          <w:rFonts w:ascii="Times New Roman" w:hAnsi="Times New Roman" w:cs="Times New Roman"/>
        </w:rPr>
        <w:t>end</w:t>
      </w:r>
      <w:r w:rsidRPr="00E5069E">
        <w:rPr>
          <w:rFonts w:ascii="Times New Roman" w:hAnsi="Times New Roman" w:cs="Times New Roman"/>
          <w:lang w:val="ru-RU"/>
        </w:rPr>
        <w:t xml:space="preserve">, </w:t>
      </w:r>
      <w:r w:rsidRPr="00E5069E">
        <w:rPr>
          <w:rFonts w:ascii="Times New Roman" w:hAnsi="Times New Roman" w:cs="Times New Roman"/>
        </w:rPr>
        <w:t>however</w:t>
      </w:r>
      <w:r w:rsidRPr="00E5069E">
        <w:rPr>
          <w:rFonts w:ascii="Times New Roman" w:hAnsi="Times New Roman" w:cs="Times New Roman"/>
          <w:lang w:val="ru-RU"/>
        </w:rPr>
        <w:t xml:space="preserve">, </w:t>
      </w:r>
      <w:r w:rsidRPr="00E5069E">
        <w:rPr>
          <w:rFonts w:ascii="Times New Roman" w:hAnsi="Times New Roman" w:cs="Times New Roman"/>
        </w:rPr>
        <w:t>etc</w:t>
      </w:r>
      <w:r w:rsidRPr="00E5069E">
        <w:rPr>
          <w:rFonts w:ascii="Times New Roman" w:hAnsi="Times New Roman" w:cs="Times New Roman"/>
          <w:lang w:val="ru-RU"/>
        </w:rPr>
        <w:t>). Совершенствование навыков самоконтроля правильности лексико-грамматического оформления речи.</w:t>
      </w:r>
    </w:p>
    <w:p w:rsidR="00E5069E" w:rsidRPr="00953C02" w:rsidRDefault="00E5069E" w:rsidP="00E5069E">
      <w:pPr>
        <w:pStyle w:val="a5"/>
        <w:spacing w:line="360" w:lineRule="auto"/>
        <w:jc w:val="both"/>
        <w:rPr>
          <w:rFonts w:ascii="Times New Roman" w:hAnsi="Times New Roman" w:cs="Times New Roman"/>
          <w:b/>
          <w:lang w:val="ru-RU"/>
        </w:rPr>
      </w:pPr>
      <w:r w:rsidRPr="00953C02">
        <w:rPr>
          <w:rFonts w:ascii="Times New Roman" w:hAnsi="Times New Roman" w:cs="Times New Roman"/>
          <w:b/>
          <w:lang w:val="ru-RU"/>
        </w:rPr>
        <w:t>2.1.4. Математика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Обязательное содержание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ЧИСЛОВЫЕ И БУКВЕННЫЕ ВЫРАЖЕНИЯ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Делимость целых чисел. Деление с остатком. Сравнения. Решение задач </w:t>
      </w:r>
      <w:proofErr w:type="gramStart"/>
      <w:r w:rsidRPr="00E5069E">
        <w:rPr>
          <w:rFonts w:ascii="Times New Roman" w:hAnsi="Times New Roman" w:cs="Times New Roman"/>
          <w:lang w:val="ru-RU"/>
        </w:rPr>
        <w:t>с</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целочисленными неизвестными.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Комплексные числа. Геометрическая интерпретация комплексных чисел.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w:t>
      </w:r>
      <w:proofErr w:type="gramStart"/>
      <w:r w:rsidRPr="00E5069E">
        <w:rPr>
          <w:rFonts w:ascii="Times New Roman" w:hAnsi="Times New Roman" w:cs="Times New Roman"/>
          <w:lang w:val="ru-RU"/>
        </w:rPr>
        <w:t>над</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комплексными числами в разных формах записи. Комплексно сопряженные числа.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Возведение в натуральную степень (формула Муавра). Основная теорема алгебры.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алгебраических уравнений. Схема Горнера. Теорема Безу. Число корней многочлена.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Корень степени </w:t>
      </w:r>
      <w:r w:rsidRPr="00E5069E">
        <w:rPr>
          <w:rFonts w:ascii="Times New Roman" w:hAnsi="Times New Roman" w:cs="Times New Roman"/>
        </w:rPr>
        <w:t>n</w:t>
      </w:r>
      <w:r w:rsidRPr="00E5069E">
        <w:rPr>
          <w:rFonts w:ascii="Times New Roman" w:hAnsi="Times New Roman" w:cs="Times New Roman"/>
          <w:lang w:val="ru-RU"/>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Логарифм числа. Основное логарифмическое тождество. Логарифм произведения,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частного, степени; переход к новому основанию. Десятичный и натуральный логарифмы,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число 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Преобразования выражений, включающих арифметические операции, а также операции возведения в степень и логарифмирования.</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ТРИГОНОМЕТРИЯ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Простейшие тригонометрические уравнения и неравенства.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Арксинус, арккосинус, арктангенс, арккотангенс.</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ФУНКЦИИ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Выпуклость функции. Графическая интерпретация. Примеры функциональных зависимостей в реальных процессах и явлениях.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Степенная функция с натуральным показателем, её свойства и график. Вертикальные и горизонтальные асимптоты графиков. Графики дробно-линейных функций.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Тригонометрические функции, их свойства и графики, периодичность, основной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период. Обратные тригонометрические функции, их свойства и графики.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Показательная функция (экспонента), её свойства и график.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Логарифмическая функция, её свойства и график.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Преобразования графиков: параллельный перенос, симметрия относительно осей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координат и симметрия относительно начала координат, симметрия относительно </w:t>
      </w:r>
      <w:proofErr w:type="gramStart"/>
      <w:r w:rsidRPr="00E5069E">
        <w:rPr>
          <w:rFonts w:ascii="Times New Roman" w:hAnsi="Times New Roman" w:cs="Times New Roman"/>
          <w:lang w:val="ru-RU"/>
        </w:rPr>
        <w:t>прямой</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rPr>
        <w:t>y</w:t>
      </w:r>
      <w:r w:rsidRPr="00E5069E">
        <w:rPr>
          <w:rFonts w:ascii="Times New Roman" w:hAnsi="Times New Roman" w:cs="Times New Roman"/>
          <w:lang w:val="ru-RU"/>
        </w:rPr>
        <w:t xml:space="preserve"> = </w:t>
      </w:r>
      <w:proofErr w:type="gramStart"/>
      <w:r w:rsidRPr="00E5069E">
        <w:rPr>
          <w:rFonts w:ascii="Times New Roman" w:hAnsi="Times New Roman" w:cs="Times New Roman"/>
        </w:rPr>
        <w:t>x</w:t>
      </w:r>
      <w:r w:rsidRPr="00E5069E">
        <w:rPr>
          <w:rFonts w:ascii="Times New Roman" w:hAnsi="Times New Roman" w:cs="Times New Roman"/>
          <w:lang w:val="ru-RU"/>
        </w:rPr>
        <w:t xml:space="preserve"> ,</w:t>
      </w:r>
      <w:proofErr w:type="gramEnd"/>
      <w:r w:rsidRPr="00E5069E">
        <w:rPr>
          <w:rFonts w:ascii="Times New Roman" w:hAnsi="Times New Roman" w:cs="Times New Roman"/>
          <w:lang w:val="ru-RU"/>
        </w:rPr>
        <w:t xml:space="preserve"> растяжение и сжатие вдоль осей координат.</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НАЧАЛА МАТЕМАТИЧЕСКОГО АНАЛИЗА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Теоремы о пределах последовательностей. Переход к пределам в неравенствах.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Понятие о непрерывности функции. Основные теоремы о непрерывных функциях.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Понятие о пределе функции в точке. Поведение функций на бесконечности. Асимптоты.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Понятие о  производной функции, физический и геометрический смысл производной.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Уравнение касательной к графику функции. Производные суммы, разности, произведения и частного. Производные основных элементарных функций.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Площадь криволинейной трапеции. Понятие об определенном интеграле.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Первообразная. </w:t>
      </w:r>
      <w:proofErr w:type="gramStart"/>
      <w:r w:rsidRPr="00E5069E">
        <w:rPr>
          <w:rFonts w:ascii="Times New Roman" w:hAnsi="Times New Roman" w:cs="Times New Roman"/>
          <w:lang w:val="ru-RU"/>
        </w:rPr>
        <w:t>Первообразные</w:t>
      </w:r>
      <w:proofErr w:type="gramEnd"/>
      <w:r w:rsidRPr="00E5069E">
        <w:rPr>
          <w:rFonts w:ascii="Times New Roman" w:hAnsi="Times New Roman" w:cs="Times New Roman"/>
          <w:lang w:val="ru-RU"/>
        </w:rPr>
        <w:t xml:space="preserve"> элементарных функций. Правила вычисления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первообразных. Формула Ньютона-Лейбница.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УРАВНЕНИЯ И НЕРАВЕНСТВА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Решение рациональных, показательных, логарифмических уравнений и неравенств.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Решение иррациональных и тригонометрических уравнений и неравенств.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Решение систем уравнений с двумя неизвестными простейших типов. Решение систем неравенств с одной переменной.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Доказательства неравенств. Неравенство о среднем арифметическом и среднем геометрическом двух чисел.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Использование свойств и графиков функций при решении уравнений и неравенств.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Метод интервалов. Изображение на координатной плоскости множества решений уравнений и неравен</w:t>
      </w:r>
      <w:proofErr w:type="gramStart"/>
      <w:r w:rsidRPr="00E5069E">
        <w:rPr>
          <w:rFonts w:ascii="Times New Roman" w:hAnsi="Times New Roman" w:cs="Times New Roman"/>
          <w:lang w:val="ru-RU"/>
        </w:rPr>
        <w:t>ств с дв</w:t>
      </w:r>
      <w:proofErr w:type="gramEnd"/>
      <w:r w:rsidRPr="00E5069E">
        <w:rPr>
          <w:rFonts w:ascii="Times New Roman" w:hAnsi="Times New Roman" w:cs="Times New Roman"/>
          <w:lang w:val="ru-RU"/>
        </w:rPr>
        <w:t>умя переменными и их систем.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ЭЛЕМЕНТЫ КОМБИНАТОРИКИ, СТАТИСТИКИ И ТЕОРИИ ВЕРОЯТНОСТЕЙ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Табличное и графическое представление данных. Числовые характеристики рядов данных.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ГЕОМЕТРИЯ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Геометрия на плоскости.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E5069E">
        <w:rPr>
          <w:rFonts w:ascii="Times New Roman" w:hAnsi="Times New Roman" w:cs="Times New Roman"/>
          <w:lang w:val="ru-RU"/>
        </w:rPr>
        <w:t>треугольника</w:t>
      </w:r>
      <w:proofErr w:type="gramEnd"/>
      <w:r w:rsidRPr="00E5069E">
        <w:rPr>
          <w:rFonts w:ascii="Times New Roman" w:hAnsi="Times New Roman" w:cs="Times New Roman"/>
          <w:lang w:val="ru-RU"/>
        </w:rPr>
        <w:t xml:space="preserve"> через радиус вписанной и описанной окружностей.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Вычисление углов с вершиной внутри и вне круга, угла между хордой и касательной.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Теорема о произведении отрезков хорд. Теорема о касательной и секущей. Теорема о сумме квадратов сторон и диагоналей параллелограмма.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Вписанные и описанные многоугольники. Свойства и признаки вписанных и описанных четырехугольников.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Геометрические места точек.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Решение задач с помощью геометрических преобразований и геометрических мест.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Теорема Чевы и теорема Менелая.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Эллипс, гипербола, парабола как геометрические места точек.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Неразрешимость классических задач на построение.</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Прямые и плоскости в пространстве.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стереометрии (точка, прямая, плоскость, пространство). Понятие об аксиоматическом способе построения геометрии.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Пересекающиеся, параллельные и скрещивающиеся прямые. Угол между </w:t>
      </w:r>
      <w:proofErr w:type="gramStart"/>
      <w:r w:rsidRPr="00E5069E">
        <w:rPr>
          <w:rFonts w:ascii="Times New Roman" w:hAnsi="Times New Roman" w:cs="Times New Roman"/>
          <w:lang w:val="ru-RU"/>
        </w:rPr>
        <w:t>прямыми</w:t>
      </w:r>
      <w:proofErr w:type="gramEnd"/>
      <w:r w:rsidRPr="00E5069E">
        <w:rPr>
          <w:rFonts w:ascii="Times New Roman" w:hAnsi="Times New Roman" w:cs="Times New Roman"/>
          <w:lang w:val="ru-RU"/>
        </w:rPr>
        <w:t xml:space="preserve"> в пространстве. Перпендикулярность </w:t>
      </w:r>
      <w:proofErr w:type="gramStart"/>
      <w:r w:rsidRPr="00E5069E">
        <w:rPr>
          <w:rFonts w:ascii="Times New Roman" w:hAnsi="Times New Roman" w:cs="Times New Roman"/>
          <w:lang w:val="ru-RU"/>
        </w:rPr>
        <w:t>прямых</w:t>
      </w:r>
      <w:proofErr w:type="gramEnd"/>
      <w:r w:rsidRPr="00E5069E">
        <w:rPr>
          <w:rFonts w:ascii="Times New Roman" w:hAnsi="Times New Roman" w:cs="Times New Roman"/>
          <w:lang w:val="ru-RU"/>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Параллельность плоскостей, перпендикулярность плоскостей, признаки и свойства.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Двугранный угол, линейный угол двугранного угла.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Расстояния от точки до плоскости. Расстояние </w:t>
      </w:r>
      <w:proofErr w:type="gramStart"/>
      <w:r w:rsidRPr="00E5069E">
        <w:rPr>
          <w:rFonts w:ascii="Times New Roman" w:hAnsi="Times New Roman" w:cs="Times New Roman"/>
          <w:lang w:val="ru-RU"/>
        </w:rPr>
        <w:t>от</w:t>
      </w:r>
      <w:proofErr w:type="gramEnd"/>
      <w:r w:rsidRPr="00E5069E">
        <w:rPr>
          <w:rFonts w:ascii="Times New Roman" w:hAnsi="Times New Roman" w:cs="Times New Roman"/>
          <w:lang w:val="ru-RU"/>
        </w:rPr>
        <w:t xml:space="preserve"> прямой до плоскости. Расстояние между параллельными плоскостями. Расстояние между </w:t>
      </w:r>
      <w:proofErr w:type="gramStart"/>
      <w:r w:rsidRPr="00E5069E">
        <w:rPr>
          <w:rFonts w:ascii="Times New Roman" w:hAnsi="Times New Roman" w:cs="Times New Roman"/>
          <w:lang w:val="ru-RU"/>
        </w:rPr>
        <w:t>скрещивающимися</w:t>
      </w:r>
      <w:proofErr w:type="gramEnd"/>
      <w:r w:rsidRPr="00E5069E">
        <w:rPr>
          <w:rFonts w:ascii="Times New Roman" w:hAnsi="Times New Roman" w:cs="Times New Roman"/>
          <w:lang w:val="ru-RU"/>
        </w:rPr>
        <w:t xml:space="preserve"> прямыми.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Параллельное проектирование. Ортогональное проектирование. Площадь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ортогональной проекции многоугольника. Изображение пространственных фигур.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Центральное проектирование.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Многогранники.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Вершины, ребра, грани многогранника. Развертка. Многогранные углы. Выпуклые многогранники. Теорема Эйлера.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Призма, ее основания, боковые ребра, высота, боковая поверхность. Прямая и наклонная призма. Правильная призма. Параллелепипед. Куб.</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Пирамида, ее основание, боковые ребра, высота, боковая поверхность. Треугольная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пирамида. Правильная пирамида. Усеченная пирамида.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Симметрии в кубе, в параллелепипеде, в призме и пирамиде.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Понятие о симметрии в пространстве (</w:t>
      </w:r>
      <w:proofErr w:type="gramStart"/>
      <w:r w:rsidRPr="00E5069E">
        <w:rPr>
          <w:rFonts w:ascii="Times New Roman" w:hAnsi="Times New Roman" w:cs="Times New Roman"/>
          <w:lang w:val="ru-RU"/>
        </w:rPr>
        <w:t>центральная</w:t>
      </w:r>
      <w:proofErr w:type="gramEnd"/>
      <w:r w:rsidRPr="00E5069E">
        <w:rPr>
          <w:rFonts w:ascii="Times New Roman" w:hAnsi="Times New Roman" w:cs="Times New Roman"/>
          <w:lang w:val="ru-RU"/>
        </w:rPr>
        <w:t>, осевая, зеркальная).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Сечения многогранников. Построение сечений. Представление о правильных многогранниках (тетраэдр, куб, октаэдр, додекаэдр и икосаэдр).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Тела и поверхности вращения.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Шар и сфера, их сечения. Эллипс, гипербола, парабола как сечения конуса.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Касательная плоскость к сфере. Сфера, вписанная в многогранник, сфера, описанная около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многогранника.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Цилиндрические и конические поверхности.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Объемы тел и площади их поверхностей.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Понятие об объеме тела. Отношение объемов подобных тел.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Координаты и векторы.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Компланарные векторы. Разложение по трем некомпланарным векторам.</w:t>
      </w:r>
    </w:p>
    <w:p w:rsidR="00E5069E" w:rsidRPr="00953C02" w:rsidRDefault="00E5069E" w:rsidP="00E5069E">
      <w:pPr>
        <w:pStyle w:val="a5"/>
        <w:spacing w:line="360" w:lineRule="auto"/>
        <w:jc w:val="both"/>
        <w:rPr>
          <w:rFonts w:ascii="Times New Roman" w:hAnsi="Times New Roman" w:cs="Times New Roman"/>
          <w:b/>
          <w:lang w:val="ru-RU"/>
        </w:rPr>
      </w:pPr>
      <w:r w:rsidRPr="00953C02">
        <w:rPr>
          <w:rFonts w:ascii="Times New Roman" w:hAnsi="Times New Roman" w:cs="Times New Roman"/>
          <w:b/>
          <w:lang w:val="ru-RU"/>
        </w:rPr>
        <w:t xml:space="preserve">2.1.5. Информатика и ИКТ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ОСНОВНОЕ СОДЕРЖАНИЕ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 Информация (5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Структура информатики. Правила ТБ в кабинете информатики,  требования гигиены, эргономики и ресурсосбережения при работе со средствами информационных и коммуникационных технологий.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Информационные процессы в системах. (8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Введение в  теорию систем Информационные процессы в естественных и искусственных системах. Классификация информационных процессов. Кодирование информации. Языки кодирования. Формализованные и неформализованные языки.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Процессы хранения и передачи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Алгоритмизация как необходимое условие автоматизации. Хранение информации. Защита информации. Методы защиты. Поиск и отбор информации. Методы поиска. Критерии отбора.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Управление системой как информационный процесс. Использование основных методов информатики и средств ИКТ при анализе процессов в обществе, природе и технике. Организация личной информационной среды. </w:t>
      </w:r>
      <w:r w:rsidRPr="00E5069E">
        <w:rPr>
          <w:rFonts w:ascii="Times New Roman" w:hAnsi="Times New Roman" w:cs="Times New Roman"/>
          <w:lang w:val="ru-RU"/>
        </w:rPr>
        <w:tab/>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Информационные модели (9ч)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Информационное моделирование как метод познания. Назначение и виды информационных моделей. Объект, субъект, цель моделирования. Основные этапы построения моделей. Формализация как важнейший этап моделирования. Информационные модели и структуры данных.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Компьютерное моделирование и его виды: расчетные, графические, имитационные модели. Моделирование и формализация задач из различных предметных областей. Исследование моделей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Алгоритм как модель деятельности. Гипертекст как модель организации поисковых систем.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Примеры моделирования социальных, биологических и технических систем и процессов.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Модель процесса управления. Роль обратной связи в управлении. Замкнутые и разомкнутые системы управления.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Практические работы: Создание табличных моделей. Создание графических моделей. Исследование моделей.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Программно-технические системы реализации информационных процессов(11ч)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Компьютер: аппаратное и программное обеспечение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Дискретные модели данных в компьютере Представление чисел в компьютере Системы счисления. Представление текста, графики и звука. Векторная и растровая графика. Кодирование текстовой, графической и звуковой информации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Многопроцессорые системы и сети.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Практические работы: работа в Интернете</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Содержание обучения 11 класс. Общее количество часов 34.</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Технология использования и разработки информационных систем (10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Понятие информационной системы (ИС), классификация ИС. Компьютерный текстовый документ как структура данных. Использование оглавлений и указателей в текстовом редакторе. Использование закладок и гиперссылок. Гипертекст.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Интернет как информационная система  Работа с электронной почтой. Работа с информационными службами Интернета. </w:t>
      </w:r>
      <w:proofErr w:type="gramStart"/>
      <w:r w:rsidRPr="00E5069E">
        <w:rPr>
          <w:rFonts w:ascii="Times New Roman" w:hAnsi="Times New Roman" w:cs="Times New Roman"/>
        </w:rPr>
        <w:t>World</w:t>
      </w:r>
      <w:r w:rsidRPr="00E5069E">
        <w:rPr>
          <w:rFonts w:ascii="Times New Roman" w:hAnsi="Times New Roman" w:cs="Times New Roman"/>
          <w:lang w:val="ru-RU"/>
        </w:rPr>
        <w:t xml:space="preserve"> </w:t>
      </w:r>
      <w:r w:rsidRPr="00E5069E">
        <w:rPr>
          <w:rFonts w:ascii="Times New Roman" w:hAnsi="Times New Roman" w:cs="Times New Roman"/>
        </w:rPr>
        <w:t>Wide</w:t>
      </w:r>
      <w:r w:rsidRPr="00E5069E">
        <w:rPr>
          <w:rFonts w:ascii="Times New Roman" w:hAnsi="Times New Roman" w:cs="Times New Roman"/>
          <w:lang w:val="ru-RU"/>
        </w:rPr>
        <w:t xml:space="preserve"> </w:t>
      </w:r>
      <w:r w:rsidRPr="00E5069E">
        <w:rPr>
          <w:rFonts w:ascii="Times New Roman" w:hAnsi="Times New Roman" w:cs="Times New Roman"/>
        </w:rPr>
        <w:t>Web</w:t>
      </w:r>
      <w:r w:rsidRPr="00E5069E">
        <w:rPr>
          <w:rFonts w:ascii="Times New Roman" w:hAnsi="Times New Roman" w:cs="Times New Roman"/>
          <w:lang w:val="ru-RU"/>
        </w:rPr>
        <w:t xml:space="preserve"> – Всемирная паутина.</w:t>
      </w:r>
      <w:proofErr w:type="gramEnd"/>
      <w:r w:rsidRPr="00E5069E">
        <w:rPr>
          <w:rFonts w:ascii="Times New Roman" w:hAnsi="Times New Roman" w:cs="Times New Roman"/>
          <w:lang w:val="ru-RU"/>
        </w:rPr>
        <w:t xml:space="preserve"> Средства поиска данных в Интернете. Поиск данных в Интернете. </w:t>
      </w:r>
      <w:r w:rsidRPr="00E5069E">
        <w:rPr>
          <w:rFonts w:ascii="Times New Roman" w:hAnsi="Times New Roman" w:cs="Times New Roman"/>
        </w:rPr>
        <w:t>Web</w:t>
      </w:r>
      <w:r w:rsidRPr="00E5069E">
        <w:rPr>
          <w:rFonts w:ascii="Times New Roman" w:hAnsi="Times New Roman" w:cs="Times New Roman"/>
          <w:lang w:val="ru-RU"/>
        </w:rPr>
        <w:t xml:space="preserve">-сайт – гиперструктура данных. Создание сайта с помощью </w:t>
      </w:r>
      <w:r w:rsidRPr="00E5069E">
        <w:rPr>
          <w:rFonts w:ascii="Times New Roman" w:hAnsi="Times New Roman" w:cs="Times New Roman"/>
        </w:rPr>
        <w:t>HTML</w:t>
      </w:r>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Геоинформационные системы. Работа в ГИС.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База данных – основа информационной системы. Проектирование многотабличной базы данных. Создание базы данных. Сортировка в базах данных. Создание межтабличных связей. Запросы как приложения информационной системы. Формирование запросов в базах данных. Логические условия выбора данных. Поиск в базе данных. Применение фильтров.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Технология информационного моделирования </w:t>
      </w:r>
      <w:proofErr w:type="gramStart"/>
      <w:r w:rsidRPr="00E5069E">
        <w:rPr>
          <w:rFonts w:ascii="Times New Roman" w:hAnsi="Times New Roman" w:cs="Times New Roman"/>
          <w:lang w:val="ru-RU"/>
        </w:rPr>
        <w:t xml:space="preserve">( </w:t>
      </w:r>
      <w:proofErr w:type="gramEnd"/>
      <w:r w:rsidRPr="00E5069E">
        <w:rPr>
          <w:rFonts w:ascii="Times New Roman" w:hAnsi="Times New Roman" w:cs="Times New Roman"/>
          <w:lang w:val="ru-RU"/>
        </w:rPr>
        <w:t>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Понятие модели. Виды моделей. Моделирование зависимостей между величинами. Моделирование зависимостей; статистическое моделирование Модели статистического прогнозирования.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Корреляционное моделирование. Моделирование корреляционных зависимостей.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Оптимальное планирование. Модели оптимального планирования.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Основы социальной информатики (3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Информационные ресурсы. Информационное общество. Правовое регулирование в информационной сфере.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Повторение(6 ч.)</w:t>
      </w:r>
    </w:p>
    <w:p w:rsidR="00E5069E" w:rsidRPr="00953C02" w:rsidRDefault="00E5069E" w:rsidP="00E5069E">
      <w:pPr>
        <w:pStyle w:val="a5"/>
        <w:spacing w:line="360" w:lineRule="auto"/>
        <w:jc w:val="both"/>
        <w:rPr>
          <w:rFonts w:ascii="Times New Roman" w:hAnsi="Times New Roman" w:cs="Times New Roman"/>
          <w:b/>
          <w:lang w:val="ru-RU"/>
        </w:rPr>
      </w:pPr>
      <w:r w:rsidRPr="00953C02">
        <w:rPr>
          <w:rFonts w:ascii="Times New Roman" w:hAnsi="Times New Roman" w:cs="Times New Roman"/>
          <w:b/>
          <w:lang w:val="ru-RU"/>
        </w:rPr>
        <w:t xml:space="preserve">2.1.6. История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ОСНОВНОЕ СОДЕРЖАНИЕ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как наука 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ВСЕОБЩАЯ ИСТОРИЯ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Древнейшая история человечества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Современные научные концепции происхождения человека и общества. </w:t>
      </w:r>
      <w:proofErr w:type="gramStart"/>
      <w:r w:rsidRPr="00E5069E">
        <w:rPr>
          <w:rFonts w:ascii="Times New Roman" w:hAnsi="Times New Roman" w:cs="Times New Roman"/>
          <w:lang w:val="ru-RU"/>
        </w:rPr>
        <w:t>Природное</w:t>
      </w:r>
      <w:proofErr w:type="gramEnd"/>
      <w:r w:rsidRPr="00E5069E">
        <w:rPr>
          <w:rFonts w:ascii="Times New Roman" w:hAnsi="Times New Roman" w:cs="Times New Roman"/>
          <w:lang w:val="ru-RU"/>
        </w:rPr>
        <w:t xml:space="preserve">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Цивилизации Древнего мира и Средневековья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Цивилизации Древнего Востока. Формирование индо-буддийской и </w:t>
      </w:r>
      <w:proofErr w:type="gramStart"/>
      <w:r w:rsidRPr="00E5069E">
        <w:rPr>
          <w:rFonts w:ascii="Times New Roman" w:hAnsi="Times New Roman" w:cs="Times New Roman"/>
          <w:lang w:val="ru-RU"/>
        </w:rPr>
        <w:t>китайско-конфуцианской</w:t>
      </w:r>
      <w:proofErr w:type="gramEnd"/>
      <w:r w:rsidRPr="00E5069E">
        <w:rPr>
          <w:rFonts w:ascii="Times New Roman" w:hAnsi="Times New Roman" w:cs="Times New Roman"/>
          <w:lang w:val="ru-RU"/>
        </w:rPr>
        <w:t xml:space="preserve"> цивилизаций.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Античные цивилизации Средиземноморья. Полисная политико-правовая организация и социальная структура.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Становление иудео-христианской духовной традиции, ее религиозно-мировоззренческие особенности. Ранняя христианская церковь.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E5069E">
        <w:rPr>
          <w:rFonts w:ascii="Times New Roman" w:hAnsi="Times New Roman" w:cs="Times New Roman"/>
        </w:rPr>
        <w:t>XIV</w:t>
      </w:r>
      <w:r w:rsidRPr="00E5069E">
        <w:rPr>
          <w:rFonts w:ascii="Times New Roman" w:hAnsi="Times New Roman" w:cs="Times New Roman"/>
          <w:lang w:val="ru-RU"/>
        </w:rPr>
        <w:t>-</w:t>
      </w:r>
      <w:r w:rsidRPr="00E5069E">
        <w:rPr>
          <w:rFonts w:ascii="Times New Roman" w:hAnsi="Times New Roman" w:cs="Times New Roman"/>
        </w:rPr>
        <w:t>XV</w:t>
      </w:r>
      <w:r w:rsidRPr="00E5069E">
        <w:rPr>
          <w:rFonts w:ascii="Times New Roman" w:hAnsi="Times New Roman" w:cs="Times New Roman"/>
          <w:lang w:val="ru-RU"/>
        </w:rPr>
        <w:t xml:space="preserve"> вв.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Предпосылки модернизации.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Новое время: эпоха модернизации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Понятие «Новое время». Модернизация как процесс перехода </w:t>
      </w:r>
      <w:proofErr w:type="gramStart"/>
      <w:r w:rsidRPr="00E5069E">
        <w:rPr>
          <w:rFonts w:ascii="Times New Roman" w:hAnsi="Times New Roman" w:cs="Times New Roman"/>
          <w:lang w:val="ru-RU"/>
        </w:rPr>
        <w:t>от</w:t>
      </w:r>
      <w:proofErr w:type="gramEnd"/>
      <w:r w:rsidRPr="00E5069E">
        <w:rPr>
          <w:rFonts w:ascii="Times New Roman" w:hAnsi="Times New Roman" w:cs="Times New Roman"/>
          <w:lang w:val="ru-RU"/>
        </w:rPr>
        <w:t xml:space="preserve"> традиционного (аграрного) к индустриальному обществу.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Великие географические открытия и начало европейской колониальной экспансии. Формирование нового пространственного восприятия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От сословно-представительных монархий к абсолютизму – эволюция европейской государственности.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Возникновение концепции государственного суверенитета. Буржуазные революции </w:t>
      </w:r>
      <w:r w:rsidRPr="00E5069E">
        <w:rPr>
          <w:rFonts w:ascii="Times New Roman" w:hAnsi="Times New Roman" w:cs="Times New Roman"/>
        </w:rPr>
        <w:t>XVII</w:t>
      </w:r>
      <w:r w:rsidRPr="00E5069E">
        <w:rPr>
          <w:rFonts w:ascii="Times New Roman" w:hAnsi="Times New Roman" w:cs="Times New Roman"/>
          <w:lang w:val="ru-RU"/>
        </w:rPr>
        <w:t>-</w:t>
      </w:r>
      <w:r w:rsidRPr="00E5069E">
        <w:rPr>
          <w:rFonts w:ascii="Times New Roman" w:hAnsi="Times New Roman" w:cs="Times New Roman"/>
        </w:rPr>
        <w:t>XIX</w:t>
      </w:r>
      <w:r w:rsidRPr="00E5069E">
        <w:rPr>
          <w:rFonts w:ascii="Times New Roman" w:hAnsi="Times New Roman" w:cs="Times New Roman"/>
          <w:lang w:val="ru-RU"/>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Технический прогресс в Новое время. Развитие капиталистических отношений. Промышленный переворот.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Капитализм свободной конкуренции. Циклический характер развития рыночной экономики. Классовая социальная структура общества в </w:t>
      </w:r>
      <w:r w:rsidRPr="00E5069E">
        <w:rPr>
          <w:rFonts w:ascii="Times New Roman" w:hAnsi="Times New Roman" w:cs="Times New Roman"/>
        </w:rPr>
        <w:t>XIX</w:t>
      </w:r>
      <w:r w:rsidRPr="00E5069E">
        <w:rPr>
          <w:rFonts w:ascii="Times New Roman" w:hAnsi="Times New Roman" w:cs="Times New Roman"/>
          <w:lang w:val="ru-RU"/>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w:t>
      </w:r>
      <w:proofErr w:type="gramStart"/>
      <w:r w:rsidRPr="00E5069E">
        <w:rPr>
          <w:rFonts w:ascii="Times New Roman" w:hAnsi="Times New Roman" w:cs="Times New Roman"/>
          <w:lang w:val="ru-RU"/>
        </w:rPr>
        <w:t>от</w:t>
      </w:r>
      <w:proofErr w:type="gramEnd"/>
      <w:r w:rsidRPr="00E5069E">
        <w:rPr>
          <w:rFonts w:ascii="Times New Roman" w:hAnsi="Times New Roman" w:cs="Times New Roman"/>
          <w:lang w:val="ru-RU"/>
        </w:rPr>
        <w:t xml:space="preserve"> традиционного к индустриальному обществу.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Мировосприятие человека индустриального общества. Формирование классической научной картины мира в </w:t>
      </w:r>
      <w:r w:rsidRPr="00E5069E">
        <w:rPr>
          <w:rFonts w:ascii="Times New Roman" w:hAnsi="Times New Roman" w:cs="Times New Roman"/>
        </w:rPr>
        <w:t>XVII</w:t>
      </w:r>
      <w:r w:rsidRPr="00E5069E">
        <w:rPr>
          <w:rFonts w:ascii="Times New Roman" w:hAnsi="Times New Roman" w:cs="Times New Roman"/>
          <w:lang w:val="ru-RU"/>
        </w:rPr>
        <w:t>-</w:t>
      </w:r>
      <w:r w:rsidRPr="00E5069E">
        <w:rPr>
          <w:rFonts w:ascii="Times New Roman" w:hAnsi="Times New Roman" w:cs="Times New Roman"/>
        </w:rPr>
        <w:t>XIX</w:t>
      </w:r>
      <w:r w:rsidRPr="00E5069E">
        <w:rPr>
          <w:rFonts w:ascii="Times New Roman" w:hAnsi="Times New Roman" w:cs="Times New Roman"/>
          <w:lang w:val="ru-RU"/>
        </w:rPr>
        <w:t xml:space="preserve"> вв. Культурное наследие Нового времени.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Эволюция системы международных отношений в конце </w:t>
      </w:r>
      <w:r w:rsidRPr="00E5069E">
        <w:rPr>
          <w:rFonts w:ascii="Times New Roman" w:hAnsi="Times New Roman" w:cs="Times New Roman"/>
        </w:rPr>
        <w:t>XV</w:t>
      </w:r>
      <w:r w:rsidRPr="00E5069E">
        <w:rPr>
          <w:rFonts w:ascii="Times New Roman" w:hAnsi="Times New Roman" w:cs="Times New Roman"/>
          <w:lang w:val="ru-RU"/>
        </w:rPr>
        <w:t xml:space="preserve"> – середине </w:t>
      </w:r>
      <w:r w:rsidRPr="00E5069E">
        <w:rPr>
          <w:rFonts w:ascii="Times New Roman" w:hAnsi="Times New Roman" w:cs="Times New Roman"/>
        </w:rPr>
        <w:t>XIX</w:t>
      </w:r>
      <w:r w:rsidRPr="00E5069E">
        <w:rPr>
          <w:rFonts w:ascii="Times New Roman" w:hAnsi="Times New Roman" w:cs="Times New Roman"/>
          <w:lang w:val="ru-RU"/>
        </w:rPr>
        <w:t xml:space="preserve"> вв. Зарождение международного права. Роль геополитических факторов в международных отношениях Нового времени. Колониальный раздел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Традиционные общества Востока в условиях европейской колониальной экспансии.</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 xml:space="preserve">От Новой к Новейшей истории: пути развития индустриального общества Основные направления научно-технического прогресса: от технической революции конца </w:t>
      </w:r>
      <w:r w:rsidRPr="00E5069E">
        <w:rPr>
          <w:rFonts w:ascii="Times New Roman" w:hAnsi="Times New Roman" w:cs="Times New Roman"/>
        </w:rPr>
        <w:t>XIX</w:t>
      </w:r>
      <w:r w:rsidRPr="00E5069E">
        <w:rPr>
          <w:rFonts w:ascii="Times New Roman" w:hAnsi="Times New Roman" w:cs="Times New Roman"/>
          <w:lang w:val="ru-RU"/>
        </w:rPr>
        <w:t xml:space="preserve"> в. к научно-технической революции ХХ в. Монополистический капитализм и противоречия его развития.</w:t>
      </w:r>
      <w:proofErr w:type="gramEnd"/>
      <w:r w:rsidRPr="00E5069E">
        <w:rPr>
          <w:rFonts w:ascii="Times New Roman" w:hAnsi="Times New Roman" w:cs="Times New Roman"/>
          <w:lang w:val="ru-RU"/>
        </w:rPr>
        <w:t xml:space="preserve">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w:t>
      </w:r>
      <w:r w:rsidRPr="00E5069E">
        <w:rPr>
          <w:rFonts w:ascii="Times New Roman" w:hAnsi="Times New Roman" w:cs="Times New Roman"/>
        </w:rPr>
        <w:t>XIX</w:t>
      </w:r>
      <w:r w:rsidRPr="00E5069E">
        <w:rPr>
          <w:rFonts w:ascii="Times New Roman" w:hAnsi="Times New Roman" w:cs="Times New Roman"/>
          <w:lang w:val="ru-RU"/>
        </w:rPr>
        <w:t xml:space="preserve"> в. – середине ХХ в. Изменение социальной структуры индустриального общества. «Общество потребления» и причины его кризиса в конце 1960-х гг.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Кризис классических идеологий на рубеже </w:t>
      </w:r>
      <w:r w:rsidRPr="00E5069E">
        <w:rPr>
          <w:rFonts w:ascii="Times New Roman" w:hAnsi="Times New Roman" w:cs="Times New Roman"/>
        </w:rPr>
        <w:t>XIX</w:t>
      </w:r>
      <w:r w:rsidRPr="00E5069E">
        <w:rPr>
          <w:rFonts w:ascii="Times New Roman" w:hAnsi="Times New Roman" w:cs="Times New Roman"/>
          <w:lang w:val="ru-RU"/>
        </w:rPr>
        <w:t>-</w:t>
      </w:r>
      <w:r w:rsidRPr="00E5069E">
        <w:rPr>
          <w:rFonts w:ascii="Times New Roman" w:hAnsi="Times New Roman" w:cs="Times New Roman"/>
        </w:rPr>
        <w:t>XX</w:t>
      </w:r>
      <w:r w:rsidRPr="00E5069E">
        <w:rPr>
          <w:rFonts w:ascii="Times New Roman" w:hAnsi="Times New Roman" w:cs="Times New Roman"/>
          <w:lang w:val="ru-RU"/>
        </w:rPr>
        <w:t xml:space="preserve"> вв. и поиск новых моделей общественного развития.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Модели ускоренной модернизации в ХХ в.: дискуссии о «догоняющем развитии» и «особом пути».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Основные этапы развития системы международных отношений в последней трети </w:t>
      </w:r>
      <w:r w:rsidRPr="00E5069E">
        <w:rPr>
          <w:rFonts w:ascii="Times New Roman" w:hAnsi="Times New Roman" w:cs="Times New Roman"/>
        </w:rPr>
        <w:t>XIX</w:t>
      </w:r>
      <w:r w:rsidRPr="00E5069E">
        <w:rPr>
          <w:rFonts w:ascii="Times New Roman" w:hAnsi="Times New Roman" w:cs="Times New Roman"/>
          <w:lang w:val="ru-RU"/>
        </w:rPr>
        <w:t xml:space="preserve"> – середине ХХ вв.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Развертывание интеграционных процессов в Европе. «Биполярная» модель международных отношений в период «холодной войны».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Духовная культура в период Новейшей истории. Формирование неклассической научной картины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Человечество на этапе перехода к информационному обществу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Дискуссия о постиндустриальной стадии общественного развития. Информационная революция конца ХХ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Становление информационного общества. Собственность, труд и творчество в информационном обществе.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Глобализация общественного развития на рубеже </w:t>
      </w:r>
      <w:r w:rsidRPr="00E5069E">
        <w:rPr>
          <w:rFonts w:ascii="Times New Roman" w:hAnsi="Times New Roman" w:cs="Times New Roman"/>
        </w:rPr>
        <w:t>XX</w:t>
      </w:r>
      <w:r w:rsidRPr="00E5069E">
        <w:rPr>
          <w:rFonts w:ascii="Times New Roman" w:hAnsi="Times New Roman" w:cs="Times New Roman"/>
          <w:lang w:val="ru-RU"/>
        </w:rPr>
        <w:t>-</w:t>
      </w:r>
      <w:r w:rsidRPr="00E5069E">
        <w:rPr>
          <w:rFonts w:ascii="Times New Roman" w:hAnsi="Times New Roman" w:cs="Times New Roman"/>
        </w:rPr>
        <w:t>XXI</w:t>
      </w:r>
      <w:r w:rsidRPr="00E5069E">
        <w:rPr>
          <w:rFonts w:ascii="Times New Roman" w:hAnsi="Times New Roman" w:cs="Times New Roman"/>
          <w:lang w:val="ru-RU"/>
        </w:rPr>
        <w:t xml:space="preserve">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Система международных отношений на рубеже </w:t>
      </w:r>
      <w:r w:rsidRPr="00E5069E">
        <w:rPr>
          <w:rFonts w:ascii="Times New Roman" w:hAnsi="Times New Roman" w:cs="Times New Roman"/>
        </w:rPr>
        <w:t>XX</w:t>
      </w:r>
      <w:r w:rsidRPr="00E5069E">
        <w:rPr>
          <w:rFonts w:ascii="Times New Roman" w:hAnsi="Times New Roman" w:cs="Times New Roman"/>
          <w:lang w:val="ru-RU"/>
        </w:rPr>
        <w:t>-</w:t>
      </w:r>
      <w:r w:rsidRPr="00E5069E">
        <w:rPr>
          <w:rFonts w:ascii="Times New Roman" w:hAnsi="Times New Roman" w:cs="Times New Roman"/>
        </w:rPr>
        <w:t>XXI</w:t>
      </w:r>
      <w:r w:rsidRPr="00E5069E">
        <w:rPr>
          <w:rFonts w:ascii="Times New Roman" w:hAnsi="Times New Roman" w:cs="Times New Roman"/>
          <w:lang w:val="ru-RU"/>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Особенности развития политической идеологии и представительной демократии на рубеже </w:t>
      </w:r>
      <w:r w:rsidRPr="00E5069E">
        <w:rPr>
          <w:rFonts w:ascii="Times New Roman" w:hAnsi="Times New Roman" w:cs="Times New Roman"/>
        </w:rPr>
        <w:t>XX</w:t>
      </w:r>
      <w:r w:rsidRPr="00E5069E">
        <w:rPr>
          <w:rFonts w:ascii="Times New Roman" w:hAnsi="Times New Roman" w:cs="Times New Roman"/>
          <w:lang w:val="ru-RU"/>
        </w:rPr>
        <w:t>-</w:t>
      </w:r>
      <w:r w:rsidRPr="00E5069E">
        <w:rPr>
          <w:rFonts w:ascii="Times New Roman" w:hAnsi="Times New Roman" w:cs="Times New Roman"/>
        </w:rPr>
        <w:t>XXI</w:t>
      </w:r>
      <w:r w:rsidRPr="00E5069E">
        <w:rPr>
          <w:rFonts w:ascii="Times New Roman" w:hAnsi="Times New Roman" w:cs="Times New Roman"/>
          <w:lang w:val="ru-RU"/>
        </w:rPr>
        <w:t xml:space="preserve"> вв. Роль политических технологий в информационном обществе. Мировоззренческие основы </w:t>
      </w:r>
      <w:r w:rsidRPr="00E5069E">
        <w:rPr>
          <w:rFonts w:ascii="Times New Roman" w:hAnsi="Times New Roman" w:cs="Times New Roman"/>
          <w:lang w:val="ru-RU"/>
        </w:rPr>
        <w:lastRenderedPageBreak/>
        <w:t xml:space="preserve">«неоконсервативной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w:t>
      </w:r>
      <w:r w:rsidRPr="00E5069E">
        <w:rPr>
          <w:rFonts w:ascii="Times New Roman" w:hAnsi="Times New Roman" w:cs="Times New Roman"/>
        </w:rPr>
        <w:t>XXI</w:t>
      </w: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духовной жизни современного общества. Изменения в научной картине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Мировоззренческие основы постмодернизма. Культура хай-тека. Роль элитарной и массовой культуры в информационном обществе.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История России – часть всемирной истории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Народы и древнейшие государства на территории России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E5069E">
        <w:rPr>
          <w:rFonts w:ascii="Times New Roman" w:hAnsi="Times New Roman" w:cs="Times New Roman"/>
          <w:lang w:val="ru-RU"/>
        </w:rPr>
        <w:t>производящему</w:t>
      </w:r>
      <w:proofErr w:type="gramEnd"/>
      <w:r w:rsidRPr="00E5069E">
        <w:rPr>
          <w:rFonts w:ascii="Times New Roman" w:hAnsi="Times New Roman" w:cs="Times New Roman"/>
          <w:lang w:val="ru-RU"/>
        </w:rPr>
        <w:t>. Скотоводы и земледельцы. Появление металлических орудий и их влияние на первобытное общество.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Русь в </w:t>
      </w:r>
      <w:r w:rsidRPr="00E5069E">
        <w:rPr>
          <w:rFonts w:ascii="Times New Roman" w:hAnsi="Times New Roman" w:cs="Times New Roman"/>
        </w:rPr>
        <w:t>IX</w:t>
      </w:r>
      <w:r w:rsidRPr="00E5069E">
        <w:rPr>
          <w:rFonts w:ascii="Times New Roman" w:hAnsi="Times New Roman" w:cs="Times New Roman"/>
          <w:lang w:val="ru-RU"/>
        </w:rPr>
        <w:t xml:space="preserve"> – начале </w:t>
      </w:r>
      <w:r w:rsidRPr="00E5069E">
        <w:rPr>
          <w:rFonts w:ascii="Times New Roman" w:hAnsi="Times New Roman" w:cs="Times New Roman"/>
        </w:rPr>
        <w:t>XII</w:t>
      </w:r>
      <w:r w:rsidRPr="00E5069E">
        <w:rPr>
          <w:rFonts w:ascii="Times New Roman" w:hAnsi="Times New Roman" w:cs="Times New Roman"/>
          <w:lang w:val="ru-RU"/>
        </w:rPr>
        <w:t xml:space="preserve"> вв.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E5069E">
        <w:rPr>
          <w:rFonts w:ascii="Times New Roman" w:hAnsi="Times New Roman" w:cs="Times New Roman"/>
          <w:lang w:val="ru-RU"/>
        </w:rPr>
        <w:t>из</w:t>
      </w:r>
      <w:proofErr w:type="gramEnd"/>
      <w:r w:rsidRPr="00E5069E">
        <w:rPr>
          <w:rFonts w:ascii="Times New Roman" w:hAnsi="Times New Roman" w:cs="Times New Roman"/>
          <w:lang w:val="ru-RU"/>
        </w:rPr>
        <w:t xml:space="preserve"> варяг в греки». Походы на Византию.</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Принятие христианства. Развитие норм права на Руси. Категории населения. Княжеские усобицы.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Русские земли и княжества в </w:t>
      </w:r>
      <w:r w:rsidRPr="00E5069E">
        <w:rPr>
          <w:rFonts w:ascii="Times New Roman" w:hAnsi="Times New Roman" w:cs="Times New Roman"/>
        </w:rPr>
        <w:t>XII</w:t>
      </w:r>
      <w:r w:rsidRPr="00E5069E">
        <w:rPr>
          <w:rFonts w:ascii="Times New Roman" w:hAnsi="Times New Roman" w:cs="Times New Roman"/>
          <w:lang w:val="ru-RU"/>
        </w:rPr>
        <w:t xml:space="preserve"> – середине </w:t>
      </w:r>
      <w:r w:rsidRPr="00E5069E">
        <w:rPr>
          <w:rFonts w:ascii="Times New Roman" w:hAnsi="Times New Roman" w:cs="Times New Roman"/>
        </w:rPr>
        <w:t>XV</w:t>
      </w:r>
      <w:r w:rsidRPr="00E5069E">
        <w:rPr>
          <w:rFonts w:ascii="Times New Roman" w:hAnsi="Times New Roman" w:cs="Times New Roman"/>
          <w:lang w:val="ru-RU"/>
        </w:rPr>
        <w:t xml:space="preserve"> вв.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E5069E">
        <w:rPr>
          <w:rFonts w:ascii="Times New Roman" w:hAnsi="Times New Roman" w:cs="Times New Roman"/>
        </w:rPr>
        <w:t>XII</w:t>
      </w:r>
      <w:r w:rsidRPr="00E5069E">
        <w:rPr>
          <w:rFonts w:ascii="Times New Roman" w:hAnsi="Times New Roman" w:cs="Times New Roman"/>
          <w:lang w:val="ru-RU"/>
        </w:rPr>
        <w:t xml:space="preserve"> – начале </w:t>
      </w:r>
      <w:r w:rsidRPr="00E5069E">
        <w:rPr>
          <w:rFonts w:ascii="Times New Roman" w:hAnsi="Times New Roman" w:cs="Times New Roman"/>
        </w:rPr>
        <w:t>XIII</w:t>
      </w:r>
      <w:r w:rsidRPr="00E5069E">
        <w:rPr>
          <w:rFonts w:ascii="Times New Roman" w:hAnsi="Times New Roman" w:cs="Times New Roman"/>
          <w:lang w:val="ru-RU"/>
        </w:rPr>
        <w:t xml:space="preserve"> вв. Монархии и республики. Православная Церковь и идея единства Русской земли. Русь и Степь. Расцвет культуры домонгольской Руси.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Начало возрождения Руси. Внутренние миграции населения. Восстановление экономики русских земель.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Формы землевладения и категории населения. Роль городов в объединительном процессе.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Великое княжество Московское в системе международных отношений. Начало распада Золотой Орды.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Культурное развитие русских земель и княжеств в конце </w:t>
      </w:r>
      <w:r w:rsidRPr="00E5069E">
        <w:rPr>
          <w:rFonts w:ascii="Times New Roman" w:hAnsi="Times New Roman" w:cs="Times New Roman"/>
        </w:rPr>
        <w:t>XIII</w:t>
      </w:r>
      <w:r w:rsidRPr="00E5069E">
        <w:rPr>
          <w:rFonts w:ascii="Times New Roman" w:hAnsi="Times New Roman" w:cs="Times New Roman"/>
          <w:lang w:val="ru-RU"/>
        </w:rPr>
        <w:t xml:space="preserve"> – середине </w:t>
      </w:r>
      <w:r w:rsidRPr="00E5069E">
        <w:rPr>
          <w:rFonts w:ascii="Times New Roman" w:hAnsi="Times New Roman" w:cs="Times New Roman"/>
        </w:rPr>
        <w:t>XV</w:t>
      </w:r>
      <w:r w:rsidRPr="00E5069E">
        <w:rPr>
          <w:rFonts w:ascii="Times New Roman" w:hAnsi="Times New Roman" w:cs="Times New Roman"/>
          <w:lang w:val="ru-RU"/>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Российское государство во второй половине </w:t>
      </w:r>
      <w:r w:rsidRPr="00E5069E">
        <w:rPr>
          <w:rFonts w:ascii="Times New Roman" w:hAnsi="Times New Roman" w:cs="Times New Roman"/>
        </w:rPr>
        <w:t>XV</w:t>
      </w:r>
      <w:r w:rsidRPr="00E5069E">
        <w:rPr>
          <w:rFonts w:ascii="Times New Roman" w:hAnsi="Times New Roman" w:cs="Times New Roman"/>
          <w:lang w:val="ru-RU"/>
        </w:rPr>
        <w:t xml:space="preserve"> – </w:t>
      </w:r>
      <w:r w:rsidRPr="00E5069E">
        <w:rPr>
          <w:rFonts w:ascii="Times New Roman" w:hAnsi="Times New Roman" w:cs="Times New Roman"/>
        </w:rPr>
        <w:t>XVII</w:t>
      </w:r>
      <w:r w:rsidRPr="00E5069E">
        <w:rPr>
          <w:rFonts w:ascii="Times New Roman" w:hAnsi="Times New Roman" w:cs="Times New Roman"/>
          <w:lang w:val="ru-RU"/>
        </w:rPr>
        <w:t xml:space="preserve"> вв.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Установление царской власти и ее сакрализация в общественном сознании. Складывание идеологии самодержавия. Реформы середины </w:t>
      </w:r>
      <w:r w:rsidRPr="00E5069E">
        <w:rPr>
          <w:rFonts w:ascii="Times New Roman" w:hAnsi="Times New Roman" w:cs="Times New Roman"/>
        </w:rPr>
        <w:t>XVI</w:t>
      </w:r>
      <w:r w:rsidRPr="00E5069E">
        <w:rPr>
          <w:rFonts w:ascii="Times New Roman" w:hAnsi="Times New Roman" w:cs="Times New Roman"/>
          <w:lang w:val="ru-RU"/>
        </w:rPr>
        <w:t xml:space="preserve">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w:t>
      </w:r>
      <w:r w:rsidRPr="00E5069E">
        <w:rPr>
          <w:rFonts w:ascii="Times New Roman" w:hAnsi="Times New Roman" w:cs="Times New Roman"/>
        </w:rPr>
        <w:t>XVI</w:t>
      </w:r>
      <w:r w:rsidRPr="00E5069E">
        <w:rPr>
          <w:rFonts w:ascii="Times New Roman" w:hAnsi="Times New Roman" w:cs="Times New Roman"/>
          <w:lang w:val="ru-RU"/>
        </w:rPr>
        <w:t xml:space="preserve"> в. Рост международного авторитета Российского государства.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Восстановление независимости страны.</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Земской</w:t>
      </w:r>
      <w:proofErr w:type="gramEnd"/>
      <w:r w:rsidRPr="00E5069E">
        <w:rPr>
          <w:rFonts w:ascii="Times New Roman" w:hAnsi="Times New Roman" w:cs="Times New Roman"/>
          <w:lang w:val="ru-RU"/>
        </w:rPr>
        <w:t xml:space="preserve"> собор 1613 г. и восстановление самодержавия. Первые Романовы. Расширение территории Российского государства в </w:t>
      </w:r>
      <w:r w:rsidRPr="00E5069E">
        <w:rPr>
          <w:rFonts w:ascii="Times New Roman" w:hAnsi="Times New Roman" w:cs="Times New Roman"/>
        </w:rPr>
        <w:t>XVII</w:t>
      </w: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Вхождение Левобережной Украины в состав России. Освоение Сибири. Участие России в войнах в </w:t>
      </w:r>
      <w:r w:rsidRPr="00E5069E">
        <w:rPr>
          <w:rFonts w:ascii="Times New Roman" w:hAnsi="Times New Roman" w:cs="Times New Roman"/>
        </w:rPr>
        <w:t>XVII</w:t>
      </w: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w:t>
      </w:r>
      <w:r w:rsidRPr="00E5069E">
        <w:rPr>
          <w:rFonts w:ascii="Times New Roman" w:hAnsi="Times New Roman" w:cs="Times New Roman"/>
        </w:rPr>
        <w:t>XVII</w:t>
      </w:r>
      <w:r w:rsidRPr="00E5069E">
        <w:rPr>
          <w:rFonts w:ascii="Times New Roman" w:hAnsi="Times New Roman" w:cs="Times New Roman"/>
          <w:lang w:val="ru-RU"/>
        </w:rPr>
        <w:t xml:space="preserve"> в. Церковный раскол и его значение. Старообрядчество.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Культура народов Российского государства во второй половине </w:t>
      </w:r>
      <w:r w:rsidRPr="00E5069E">
        <w:rPr>
          <w:rFonts w:ascii="Times New Roman" w:hAnsi="Times New Roman" w:cs="Times New Roman"/>
        </w:rPr>
        <w:t>XV</w:t>
      </w:r>
      <w:r w:rsidRPr="00E5069E">
        <w:rPr>
          <w:rFonts w:ascii="Times New Roman" w:hAnsi="Times New Roman" w:cs="Times New Roman"/>
          <w:lang w:val="ru-RU"/>
        </w:rPr>
        <w:t>-</w:t>
      </w:r>
      <w:r w:rsidRPr="00E5069E">
        <w:rPr>
          <w:rFonts w:ascii="Times New Roman" w:hAnsi="Times New Roman" w:cs="Times New Roman"/>
        </w:rPr>
        <w:t>XVII</w:t>
      </w:r>
      <w:r w:rsidRPr="00E5069E">
        <w:rPr>
          <w:rFonts w:ascii="Times New Roman" w:hAnsi="Times New Roman" w:cs="Times New Roman"/>
          <w:lang w:val="ru-RU"/>
        </w:rPr>
        <w:t xml:space="preserve"> в. вв. Усиление светских элементов в русской культуре. Новые формы зодчества. Расцвет русской живописи и декоративно-прикладного искусства.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русской традиционной (средневековой) культуры. Формирование национального самосознания.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Дискуссия о предпосылках преобразования общественного строя и характере процесса модернизации 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Россия в </w:t>
      </w:r>
      <w:r w:rsidRPr="00E5069E">
        <w:rPr>
          <w:rFonts w:ascii="Times New Roman" w:hAnsi="Times New Roman" w:cs="Times New Roman"/>
        </w:rPr>
        <w:t>XVIII</w:t>
      </w:r>
      <w:r w:rsidRPr="00E5069E">
        <w:rPr>
          <w:rFonts w:ascii="Times New Roman" w:hAnsi="Times New Roman" w:cs="Times New Roman"/>
          <w:lang w:val="ru-RU"/>
        </w:rPr>
        <w:t xml:space="preserve"> – середине </w:t>
      </w:r>
      <w:r w:rsidRPr="00E5069E">
        <w:rPr>
          <w:rFonts w:ascii="Times New Roman" w:hAnsi="Times New Roman" w:cs="Times New Roman"/>
        </w:rPr>
        <w:t>XIX</w:t>
      </w:r>
      <w:r w:rsidRPr="00E5069E">
        <w:rPr>
          <w:rFonts w:ascii="Times New Roman" w:hAnsi="Times New Roman" w:cs="Times New Roman"/>
          <w:lang w:val="ru-RU"/>
        </w:rPr>
        <w:t xml:space="preserve"> вв.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Попытки укрепления абсолютизма в первой половине </w:t>
      </w:r>
      <w:r w:rsidRPr="00E5069E">
        <w:rPr>
          <w:rFonts w:ascii="Times New Roman" w:hAnsi="Times New Roman" w:cs="Times New Roman"/>
        </w:rPr>
        <w:t>XIX</w:t>
      </w:r>
      <w:r w:rsidRPr="00E5069E">
        <w:rPr>
          <w:rFonts w:ascii="Times New Roman" w:hAnsi="Times New Roman" w:cs="Times New Roman"/>
          <w:lang w:val="ru-RU"/>
        </w:rPr>
        <w:t xml:space="preserve"> в. Реформы системы государственного управления.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Особенности экономического развития России в </w:t>
      </w:r>
      <w:r w:rsidRPr="00E5069E">
        <w:rPr>
          <w:rFonts w:ascii="Times New Roman" w:hAnsi="Times New Roman" w:cs="Times New Roman"/>
        </w:rPr>
        <w:t>XVIII</w:t>
      </w:r>
      <w:r w:rsidRPr="00E5069E">
        <w:rPr>
          <w:rFonts w:ascii="Times New Roman" w:hAnsi="Times New Roman" w:cs="Times New Roman"/>
          <w:lang w:val="ru-RU"/>
        </w:rPr>
        <w:t xml:space="preserve"> – первой половине </w:t>
      </w:r>
      <w:r w:rsidRPr="00E5069E">
        <w:rPr>
          <w:rFonts w:ascii="Times New Roman" w:hAnsi="Times New Roman" w:cs="Times New Roman"/>
        </w:rPr>
        <w:t>XIX</w:t>
      </w:r>
      <w:r w:rsidRPr="00E5069E">
        <w:rPr>
          <w:rFonts w:ascii="Times New Roman" w:hAnsi="Times New Roman" w:cs="Times New Roman"/>
          <w:lang w:val="ru-RU"/>
        </w:rPr>
        <w:t xml:space="preserve">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Превращение России в мировую державу. </w:t>
      </w:r>
      <w:proofErr w:type="gramStart"/>
      <w:r w:rsidRPr="00E5069E">
        <w:rPr>
          <w:rFonts w:ascii="Times New Roman" w:hAnsi="Times New Roman" w:cs="Times New Roman"/>
          <w:lang w:val="ru-RU"/>
        </w:rPr>
        <w:t xml:space="preserve">Россия в войнах </w:t>
      </w:r>
      <w:r w:rsidRPr="00E5069E">
        <w:rPr>
          <w:rFonts w:ascii="Times New Roman" w:hAnsi="Times New Roman" w:cs="Times New Roman"/>
        </w:rPr>
        <w:t>XVIII</w:t>
      </w:r>
      <w:r w:rsidRPr="00E5069E">
        <w:rPr>
          <w:rFonts w:ascii="Times New Roman" w:hAnsi="Times New Roman" w:cs="Times New Roman"/>
          <w:lang w:val="ru-RU"/>
        </w:rPr>
        <w:t xml:space="preserve"> в. Имперская внешняя политика.</w:t>
      </w:r>
      <w:proofErr w:type="gramEnd"/>
      <w:r w:rsidRPr="00E5069E">
        <w:rPr>
          <w:rFonts w:ascii="Times New Roman" w:hAnsi="Times New Roman" w:cs="Times New Roman"/>
          <w:lang w:val="ru-RU"/>
        </w:rPr>
        <w:t xml:space="preserve"> Разделы Польши. Расширение территории государства в </w:t>
      </w:r>
      <w:r w:rsidRPr="00E5069E">
        <w:rPr>
          <w:rFonts w:ascii="Times New Roman" w:hAnsi="Times New Roman" w:cs="Times New Roman"/>
        </w:rPr>
        <w:t>XVIII</w:t>
      </w:r>
      <w:r w:rsidRPr="00E5069E">
        <w:rPr>
          <w:rFonts w:ascii="Times New Roman" w:hAnsi="Times New Roman" w:cs="Times New Roman"/>
          <w:lang w:val="ru-RU"/>
        </w:rPr>
        <w:t xml:space="preserve"> – середине </w:t>
      </w:r>
      <w:r w:rsidRPr="00E5069E">
        <w:rPr>
          <w:rFonts w:ascii="Times New Roman" w:hAnsi="Times New Roman" w:cs="Times New Roman"/>
        </w:rPr>
        <w:t>XIX</w:t>
      </w:r>
      <w:r w:rsidRPr="00E5069E">
        <w:rPr>
          <w:rFonts w:ascii="Times New Roman" w:hAnsi="Times New Roman" w:cs="Times New Roman"/>
          <w:lang w:val="ru-RU"/>
        </w:rPr>
        <w:t xml:space="preserve">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Культура народов Росс</w:t>
      </w:r>
      <w:proofErr w:type="gramStart"/>
      <w:r w:rsidRPr="00E5069E">
        <w:rPr>
          <w:rFonts w:ascii="Times New Roman" w:hAnsi="Times New Roman" w:cs="Times New Roman"/>
          <w:lang w:val="ru-RU"/>
        </w:rPr>
        <w:t>ии и ее</w:t>
      </w:r>
      <w:proofErr w:type="gramEnd"/>
      <w:r w:rsidRPr="00E5069E">
        <w:rPr>
          <w:rFonts w:ascii="Times New Roman" w:hAnsi="Times New Roman" w:cs="Times New Roman"/>
          <w:lang w:val="ru-RU"/>
        </w:rPr>
        <w:t xml:space="preserve"> связи с европейской и мировой культурой </w:t>
      </w:r>
      <w:r w:rsidRPr="00E5069E">
        <w:rPr>
          <w:rFonts w:ascii="Times New Roman" w:hAnsi="Times New Roman" w:cs="Times New Roman"/>
        </w:rPr>
        <w:t>XVIII</w:t>
      </w:r>
      <w:r w:rsidRPr="00E5069E">
        <w:rPr>
          <w:rFonts w:ascii="Times New Roman" w:hAnsi="Times New Roman" w:cs="Times New Roman"/>
          <w:lang w:val="ru-RU"/>
        </w:rPr>
        <w:t xml:space="preserve"> – первой половины </w:t>
      </w:r>
      <w:r w:rsidRPr="00E5069E">
        <w:rPr>
          <w:rFonts w:ascii="Times New Roman" w:hAnsi="Times New Roman" w:cs="Times New Roman"/>
        </w:rPr>
        <w:t>XIX</w:t>
      </w:r>
      <w:r w:rsidRPr="00E5069E">
        <w:rPr>
          <w:rFonts w:ascii="Times New Roman" w:hAnsi="Times New Roman" w:cs="Times New Roman"/>
          <w:lang w:val="ru-RU"/>
        </w:rPr>
        <w:t xml:space="preserve"> вв.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Россия во второй половине </w:t>
      </w:r>
      <w:r w:rsidRPr="00E5069E">
        <w:rPr>
          <w:rFonts w:ascii="Times New Roman" w:hAnsi="Times New Roman" w:cs="Times New Roman"/>
        </w:rPr>
        <w:t>XIX</w:t>
      </w:r>
      <w:r w:rsidRPr="00E5069E">
        <w:rPr>
          <w:rFonts w:ascii="Times New Roman" w:hAnsi="Times New Roman" w:cs="Times New Roman"/>
          <w:lang w:val="ru-RU"/>
        </w:rPr>
        <w:t xml:space="preserve"> - начале ХХ вв.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Политика контрреформ.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Утверждение капиталистической модели экономического развития. Завершение промышленного переворота.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Российский монополистический капитализм и его особенности. Роль государства в экономической жизни страны.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Идейные течения, политические партии и общественные движения в России на рубеже веков </w:t>
      </w:r>
      <w:r w:rsidRPr="00E5069E">
        <w:rPr>
          <w:rFonts w:ascii="Times New Roman" w:hAnsi="Times New Roman" w:cs="Times New Roman"/>
        </w:rPr>
        <w:t>XIX</w:t>
      </w:r>
      <w:r w:rsidRPr="00E5069E">
        <w:rPr>
          <w:rFonts w:ascii="Times New Roman" w:hAnsi="Times New Roman" w:cs="Times New Roman"/>
          <w:lang w:val="ru-RU"/>
        </w:rPr>
        <w:t>-</w:t>
      </w:r>
      <w:r w:rsidRPr="00E5069E">
        <w:rPr>
          <w:rFonts w:ascii="Times New Roman" w:hAnsi="Times New Roman" w:cs="Times New Roman"/>
        </w:rPr>
        <w:t>XX</w:t>
      </w:r>
      <w:r w:rsidRPr="00E5069E">
        <w:rPr>
          <w:rFonts w:ascii="Times New Roman" w:hAnsi="Times New Roman" w:cs="Times New Roman"/>
          <w:lang w:val="ru-RU"/>
        </w:rPr>
        <w:t xml:space="preserve"> вв.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Революция 1905-1907 гг. и ее итоги. Становление российского парламентаризма.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«Восточный вопрос» во внешней политике Российской империи. Россия в системе военно-политических союзов на рубеже </w:t>
      </w:r>
      <w:r w:rsidRPr="00E5069E">
        <w:rPr>
          <w:rFonts w:ascii="Times New Roman" w:hAnsi="Times New Roman" w:cs="Times New Roman"/>
        </w:rPr>
        <w:t>XIX</w:t>
      </w:r>
      <w:r w:rsidRPr="00E5069E">
        <w:rPr>
          <w:rFonts w:ascii="Times New Roman" w:hAnsi="Times New Roman" w:cs="Times New Roman"/>
          <w:lang w:val="ru-RU"/>
        </w:rPr>
        <w:t>-</w:t>
      </w:r>
      <w:r w:rsidRPr="00E5069E">
        <w:rPr>
          <w:rFonts w:ascii="Times New Roman" w:hAnsi="Times New Roman" w:cs="Times New Roman"/>
        </w:rPr>
        <w:t>XX</w:t>
      </w:r>
      <w:r w:rsidRPr="00E5069E">
        <w:rPr>
          <w:rFonts w:ascii="Times New Roman" w:hAnsi="Times New Roman" w:cs="Times New Roman"/>
          <w:lang w:val="ru-RU"/>
        </w:rPr>
        <w:t xml:space="preserve"> вв. Русско-японская война 1904-1905 гг. Россия в</w:t>
      </w:r>
      <w:proofErr w:type="gramStart"/>
      <w:r w:rsidRPr="00E5069E">
        <w:rPr>
          <w:rFonts w:ascii="Times New Roman" w:hAnsi="Times New Roman" w:cs="Times New Roman"/>
          <w:lang w:val="ru-RU"/>
        </w:rPr>
        <w:t xml:space="preserve"> П</w:t>
      </w:r>
      <w:proofErr w:type="gramEnd"/>
      <w:r w:rsidRPr="00E5069E">
        <w:rPr>
          <w:rFonts w:ascii="Times New Roman" w:hAnsi="Times New Roman" w:cs="Times New Roman"/>
          <w:lang w:val="ru-RU"/>
        </w:rPr>
        <w:t>ервой мировой войне 1914-1918 гг.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Влияние войны на российское общество. Общественно-политический кризис накануне 1917 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Духовная жизнь российского общества на рубеже веков </w:t>
      </w:r>
      <w:r w:rsidRPr="00E5069E">
        <w:rPr>
          <w:rFonts w:ascii="Times New Roman" w:hAnsi="Times New Roman" w:cs="Times New Roman"/>
        </w:rPr>
        <w:t>XIX</w:t>
      </w:r>
      <w:r w:rsidRPr="00E5069E">
        <w:rPr>
          <w:rFonts w:ascii="Times New Roman" w:hAnsi="Times New Roman" w:cs="Times New Roman"/>
          <w:lang w:val="ru-RU"/>
        </w:rPr>
        <w:t>-</w:t>
      </w:r>
      <w:r w:rsidRPr="00E5069E">
        <w:rPr>
          <w:rFonts w:ascii="Times New Roman" w:hAnsi="Times New Roman" w:cs="Times New Roman"/>
        </w:rPr>
        <w:t>XX</w:t>
      </w:r>
      <w:r w:rsidRPr="00E5069E">
        <w:rPr>
          <w:rFonts w:ascii="Times New Roman" w:hAnsi="Times New Roman" w:cs="Times New Roman"/>
          <w:lang w:val="ru-RU"/>
        </w:rPr>
        <w:t xml:space="preserve"> веков. Развитие системы образования.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Научные достижения российских ученых. Возрождение национальных традиций в искусстве конца </w:t>
      </w:r>
      <w:r w:rsidRPr="00E5069E">
        <w:rPr>
          <w:rFonts w:ascii="Times New Roman" w:hAnsi="Times New Roman" w:cs="Times New Roman"/>
        </w:rPr>
        <w:t>XIX</w:t>
      </w: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Новаторские тенденции в развитии художественной культуры. Идейные искания российской интеллигенции в начале ХХ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Русская религиозная философия. Отражение духовного кризиса в художественной культуре декаданса.</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Революция 1917 г. и Гражданская война в России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Разложение армии, углубление экономических трудностей, положение на национальных окраинах. Причины слабости демократических сил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Экономическое и политическое положение Советской России после гражданской войны. Переход к новой экономической политике.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Советское общество в 1922-1941 гг.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Наука в СССР в 1920-1930-е гг. Русское зарубежье. Раскол в РПЦ.</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Внешнеполитическая стратегия СССР в период между мировыми войнами. Дипломатическое признание СССР. Рост военной угрозы </w:t>
      </w:r>
      <w:proofErr w:type="gramStart"/>
      <w:r w:rsidRPr="00E5069E">
        <w:rPr>
          <w:rFonts w:ascii="Times New Roman" w:hAnsi="Times New Roman" w:cs="Times New Roman"/>
          <w:lang w:val="ru-RU"/>
        </w:rPr>
        <w:t>в начале</w:t>
      </w:r>
      <w:proofErr w:type="gramEnd"/>
      <w:r w:rsidRPr="00E5069E">
        <w:rPr>
          <w:rFonts w:ascii="Times New Roman" w:hAnsi="Times New Roman" w:cs="Times New Roman"/>
          <w:lang w:val="ru-RU"/>
        </w:rPr>
        <w:t xml:space="preserve">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Советско-германские отношения в 1939-1940 гг. Политика СССР на начальном этапе</w:t>
      </w:r>
      <w:proofErr w:type="gramStart"/>
      <w:r w:rsidRPr="00E5069E">
        <w:rPr>
          <w:rFonts w:ascii="Times New Roman" w:hAnsi="Times New Roman" w:cs="Times New Roman"/>
          <w:lang w:val="ru-RU"/>
        </w:rPr>
        <w:t xml:space="preserve"> В</w:t>
      </w:r>
      <w:proofErr w:type="gramEnd"/>
      <w:r w:rsidRPr="00E5069E">
        <w:rPr>
          <w:rFonts w:ascii="Times New Roman" w:hAnsi="Times New Roman" w:cs="Times New Roman"/>
          <w:lang w:val="ru-RU"/>
        </w:rPr>
        <w:t>торой мировой войны. Расширение территории Советского Союза.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Советский Союз в годы Великой Отечественной войны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Идеология и культура в военные годы. Русская Православная церковь в годы войны. Героизм народа на фронте и в тылу.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СССР в антигитлеровской коалиции. Конференции союзников в Тегеране, Ялте и Потсдаме и их решения.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Ленд-лиз и его значение. Итоги Великой Отечественной войны. Цена Победы. Роль СССР во</w:t>
      </w:r>
      <w:proofErr w:type="gramStart"/>
      <w:r w:rsidRPr="00E5069E">
        <w:rPr>
          <w:rFonts w:ascii="Times New Roman" w:hAnsi="Times New Roman" w:cs="Times New Roman"/>
          <w:lang w:val="ru-RU"/>
        </w:rPr>
        <w:t xml:space="preserve"> В</w:t>
      </w:r>
      <w:proofErr w:type="gramEnd"/>
      <w:r w:rsidRPr="00E5069E">
        <w:rPr>
          <w:rFonts w:ascii="Times New Roman" w:hAnsi="Times New Roman" w:cs="Times New Roman"/>
          <w:lang w:val="ru-RU"/>
        </w:rPr>
        <w:t>торой мировой войне и решении вопросов послевоенного устройства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СССР </w:t>
      </w:r>
      <w:proofErr w:type="gramStart"/>
      <w:r w:rsidRPr="00E5069E">
        <w:rPr>
          <w:rFonts w:ascii="Times New Roman" w:hAnsi="Times New Roman" w:cs="Times New Roman"/>
          <w:lang w:val="ru-RU"/>
        </w:rPr>
        <w:t>в первые</w:t>
      </w:r>
      <w:proofErr w:type="gramEnd"/>
      <w:r w:rsidRPr="00E5069E">
        <w:rPr>
          <w:rFonts w:ascii="Times New Roman" w:hAnsi="Times New Roman" w:cs="Times New Roman"/>
          <w:lang w:val="ru-RU"/>
        </w:rPr>
        <w:t xml:space="preserve"> послевоенные десятилетия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w:t>
      </w:r>
      <w:proofErr w:type="gramStart"/>
      <w:r w:rsidRPr="00E5069E">
        <w:rPr>
          <w:rFonts w:ascii="Times New Roman" w:hAnsi="Times New Roman" w:cs="Times New Roman"/>
          <w:lang w:val="ru-RU"/>
        </w:rPr>
        <w:t>экономику</w:t>
      </w:r>
      <w:proofErr w:type="gramEnd"/>
      <w:r w:rsidRPr="00E5069E">
        <w:rPr>
          <w:rFonts w:ascii="Times New Roman" w:hAnsi="Times New Roman" w:cs="Times New Roman"/>
          <w:lang w:val="ru-RU"/>
        </w:rPr>
        <w:t xml:space="preserve"> и внешнюю политику страны. Создание ракетно-ядерного оружия в СССР.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Духовная жизнь в послевоенные годы. Ужесточение партийного контроля над сферой культуры.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Демократизация общественной жизни в период «оттепели». Научно-техническое развитие СССР, достижения в освоении космоса.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СССР в середине 1960-х - начале 1980-х гг.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w:t>
      </w:r>
      <w:proofErr w:type="gramStart"/>
      <w:r w:rsidRPr="00E5069E">
        <w:rPr>
          <w:rFonts w:ascii="Times New Roman" w:hAnsi="Times New Roman" w:cs="Times New Roman"/>
          <w:lang w:val="ru-RU"/>
        </w:rPr>
        <w:t>в начале</w:t>
      </w:r>
      <w:proofErr w:type="gramEnd"/>
      <w:r w:rsidRPr="00E5069E">
        <w:rPr>
          <w:rFonts w:ascii="Times New Roman" w:hAnsi="Times New Roman" w:cs="Times New Roman"/>
          <w:lang w:val="ru-RU"/>
        </w:rPr>
        <w:t xml:space="preserve"> 1980-х гг.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Советское общество в 1985-1991 гг.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Попытки модернизации советской экономики и политической системы во второй половине 1980-х гг.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w:t>
      </w:r>
      <w:r w:rsidRPr="00E5069E">
        <w:rPr>
          <w:rFonts w:ascii="Times New Roman" w:hAnsi="Times New Roman" w:cs="Times New Roman"/>
          <w:lang w:val="ru-RU"/>
        </w:rPr>
        <w:lastRenderedPageBreak/>
        <w:t>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Августовские события 1991 г. Причины распада СССР.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Российская Федерация (1991-2003 гг.)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E5069E" w:rsidRPr="00DA2369" w:rsidRDefault="00E5069E" w:rsidP="00E5069E">
      <w:pPr>
        <w:pStyle w:val="a5"/>
        <w:spacing w:line="360" w:lineRule="auto"/>
        <w:jc w:val="both"/>
        <w:rPr>
          <w:rFonts w:ascii="Times New Roman" w:hAnsi="Times New Roman" w:cs="Times New Roman"/>
          <w:b/>
          <w:lang w:val="ru-RU"/>
        </w:rPr>
      </w:pPr>
      <w:r w:rsidRPr="00DA2369">
        <w:rPr>
          <w:rFonts w:ascii="Times New Roman" w:hAnsi="Times New Roman" w:cs="Times New Roman"/>
          <w:b/>
          <w:lang w:val="ru-RU"/>
        </w:rPr>
        <w:t xml:space="preserve">2.1.7. Обществознание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Человек как творец и творение культуры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Человек как результат биологической и социокультурной эволюции. Философские и научные представления о социальных качествах человека.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Мышление и деятельность. Творчество в деятельности. Формирование характера. Потребности, способности и интересы.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Понятие культуры. Культура материальная и духовная. Элитарная, народная, массовая культура Многообразие культур.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Виды человеческих знаний. Мировоззрение, его место в духовном мире человека. Типы мировоззрения. Философия. Проблема познаваемости мира. 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Религия. Искусство.   Свобода совести. Веротерпимость. Мораль. Право.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Свобода и необходимость в человеческой деятельности. Свобода как условие самореализации личности.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Выбор в условиях альтернативы и ответственность за его последствия. Гражданские качества личности.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Общество как сложная динамическая система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Общество и природа. Противоречивость воздействия людей на природную среду. Феномен «второй природы».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Процессы глобализации. Антиглобализм. Социальные и гуманитарные аспекты глобальных проблем. Компьютерная революция. Общество и человек перед лицом угроз и вызовов </w:t>
      </w:r>
      <w:r w:rsidRPr="00E5069E">
        <w:rPr>
          <w:rFonts w:ascii="Times New Roman" w:hAnsi="Times New Roman" w:cs="Times New Roman"/>
        </w:rPr>
        <w:t>XXI</w:t>
      </w:r>
      <w:r w:rsidRPr="00E5069E">
        <w:rPr>
          <w:rFonts w:ascii="Times New Roman" w:hAnsi="Times New Roman" w:cs="Times New Roman"/>
          <w:lang w:val="ru-RU"/>
        </w:rPr>
        <w:t xml:space="preserve"> века. Современные военные конфликты. Терроризм как важнейшая угроза современной цивилизации.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Экономика и экономическая наука.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Экономика предприятия.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его инструменты. Акции, облигации и другие ценные бумаги. Финансовый рынок. Особенности развития фондового рынка 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Банковская система. Роль ЦБ в банковской системе России. Финансовые институты. Виды, причины и последствия инфляции.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Рынок труда. Безработица и государственная политика в области занятости 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Роль государства в экономике. Общественные блага. Внешние эффекты.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циклы. Основные принципы менеждмента. Основы маркетинга.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Банковская система. Финансовые институты. Виды, причины и последствия инфляции.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Рынок труда. Безработица и государственная политика в области занятости.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Роль государства в экономике. Общественные блага. Внешние эффекты. Налоги, уплачиваемые предприятиями.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Социальные</w:t>
      </w:r>
      <w:proofErr w:type="gramEnd"/>
      <w:r w:rsidRPr="00E5069E">
        <w:rPr>
          <w:rFonts w:ascii="Times New Roman" w:hAnsi="Times New Roman" w:cs="Times New Roman"/>
          <w:lang w:val="ru-RU"/>
        </w:rPr>
        <w:t xml:space="preserve"> отношении.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Социальная структура и социальные отношения. Социальная стратификация, неравенство. Социальные группы, их типы.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Социальный конфликт. Виды социальных конфликтов, их причины. Пути и средства их разрешения.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Виды социальных норм. Социальный контроль и самоконтроль. Отклоняющееся поведение. Наркомания, преступность, их социальная опасность.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Религиозные объединения и организации в Российской Федерации. Опасность сектантства.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Политика как общественное явление.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Понятие власти. Типология властных отношений. Политическая власть. Государство как главный институт политической власти. Функции государства.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Политический режим. Типология политических режимов. Демократия, ее основные ценности и признаки.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Отличительные черты выборов в демократическом обществе.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Политическая элита, особенности ее формирования в современной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Политическая идеология. Основные идейно-политические течения современности.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Человек в системе общественных отношений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Общественное и индивидуальное сознание. Социализация индивида. Социальная роль. Социальные роли в юношеском возрасте.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Духовная жизнь человека. Самосознание индивида и социальное поведение. Ценности и нормы. Мотивы и предпочтения.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Свобода и ответственность. Отклоняющееся поведение, его типы.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Человек в системе экономических отношений. Свобода экономической деятельности. Предпринимательство.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Рациональное экономическое поведение собственника, работника, потребителя, семьянина, гражданина.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Политическое лидерство. Типология лидерства. Лидеры и ведомые.</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Правовое регулирование общественных отношений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Право в системе социальных норм. Система российского права. Законотворческий процесс в Российской Федерации.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Право на благоприятную окружающую среду и способы его защиты. Экологические правонарушения.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Порядок и условия заключения и расторжения брака. Правовое регулирование отношений супругов.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Правила приема в образовательные учреждения профессионального образования. Порядок оказания платных образовательных услуг.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Международная защита прав человека в условиях мирного и военного времени.</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Опыт познавательной и практической деятельности: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работа с источниками социальной информации, с использованием современных средств коммуникации (включая ресурсы Интернета);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решение познавательных и практических задач, отражающих типичные социальные ситуации;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анализ современных общественных явлений и событий;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написание творческих работ по социальным дисциплинам.</w:t>
      </w:r>
    </w:p>
    <w:p w:rsidR="00E5069E" w:rsidRPr="00DA2369" w:rsidRDefault="00E5069E" w:rsidP="00E5069E">
      <w:pPr>
        <w:pStyle w:val="a5"/>
        <w:spacing w:line="360" w:lineRule="auto"/>
        <w:jc w:val="both"/>
        <w:rPr>
          <w:rFonts w:ascii="Times New Roman" w:hAnsi="Times New Roman" w:cs="Times New Roman"/>
          <w:b/>
          <w:lang w:val="ru-RU"/>
        </w:rPr>
      </w:pPr>
      <w:r w:rsidRPr="00E5069E">
        <w:rPr>
          <w:rFonts w:ascii="Times New Roman" w:hAnsi="Times New Roman" w:cs="Times New Roman"/>
        </w:rPr>
        <w:t> </w:t>
      </w:r>
      <w:r w:rsidRPr="00DA2369">
        <w:rPr>
          <w:rFonts w:ascii="Times New Roman" w:hAnsi="Times New Roman" w:cs="Times New Roman"/>
          <w:b/>
          <w:lang w:val="ru-RU"/>
        </w:rPr>
        <w:t xml:space="preserve">2.1.8. География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ГЕОГРАФИЯ МИРА (</w:t>
      </w:r>
      <w:r w:rsidRPr="00E5069E">
        <w:rPr>
          <w:rFonts w:ascii="Times New Roman" w:hAnsi="Times New Roman" w:cs="Times New Roman"/>
        </w:rPr>
        <w:t>X</w:t>
      </w:r>
      <w:r w:rsidRPr="00E5069E">
        <w:rPr>
          <w:rFonts w:ascii="Times New Roman" w:hAnsi="Times New Roman" w:cs="Times New Roman"/>
          <w:lang w:val="ru-RU"/>
        </w:rPr>
        <w:t xml:space="preserve"> классы)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Часть 1. Общая характеристика мира (1 час)</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Современная география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География как наука. Методы географических исследований. Виды и значение географической информации. Геоинформационные системы.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Основные понятия: геоинформационные системы.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1. Страны современного мира (2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2. География населения мира (5 часов)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Возрастной и половой состав населения. Половозрастные пирамиды.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Трудовые ресурсы и экономически активное население. Проблема безработицы и ее географические особенности.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 </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Основные понятия: 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субурбанизация, мегалополис.</w:t>
      </w:r>
      <w:proofErr w:type="gramEnd"/>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Тема 3. Мировые природные ресурсы и экологические проблемы    (12 часов)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Классификация природных ресурсов и обеспеченность ими отдельных стран. Понятие о природно-ресурсном потенциале  и ресурсообеспеченности. Классификация стран по ресурсообеспеченности.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Металлогенетические пояса.  Проблема исчерпания запасов минерального сырья. Территориальные сочетания полезных ископаемых. Комплексное освоение ископаемых.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Ресурсы Мирового океана.  Роль океана в обеспечении человечества разнообразными ресурсами. Биологические ресурсы. Аквакультура и марикультура. Виды минеральных ресурсов океана. Энергетические ресурсы: используемые и потенциальные.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Основные понятия: рациональное и нерациональное природопользование, природные ресурсы, ресурсообеспеченность, металлогенетические пояса, земельный фонд, сточные воды, опустынивание, рекреационные ресурсы, альтернативные источники энергии, экология, экологические проблемы.</w:t>
      </w:r>
      <w:proofErr w:type="gramEnd"/>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4. Мировое хозяйство и научно-техническая революция (2часа)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Формы разделения труда. Международное географическое разделение труда. Мировое хозяйство как совокупность национальных хозяй</w:t>
      </w:r>
      <w:proofErr w:type="gramStart"/>
      <w:r w:rsidRPr="00E5069E">
        <w:rPr>
          <w:rFonts w:ascii="Times New Roman" w:hAnsi="Times New Roman" w:cs="Times New Roman"/>
          <w:lang w:val="ru-RU"/>
        </w:rPr>
        <w:t>ств стр</w:t>
      </w:r>
      <w:proofErr w:type="gramEnd"/>
      <w:r w:rsidRPr="00E5069E">
        <w:rPr>
          <w:rFonts w:ascii="Times New Roman" w:hAnsi="Times New Roman" w:cs="Times New Roman"/>
          <w:lang w:val="ru-RU"/>
        </w:rPr>
        <w:t>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разделение труда, МГТР, отрасль международной специализации, экономическая интеграция, ТНК, НТР.</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Тема 5. Характеристика отраслей мирового хозяйства  (10 часов)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«зеленая революция», контейнеризация, СЭЗ.</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6. Глобальные проблемы современности (1 час)</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Понятие о глобальных проблемах их типах и взаимосвязях. Проблемы выживания и проблемы развития. </w:t>
      </w:r>
      <w:proofErr w:type="gramStart"/>
      <w:r w:rsidRPr="00E5069E">
        <w:rPr>
          <w:rFonts w:ascii="Times New Roman" w:hAnsi="Times New Roman" w:cs="Times New Roman"/>
          <w:lang w:val="ru-RU"/>
        </w:rPr>
        <w:t>Сырьевая, демографическая, продовольственная и экологическая – главные из глобальных проблем.</w:t>
      </w:r>
      <w:proofErr w:type="gramEnd"/>
      <w:r w:rsidRPr="00E5069E">
        <w:rPr>
          <w:rFonts w:ascii="Times New Roman" w:hAnsi="Times New Roman" w:cs="Times New Roman"/>
          <w:lang w:val="ru-RU"/>
        </w:rPr>
        <w:t xml:space="preserve"> Возможные пути их решения. Роль географии в решении глобальных проблем  человечества.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глобальные проблемы, глобализация.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 xml:space="preserve">Часть 2. Региональный обзор мира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1. Политическая карта мира (2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Современная политическая карта мира и этапы ее развития. Количественные и качественные изменения на политической карте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Понятие о регионах мира. Международные организации, их многообразие и виды.</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Основные понятия: политико-географическое положение, 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2. Зарубежная Европа (5 часов)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w:t>
      </w:r>
      <w:proofErr w:type="gramStart"/>
      <w:r w:rsidRPr="00E5069E">
        <w:rPr>
          <w:rFonts w:ascii="Times New Roman" w:hAnsi="Times New Roman" w:cs="Times New Roman"/>
          <w:lang w:val="ru-RU"/>
        </w:rPr>
        <w:t>е-</w:t>
      </w:r>
      <w:proofErr w:type="gramEnd"/>
      <w:r w:rsidRPr="00E5069E">
        <w:rPr>
          <w:rFonts w:ascii="Times New Roman" w:hAnsi="Times New Roman" w:cs="Times New Roman"/>
          <w:lang w:val="ru-RU"/>
        </w:rPr>
        <w:t xml:space="preserve"> и южноевропейский.  Их географические и отраслевые особенности. Международные экономические связи.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Охрана окружающей среды и экологические проблемы, экологическая политика.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Особенности </w:t>
      </w:r>
      <w:proofErr w:type="gramStart"/>
      <w:r w:rsidRPr="00E5069E">
        <w:rPr>
          <w:rFonts w:ascii="Times New Roman" w:hAnsi="Times New Roman" w:cs="Times New Roman"/>
          <w:lang w:val="ru-RU"/>
        </w:rPr>
        <w:t>европейских</w:t>
      </w:r>
      <w:proofErr w:type="gramEnd"/>
      <w:r w:rsidRPr="00E5069E">
        <w:rPr>
          <w:rFonts w:ascii="Times New Roman" w:hAnsi="Times New Roman" w:cs="Times New Roman"/>
          <w:lang w:val="ru-RU"/>
        </w:rPr>
        <w:t xml:space="preserve"> субрегионов.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Страны Европы. Федеративная Республика Германия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Республика Польша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Западная, Восточная, Северная, Центральная и Южная Европа. Центральная ось развития.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Тема 3. Зарубежная Азия (8 часов)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Основные районы и направления сельского хозяйства. Особое значение ирригации. Транспорт и международные экономические связи. Непроизводственная сфера.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Охрана окружающей среды и экологические проблемы, экологическая политика. Угроза обезлесения и опустынивания.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Субрегионы зарубежной Азии: Юго-Западная Азия, Южная Азия, Юго-Восточная Азия, Центральная и Восточная Азия. Специфика субрегионов.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Страны Азии. Япония.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Внутренние различия: страна с двумя «лицами». Тихоокеанский промышленный пояс и Внутренняя  Япония. Особая роль острова Хоккайдо.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Китайская Народная Республика.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Природные предпосылки для развития сельского хозяйства. Особое значение культуры риса. Главные сельскохозяйственные районы.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Международные экономические связи; свободные экономические зоны Китая.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Охрана окружающей среды и экологические проблемы.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Республика Индия. 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Международные экономические связи.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Внутренние различия. Экономические районы Индии и их специфика.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Охрана окружающей среды и экологические проблемы.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Юго-Западная, Центральная, Восточная, Южная и Юго-Восточная Азия.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4. Америка (8 часов)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Страны Северной Америки (3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Понятие об </w:t>
      </w:r>
      <w:proofErr w:type="gramStart"/>
      <w:r w:rsidRPr="00E5069E">
        <w:rPr>
          <w:rFonts w:ascii="Times New Roman" w:hAnsi="Times New Roman" w:cs="Times New Roman"/>
          <w:lang w:val="ru-RU"/>
        </w:rPr>
        <w:t>Англо-Америке</w:t>
      </w:r>
      <w:proofErr w:type="gramEnd"/>
      <w:r w:rsidRPr="00E5069E">
        <w:rPr>
          <w:rFonts w:ascii="Times New Roman" w:hAnsi="Times New Roman" w:cs="Times New Roman"/>
          <w:lang w:val="ru-RU"/>
        </w:rPr>
        <w:t xml:space="preserve"> и Латинской Америке.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Соединенные Штаты Америки. Краткая историческая справка.  Территория, границы, положение. Государственный строй.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Загрязнение окружающей среды в США и меры по ее охране. Национальные парки и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Внутренние различия. Экономические районы: Северо-Восток, Средний Запад, Юг, Запад. Особая роль Калифорнии.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Канада.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Основные понятия: </w:t>
      </w:r>
      <w:proofErr w:type="gramStart"/>
      <w:r w:rsidRPr="00E5069E">
        <w:rPr>
          <w:rFonts w:ascii="Times New Roman" w:hAnsi="Times New Roman" w:cs="Times New Roman"/>
          <w:lang w:val="ru-RU"/>
        </w:rPr>
        <w:t>Англо-Америка</w:t>
      </w:r>
      <w:proofErr w:type="gramEnd"/>
      <w:r w:rsidRPr="00E5069E">
        <w:rPr>
          <w:rFonts w:ascii="Times New Roman" w:hAnsi="Times New Roman" w:cs="Times New Roman"/>
          <w:lang w:val="ru-RU"/>
        </w:rPr>
        <w:t>,  Латинская Америка.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Латинская Америка (4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Состав и  общая характеристика региона. Географическое положение. Природные условия и ресурсы.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Бразилия.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Андийские страны, Вест-Индия, Центральная Америка, латифундии.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Обобщение (1 час)</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5. Африка  (4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Место и роль Африки в мировом хозяйстве. Главные отрасли специализации. Преобладающее значение </w:t>
      </w:r>
      <w:proofErr w:type="gramStart"/>
      <w:r w:rsidRPr="00E5069E">
        <w:rPr>
          <w:rFonts w:ascii="Times New Roman" w:hAnsi="Times New Roman" w:cs="Times New Roman"/>
          <w:lang w:val="ru-RU"/>
        </w:rPr>
        <w:t>горно-добывающей</w:t>
      </w:r>
      <w:proofErr w:type="gramEnd"/>
      <w:r w:rsidRPr="00E5069E">
        <w:rPr>
          <w:rFonts w:ascii="Times New Roman" w:hAnsi="Times New Roman" w:cs="Times New Roman"/>
          <w:lang w:val="ru-RU"/>
        </w:rPr>
        <w:t xml:space="preserve">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Охрана окружающей среды и экологические проблемы. Заповедники и национальные парки.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Международные экономические связи.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Субрегионы Африки: Северная, Западная, Восточная, Центральная и Южная Африка. Их специфика.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Южно-Африканская Республика (ЮАР) –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Республика Кения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Северная, Восточная, Центральная, Южная Африка, апартеид.</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6. Австралия и Океания (2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Австралия. Краткая историческая справка.  Территория, границы, положение. Политическая карта. Государственный строй.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Богатство природных  ресурсов и нехватка воды. Хозяйственная оценка природных условий и ресурсов.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Особенности воспроизводства, состава и размещения населения. Мигранты.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Место в мировом хозяйстве, главные отрасли специализации. Международные экономические связи.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Охрана окружающей среды и экологические проблемы. Объекты Всемирного наследия.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Океания. Краткая характеристика географической специфики, природных ресурсов, особенностей населения и хозяйственного развития.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7. Россия в современном мире (3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 </w:t>
      </w:r>
    </w:p>
    <w:p w:rsidR="00E5069E" w:rsidRPr="00DA2369" w:rsidRDefault="00E5069E" w:rsidP="00E5069E">
      <w:pPr>
        <w:pStyle w:val="a5"/>
        <w:spacing w:line="360" w:lineRule="auto"/>
        <w:jc w:val="both"/>
        <w:rPr>
          <w:rFonts w:ascii="Times New Roman" w:hAnsi="Times New Roman" w:cs="Times New Roman"/>
          <w:b/>
          <w:lang w:val="ru-RU"/>
        </w:rPr>
      </w:pPr>
      <w:r w:rsidRPr="00DA2369">
        <w:rPr>
          <w:rFonts w:ascii="Times New Roman" w:hAnsi="Times New Roman" w:cs="Times New Roman"/>
          <w:b/>
          <w:lang w:val="ru-RU"/>
        </w:rPr>
        <w:t xml:space="preserve">2.1.9. Биология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ОСНОВНОЕ СОДЕРЖАНИЕ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РАЗДЕЛ 1  Биология как наука. Методы научного познания (2 ч) </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1.1  Краткая история развития биологии. Система биологических наук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Портреты ученых. Схемы: «Связь биологии с другими науками», «Система биологических наук».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Биология. Жизнь.</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Тема 1.2   Сущность и свойства живого. Уровни организации и методы познания живой природы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Сущность жизни. Основные свойства живой материи. Живая природа как сложно организованна иерархическая система, существующая в пространстве и во времени. Основные уровни организации живой материи. </w:t>
      </w:r>
      <w:proofErr w:type="gramStart"/>
      <w:r w:rsidRPr="00E5069E">
        <w:rPr>
          <w:rFonts w:ascii="Times New Roman" w:hAnsi="Times New Roman" w:cs="Times New Roman"/>
        </w:rPr>
        <w:t>Me</w:t>
      </w:r>
      <w:r w:rsidRPr="00E5069E">
        <w:rPr>
          <w:rFonts w:ascii="Times New Roman" w:hAnsi="Times New Roman" w:cs="Times New Roman"/>
          <w:lang w:val="ru-RU"/>
        </w:rPr>
        <w:t>тоды познания живой природы.</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Схемы: «Уровни организации живой материи», «Свойства живой материи».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Свойства жизни. Уровни организации живой природы. Методы познания живой материи.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РАЗДЕЛ 2  Клетка (11+2ч)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2.1  История изучения клетки. Клеточная теория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Развитие знаний о клетке. Работы Р. Гука, А. ван Левенгука, К. Э. Бэра, Р. Броуна, Р. Вирхова. Клеточная теория М. Шлейдена и Т. Шванна. Основные положения современной клеточной теории. Роль клеточной теории в формировании современной естественнонаучной картины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Схема «Многообразие клеток».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Клетка. Цитология. Основные положения клеточной теории.</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2.2  Химический состав клетки (3ч)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ультрамикроэлементы,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w:t>
      </w:r>
      <w:proofErr w:type="gramStart"/>
      <w:r w:rsidRPr="00E5069E">
        <w:rPr>
          <w:rFonts w:ascii="Times New Roman" w:hAnsi="Times New Roman" w:cs="Times New Roman"/>
          <w:lang w:val="ru-RU"/>
        </w:rPr>
        <w:t>ств в кл</w:t>
      </w:r>
      <w:proofErr w:type="gramEnd"/>
      <w:r w:rsidRPr="00E5069E">
        <w:rPr>
          <w:rFonts w:ascii="Times New Roman" w:hAnsi="Times New Roman" w:cs="Times New Roman"/>
          <w:lang w:val="ru-RU"/>
        </w:rPr>
        <w:t>етке и в организме человека.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Диаграммы:   «Распределение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Органогены, макроэлементы, микроэлементы, ультрамикроэлементы. Свойства воды. Минеральные соли. Биополимеры. Липиды, липоиды, углеводы, белки, нуклеиновые кислоты (ДНК, РНК). Репликация ДНК.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2.3   Строение эукариотической и прокариотической клеток (3ч)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w:t>
      </w:r>
    </w:p>
    <w:p w:rsidR="00E5069E" w:rsidRPr="00E5069E" w:rsidRDefault="00237C33" w:rsidP="00E5069E">
      <w:pPr>
        <w:pStyle w:val="a5"/>
        <w:spacing w:line="360" w:lineRule="auto"/>
        <w:jc w:val="both"/>
        <w:rPr>
          <w:rFonts w:ascii="Times New Roman" w:hAnsi="Times New Roman" w:cs="Times New Roman"/>
          <w:lang w:val="ru-RU"/>
        </w:rPr>
      </w:pPr>
      <w:r w:rsidRPr="00237C33">
        <w:rPr>
          <w:rFonts w:ascii="Times New Roman" w:hAnsi="Times New Roman" w:cs="Times New Roman"/>
        </w:rPr>
        <w:lastRenderedPageBreak/>
        <w:pict>
          <v:line id="_x0000_s1040" style="position:absolute;left:0;text-align:left;z-index:251674624;mso-position-horizontal-relative:margin" from="640.3pt,378.95pt" to="640.3pt,437.05pt" o:allowincell="f" strokeweight="4.3pt">
            <w10:wrap anchorx="margin"/>
          </v:line>
        </w:pict>
      </w:r>
      <w:r w:rsidR="00E5069E" w:rsidRPr="00E5069E">
        <w:rPr>
          <w:rFonts w:ascii="Times New Roman" w:hAnsi="Times New Roman" w:cs="Times New Roman"/>
          <w:lang w:val="ru-RU"/>
        </w:rPr>
        <w:t>Хромосомы, их строение и функции. Кариотип. Значение постоянства числа и формы хромосом в клетках.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Прокариотическая клетка: форма, размеры. Распространение и значение бактерий в природе. Строение бактериальной клетки.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Демонстрация. 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Лабораторные и практические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Наблюдение клеток растений и животных под микроскопом на готовых препаратах.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Сравнение строения клеток растений и животных (в форме таблицы)*.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Приготовление и описание микропрепаратов клеток растений.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Эукариотическая клетка. Клеточная мембрана, цитоплазма, ядро. Основные органоиды клетки. Особенности растительной и животной клеток. Хромосомы. Кариотип. Диплоидный и гаплоидный наборы хромосом.  Прокариотическая клетка, бактерия.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2.4   Реализация наследственной информации в клетке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ДНК — носитель наследственной информации. Генетический код, его свойства. Ген. Биосинтез белка.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Демонстрация. Таблица «Генетический код», схема «Биосинтез белка».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Генетический   код,   триплет, ген. Транскрипция, трансляция, матричный синтез.</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2.5   Вирусы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Схема «Строение вируса», таблица «Профилактика СПИДа».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Вирус, бактериофаг.</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3.1   Организм — единое целое. Многообразие живых организмов (1ч)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Многообразие организмов. Одноклеточные и многоклеточные организмы. Колонии одноклеточных организмов.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Схема «Многообразие организмов».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Одноклеточные, многоклеточные организмы.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3.2 Обмен веществ и превращение энергии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Энергетический обмен — совокупность реакций расщепления сложных органических веществ. Особенности энергетического обмена у грибов и бактерий.</w:t>
      </w:r>
    </w:p>
    <w:p w:rsidR="00E5069E" w:rsidRPr="00E5069E" w:rsidRDefault="00237C33" w:rsidP="00E5069E">
      <w:pPr>
        <w:pStyle w:val="a5"/>
        <w:spacing w:line="360" w:lineRule="auto"/>
        <w:jc w:val="both"/>
        <w:rPr>
          <w:rFonts w:ascii="Times New Roman" w:hAnsi="Times New Roman" w:cs="Times New Roman"/>
          <w:lang w:val="ru-RU"/>
        </w:rPr>
      </w:pPr>
      <w:r w:rsidRPr="00237C33">
        <w:rPr>
          <w:rFonts w:ascii="Times New Roman" w:hAnsi="Times New Roman" w:cs="Times New Roman"/>
        </w:rPr>
        <w:pict>
          <v:line id="_x0000_s1041" style="position:absolute;left:0;text-align:left;z-index:251675648;mso-position-horizontal-relative:margin" from="641.05pt,285.35pt" to="641.05pt,372.7pt" o:allowincell="f" strokeweight="2.65pt">
            <w10:wrap anchorx="margin"/>
          </v:line>
        </w:pict>
      </w:r>
      <w:r w:rsidR="00E5069E" w:rsidRPr="00E5069E">
        <w:rPr>
          <w:rFonts w:ascii="Times New Roman" w:hAnsi="Times New Roman" w:cs="Times New Roman"/>
          <w:lang w:val="ru-RU"/>
        </w:rPr>
        <w:t>Типы питания. Автотрофы и гетеротрофы. Особенности обмена веществ у животных, растений и бактерий. Пластический обмен. Фотосинтез.</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Схема «Пути метаболизма в клетке».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Основные понятия. Метаболизм, энергетический обмен, пластический обмен. АТФ. Автотрофы, гетеротрофы. Фотосинтез.</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Обобщение и зачет (1+1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РАЗДЕЛ 3   Организм (19ч)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3.3  Размножение (3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 и оплодотворение у животных.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Схемы и таблицы: «Митоз и мейоз», «Гаметогенез», «Типы бесполого размножения», «Строение яйцеклетки и сперматозоида».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Жизненный цикл клетки. Митоз, биологическое значение. Типы бесполого размножения. Половое размножение и его биологическое значение. Раздельнополые организмы и гермафродиты. Яйцеклетка и сперматозоид. Гаметогенез. Мейоз, биологическое значение. Оплодотворение: наружное и внутреннее. Двойное оплодотворение у растений.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3.4   Индивидуальное развитие организмов (онтогенез) (2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Онтогенез. Типы развития: прямое и непрямое (развитие с метаморфозом). Этапы эмбрионального развития. 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3. Наследственность и изменчивость (8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Наследственность и изменчивость — свойства организма. Генетика — наука о закономерностях наследственности и изменчивости.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Дигибридное скрещивание. Третий закон Менделя — закон независимого наследования. Анализирующее скрещивание.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Хромосомная теория наследственности. Сцепленное наследование признаков.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Современные представления о гене и геноме. Взаимодействие генов.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Генетика пола. Половые хромосомы. Сцепленное с полом наследование.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Значение генетики для медицины. Влияние мутагенов на организм человека. Наследственные болезни человека, их причины и профилактика.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Демонстрация.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Лабораторные и практические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Составление простейших схем скрещивания*.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Решение элементарных генетических задач*.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Изучение изменчивости.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Выявление источников мутагенов в окружающей среде (косвенно) и оценка возможных последствий их влияния на организм.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Наследственность и изменчивость. Генотип, фенотип. Гибридологический метод, скрещивание. Доминантный, рецессивный. Гены, аллели. Закономерности наследования признаков. Закон чистоты гамет. Анализирующее скрещивание. Хромосомная теория наследственности. Генетические карты. Геном. Аутосомы, половые хромосомы.  Модификационная изменчивость. Комбинативная и мутационная изменчивость. Мутагенные факторы. Наследственные болезни. Медико-генетическое консультирование.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3.6   Основы селекции. Биотехнология (2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 Основные достижения и направления развития современной селекции.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Экскурсия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Многообразие сортов растений и пород животных, методы их выведения (ферма, селекционная станция, сельскохозяйственная выставка).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w:t>
      </w:r>
      <w:r w:rsidRPr="00E5069E">
        <w:rPr>
          <w:rFonts w:ascii="Times New Roman" w:hAnsi="Times New Roman" w:cs="Times New Roman"/>
          <w:lang w:val="ru-RU"/>
        </w:rPr>
        <w:tab/>
        <w:t>Основные понятия. Селекция; гибридизация и отбор. Сорт, порода, штамм. Биотехнология. Генная инженерия. Клонирование. Генетически модифицированные организмы.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Обобщение. Зачет (2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11 класс</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РАЗДЕЛ 4  Вид (22ч)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4.1   История эволюционных идей (4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эволюционных идей. Развитие биологии в додарвиновский период. Значение работ К. Линнея, учения Ж. Б. Ламарка, теории Ж. Кювье. 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4.2  Современное эволюционное учение (10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Причины вымирания видов.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Доказательства эволюции органического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Лабораторные и практические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Описание особей вида по морфологическому критерию.</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Выявление изменчивости у особей одного вида.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Выявление приспособлений организмов к среде обитания*.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Экскурсия</w:t>
      </w:r>
      <w:proofErr w:type="gramStart"/>
      <w:r w:rsidRPr="00E5069E">
        <w:rPr>
          <w:rFonts w:ascii="Times New Roman" w:hAnsi="Times New Roman" w:cs="Times New Roman"/>
          <w:lang w:val="ru-RU"/>
        </w:rPr>
        <w:t>1</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Многообразие видов (окрестности школы).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4.3  Происхождение жизни на Земле (3ч)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Развитие представлений о возникновении жизни. Опыты Ф. Реди, Л. Пастера. Гипотезы о происхождении жизни.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Современные взгляды на возникновение жизни. Теория Опарина — Холдейна. Усложнение живых организмов на Земле в процессе эволюции.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Лабораторные и практические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Анализ и оценка различных гипотез происхождения жизни.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Экскурсия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развития жизни на Земле (краеведческий музей).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Теория Опарина — 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4.4   Происхождение человека (5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 Видовое единство человечества.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Схема «Основные этапы эволюции человека». Таблицы, изображающие скелеты человека и позвоночных животных.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Лабораторные и практические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Выявление признаков сходства зародышей человека и других млекопитающих как доказательство их родства.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Анализ и оценка различных гипотез происхождения человека.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Экскурсия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Происхождение и эволюция человека (исторический или краеведческий музей).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Происхождение человека. Основные этапы эволюции. Движущие силы антропогенеза. Человеческие расы, их единство.</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РАЗДЕЛ 5 Экосистемы (12ч)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5.1   Экологические факторы (3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w:t>
      </w:r>
      <w:r w:rsidRPr="00E5069E">
        <w:rPr>
          <w:rFonts w:ascii="Times New Roman" w:hAnsi="Times New Roman" w:cs="Times New Roman"/>
          <w:lang w:val="ru-RU"/>
        </w:rPr>
        <w:lastRenderedPageBreak/>
        <w:t>экологических факторов на организмы. Взаимоотношения между организмами. Межвидовые отношения: паразитизм, хищничество, конкуренция, симбиоз.</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 Наглядные материалы, демонстрирующие влияние экологических факторов на живые организмы. Примеры симбиоза в природе.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5.2   Структура экосистем (4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Демонстрация. Схема «Пространственная структура 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Лабораторные и практические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Составление схем передачи вещества и энергии (цепей питания) в экосистеме*.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Выявление антропогенных изменений в экосистемах своей местности.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Сравнительная характеристика природных экосистем и агроэкосистем своей местности.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Исследование изменений в экосистемах на биологических моделях (аквариум).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Решение экологических задач.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Экскурсия</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Естественные (лес, поле и др.) и искусственные (парк, сад, сквер школы, ферма) экосистемы.</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Экосистема, биогеоценоз, биоценоз, агроценоз. Продуценты, консументы, редуценты. Пищевые цепи и сети.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5.3   Биосфера — глобальная экосистема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Биосфера — глобальная экосистема. Состав 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 и углерода).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Демонстрация.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Биосфера. Живое вещество, биогенное вещество, косное вещество, биокосное вещество. Биомасса Земли.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Тема 5.4 Биосфера и человек (1ч)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Демонстрация.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Лабораторные и практические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Анализ и оценка последствий собственной деятельности в окружающей среде.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Анализ и оценка глобальных экологических проблем и путей их решения.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w:t>
      </w:r>
      <w:r w:rsidRPr="00E5069E">
        <w:rPr>
          <w:rFonts w:ascii="Times New Roman" w:hAnsi="Times New Roman" w:cs="Times New Roman"/>
          <w:lang w:val="ru-RU"/>
        </w:rPr>
        <w:tab/>
        <w:t>Основные понятия. Глобальные экологические проблемы. Охрана природы. Рациональное природопользование. Национальные парки, заповедники, заказники. Красная книга.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Заключение (1 час)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Курсивом в тексте выделен материал, который подлежит изучению, но не включается в Требования к уровню подготовки выпускников.</w:t>
      </w:r>
    </w:p>
    <w:p w:rsidR="00E5069E" w:rsidRPr="00DA2369" w:rsidRDefault="00E5069E" w:rsidP="00E5069E">
      <w:pPr>
        <w:pStyle w:val="a5"/>
        <w:spacing w:line="360" w:lineRule="auto"/>
        <w:jc w:val="both"/>
        <w:rPr>
          <w:rFonts w:ascii="Times New Roman" w:hAnsi="Times New Roman" w:cs="Times New Roman"/>
          <w:b/>
          <w:lang w:val="ru-RU"/>
        </w:rPr>
      </w:pPr>
      <w:r w:rsidRPr="00DA2369">
        <w:rPr>
          <w:rFonts w:ascii="Times New Roman" w:hAnsi="Times New Roman" w:cs="Times New Roman"/>
          <w:b/>
          <w:lang w:val="ru-RU"/>
        </w:rPr>
        <w:t xml:space="preserve">2.1.10  Физика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Физика и научный метод познания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Механика (22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 Кинематика (7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Система отсчёта. Материальная точка. Когда тело можно считать материальной точкой? Траектория, путь и перемещение.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Ускорение. Прямолинейное равноускоренное движение. Скорость и перемещение при прямолинейном равноускоренном движении.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Демонстрация</w:t>
      </w:r>
      <w:r w:rsidRPr="00E5069E">
        <w:rPr>
          <w:rFonts w:ascii="Times New Roman" w:hAnsi="Times New Roman" w:cs="Times New Roman"/>
          <w:lang w:val="ru-RU"/>
        </w:rPr>
        <w:br/>
        <w:t xml:space="preserve">Зависимость траектории от выбора системы отсчёта.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2. Динамика (8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Закон инерции и явление инерции. Инерциальные системы отсчёта и первый закон Ньютона. Принцип относительности Галилея.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Место человека во Вселенной. Геоцентрическая система мира. Гелиоцентрическая система мира.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Взаимодействия и силы. Сила упругости. Закон Гука. Измерение сил с помощью силы упругости.</w:t>
      </w:r>
      <w:r w:rsidRPr="00E5069E">
        <w:rPr>
          <w:rFonts w:ascii="Times New Roman" w:hAnsi="Times New Roman" w:cs="Times New Roman"/>
          <w:lang w:val="ru-RU"/>
        </w:rPr>
        <w:b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Вес и невесомость. Вес покоящегося тела. Вес тела, движущегося с ускорением.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Силы трения. Сила трения скольжения. Сила трения покоя. Сила трения качения. Сила сопротивления в жидкостях и газах.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r w:rsidRPr="00E5069E">
        <w:rPr>
          <w:rFonts w:ascii="Times New Roman" w:hAnsi="Times New Roman" w:cs="Times New Roman"/>
          <w:lang w:val="ru-RU"/>
        </w:rPr>
        <w:br/>
        <w:t>Явление инерции.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Сравнение масс взаимодействующих тел. Второй закон Ньютона. Измерение сил.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Сложение сил.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Зависимость силы упругости от деформации. Силы трения.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Лабораторная работа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 Изучение движения тела по окружности.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3. Законы сохранения в механике (7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Импульс. Закон сохранения импульса. Реактивное движение. Освоение космоса.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Механическая работа. Мощность. Работа сил тяжести, упругости и трения.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Механическая энергия. Потенциальная энергия. Кинетическая энергия. Закон сохранения энергии.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Реактивное движение.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Переход потенциальной энергии в </w:t>
      </w:r>
      <w:proofErr w:type="gramStart"/>
      <w:r w:rsidRPr="00E5069E">
        <w:rPr>
          <w:rFonts w:ascii="Times New Roman" w:hAnsi="Times New Roman" w:cs="Times New Roman"/>
          <w:lang w:val="ru-RU"/>
        </w:rPr>
        <w:t>кинетическую</w:t>
      </w:r>
      <w:proofErr w:type="gramEnd"/>
      <w:r w:rsidRPr="00E5069E">
        <w:rPr>
          <w:rFonts w:ascii="Times New Roman" w:hAnsi="Times New Roman" w:cs="Times New Roman"/>
          <w:lang w:val="ru-RU"/>
        </w:rPr>
        <w:t xml:space="preserve"> и обратно.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Лабораторная работа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2. Изучение закона сохранения механической энергии.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Молекулярная физика и термодинамика (21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 Молекулярная физика (13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положения молекулярно-кинетической теории. Основная задача молекулярно-кинетической теории. Количество вещества.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Температура и её измерение. Абсолютная шкала температур.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Газовые законы. Изопроцессы. Уравнение состояния газа. Уравнение Клапейрона.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Уравнение Менделеева — Клапейрона.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Основное уравнение молекулярно-кинетической теории. Абсолютная температура и средняя кинетическая энергия молекул. Скорости молекул.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Состояния вещества. Сравнение газов, жидкостей и твёрдых тел. Кристаллы, аморфные тела и жидкости.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r w:rsidRPr="00E5069E">
        <w:rPr>
          <w:rFonts w:ascii="Times New Roman" w:hAnsi="Times New Roman" w:cs="Times New Roman"/>
          <w:lang w:val="ru-RU"/>
        </w:rPr>
        <w:br/>
        <w:t>Механическая модель броуновского движения. Изопроцессы.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Явление поверхностного натяжения жидкости. Кристаллические и аморфные тела.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Объёмные модели строения кристаллов.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Лабораторная  работа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3. Экспериментальная проверка закона Гей-Люссака.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2. Термодинамика (8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Внутренняя энергия. Способы изменения внутренней энергии. Количество теплоты.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Первый закон термодинамики.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Тепловые двигатели. Холодильники и кондиционеры.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Второй закон термодинамики. Необратимость процессов и второй закон термодинамики.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Экологический и энергетический кризис. Охрана окружающей среды.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Фазовые переходы. Плавление и кристаллизация. Испарение и конденсация. Кипение.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Влажность, насыщенный и ненасыщенный пар.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r w:rsidRPr="00E5069E">
        <w:rPr>
          <w:rFonts w:ascii="Times New Roman" w:hAnsi="Times New Roman" w:cs="Times New Roman"/>
          <w:lang w:val="ru-RU"/>
        </w:rPr>
        <w:br/>
        <w:t>Модели тепловых двигателей.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Кипение воды при пониженном давлении.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Устройство психрометра и гигрометра.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Электростатика (8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Природа электричества. Роль электрических взаимодействий. Два рода электрических зарядов. Носители электрического заряда.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Взаимодействие электрических зарядов. Закон Кулона. Электрическое поле.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Напряжённость электрического поля. Линии напряжённости. Проводники и диэлектрики в электростатическом поле.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Потенциал электростатического поля и разность потенциалов. Связь между разностью потенциалов и напряжённостью электростатического поля.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Электроёмкость. Конденсаторы. Энергия электрического поля.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Демонстрации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Электрометр.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Проводники в электрическом поле.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Диэлектрики в электрическом поле.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Энергия заряженного конденсатора.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Законы постоянного тока (7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Электрический ток. Источники постоянного тока. Сила тока. Действия электрического тока.</w:t>
      </w:r>
      <w:r w:rsidRPr="00E5069E">
        <w:rPr>
          <w:rFonts w:ascii="Times New Roman" w:hAnsi="Times New Roman" w:cs="Times New Roman"/>
          <w:lang w:val="ru-RU"/>
        </w:rPr>
        <w:br/>
        <w:t>Электрическое сопротивление и закон Ома для участка цепи. Последовательное и параллельное соединения проводников. Измерения силы тока и напряжения.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Работа тока и закон Джоуля — Ленца. Мощность тока.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ЭДС источника тока. Закон Ома для полной цепи. Передача энергии в электрической цепи.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Лабораторные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4. Изучение последовательного и параллельного соединения проводников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5. Измерение ЭДС и внутреннего сопротивления источника тока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ab/>
        <w:t>Ток в различных средах (6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Электрический ток в металлах, жидкостях, газах и вакууме. Плазма. Полупроводники. </w:t>
      </w:r>
      <w:proofErr w:type="gramStart"/>
      <w:r w:rsidRPr="00E5069E">
        <w:rPr>
          <w:rFonts w:ascii="Times New Roman" w:hAnsi="Times New Roman" w:cs="Times New Roman"/>
          <w:lang w:val="ru-RU"/>
        </w:rPr>
        <w:t>Собственная</w:t>
      </w:r>
      <w:proofErr w:type="gramEnd"/>
      <w:r w:rsidRPr="00E5069E">
        <w:rPr>
          <w:rFonts w:ascii="Times New Roman" w:hAnsi="Times New Roman" w:cs="Times New Roman"/>
          <w:lang w:val="ru-RU"/>
        </w:rPr>
        <w:t xml:space="preserve"> и примесная проводимости полупроводников. Полупроводниковый диод. Полупроводниковые приборы.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Подведение итогов учебного года (3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11 класс (68 ч, 2 ч в неделю)</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Электродинамика (продолжение)  (10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 Магнитные взаимодействия (6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Взаимодействие магнитов. Взаимодействие проводников с токами и магнитами. Взаимодействие проводников с токами. Связь между электрическим и магнитным взаимодействием. Гипотеза Ампера.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Магнитное поле. Магнитная индукция. Действие магнитного поля на проводник с током и на движущиеся заряженные частицы.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Магнитное взаимодействие токов.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Отклонение электронного пучка магнитным полем.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Лабораторная  работа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 Наблюдение действия магнитного поля на проводник с током.</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2. Электромагнитная индукция (4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Явление электромагнитной индукции. Закон электромагнитной индукции. Правило Ленца. Явление самоиндукции. Индуктивность. Энергия магнитного поля.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r w:rsidRPr="00E5069E">
        <w:rPr>
          <w:rFonts w:ascii="Times New Roman" w:hAnsi="Times New Roman" w:cs="Times New Roman"/>
          <w:lang w:val="ru-RU"/>
        </w:rPr>
        <w:br/>
        <w:t>Зависимость ЭДС индукции от скорости изменения магнитного потока.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Лабораторная  работа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2. Изучение явления электромагнитной индукции.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Колебания и волны (10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Механические колебания и волны (2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Механические колебания. Свободные колебания. Условия возникновения свободных колебаний. Гармонические колебания.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Превращения энергии при колебаниях. Вынужденные колебания. Резонанс.</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Механические волны. Основные характеристики и свойства волн. Поперечные и продольные волны.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Звуковые волны. Высота, громкость и тембр звука. Акустический резонанс. Ультразвук и инфразвук.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Колебание нитяного маятника. Колебание пружинного маятника.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Связь гармонических колебаний с равномерным движением по окружности.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Вынужденные колебания. Резонанс.</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Лабораторная работа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3. Измерение ускорения свободного падения с помощью маятника.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2. Электромагнитные колебания и волны (8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Производство, передача и потребление электроэнергии. Генератор переменного тока.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Альтернативные источники энергии. Трансформаторы.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Электромагнитные волны. Теория Максвелла. Опыты Герца. Давление света.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Передача информации с помощью электромагнитных волн. Изобретение радио и принципы радиосвязи. Генерирование и излучение радиоволн. Передача и приём радиоволн. Перспективы электронных сре</w:t>
      </w:r>
      <w:proofErr w:type="gramStart"/>
      <w:r w:rsidRPr="00E5069E">
        <w:rPr>
          <w:rFonts w:ascii="Times New Roman" w:hAnsi="Times New Roman" w:cs="Times New Roman"/>
          <w:lang w:val="ru-RU"/>
        </w:rPr>
        <w:t>дств св</w:t>
      </w:r>
      <w:proofErr w:type="gramEnd"/>
      <w:r w:rsidRPr="00E5069E">
        <w:rPr>
          <w:rFonts w:ascii="Times New Roman" w:hAnsi="Times New Roman" w:cs="Times New Roman"/>
          <w:lang w:val="ru-RU"/>
        </w:rPr>
        <w:t>язи.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Зависимость ЭДС индукции от скорости изменения магнитного потока.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Свободные электромагнитные колебания.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Генератор переменного тока.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Излучение и приём электромагнитных волн.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Отражение и преломление электромагнитных волн.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Оптика (13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Природа света. Развитие представлений о природе света. Прямолинейное распространение света. Отражение и преломление света.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Линзы. Построение изображений в линзах. Глаз и оптические приборы.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Световые волны. Интерференция света. Дифракция света. Соотношение между волновой и геометрической оптикой.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Дисперсия света. Окраска предметов. Инфракрасное излучение. Ультрафиолетовое излучение.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Интерференция света. Дифракция света.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Получение спектра с помощью призмы.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Получение спектра с помощью дифракционной решётки.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Поляризация света.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Прямолинейное распространение, отражение и преломление света.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Оптические приборы.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Лабораторные работы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4. Определение показателя преломления стекла.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5. Определение оптической силы и фокусного расстояния собирающей линзы.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6. Измерение длины световой волны.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7. Наблюдение сплошного и линейчатого спектров.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Квантовая физика (13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Равновесное тепловое излучение. Гипотеза Планка. Фотоэффект. Теория фотоэффекта. Применение фотоэффекта.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Опыт Резерфорда. Планетарная модель атома. Постулаты Бора. Атомные спектры. Спектральный анализ. Энергетические уровни. Лазеры. Спонтанное и вынужденное излучение. Применение лазеров.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Элементы квантовой механики. Корпускулярно-волновой дуализм. Вероятностный характер атомных процессов. Соответствие между классической и квантовой механикой.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Строение атомного ядра. Ядерные силы.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Радиоактивность. Радиоактивные превращения. Ядерные реакции. Энергия связи атомных ядер. Реакции синтеза и деления ядер.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Ядерная энергетика. Ядерный реактор. Цепные ядерные реакции. Принцип действия атомной электростанции. Перспективы и проблемы ядерной энергетики. Влияние радиации на живые организмы.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Мир элементарных частиц. Открытие новых частиц. Классификация элементарных частиц. Фундаментальные частицы и фундаментальные взаимодействия.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Демонстрации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Фотоэффект.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Линейчатые спектры излучения.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Строение и эволюция Вселенной (10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Размеры Солнечной системы. Солнце. Источник энергии Солнца. Строение Солнца.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Природа тел Солнечной системы. Планеты земной группы. Планеты-гиганты. Малые тела Солнечной системы. Происхождение Солнечной системы.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Разнообразие звёзд. Расстояния до звёзд. Светимость и температура звёзд. Судьбы звёзд.</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Наша Галактика — Млечный путь. Другие галактики.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Происхождение и эволюция Вселенной. Разбегание галактик. Большой взрыв.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Подведение итогов учебного года (12 ч)</w:t>
      </w:r>
    </w:p>
    <w:p w:rsidR="00E5069E" w:rsidRPr="00DA2369" w:rsidRDefault="00E5069E" w:rsidP="00E5069E">
      <w:pPr>
        <w:pStyle w:val="a5"/>
        <w:spacing w:line="360" w:lineRule="auto"/>
        <w:jc w:val="both"/>
        <w:rPr>
          <w:rFonts w:ascii="Times New Roman" w:hAnsi="Times New Roman" w:cs="Times New Roman"/>
          <w:b/>
          <w:lang w:val="ru-RU"/>
        </w:rPr>
      </w:pPr>
      <w:r w:rsidRPr="00DA2369">
        <w:rPr>
          <w:rFonts w:ascii="Times New Roman" w:hAnsi="Times New Roman" w:cs="Times New Roman"/>
          <w:b/>
          <w:lang w:val="ru-RU"/>
        </w:rPr>
        <w:t xml:space="preserve">2.1.11.  Химия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ОРГАНИЧЕСКАЯ ХИМИЯ (31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Классификация и номенклатура органических соединений. Химические свойства ос-</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новных классов органических соединений.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Углеводороды: алканы, алкены и диены, алкины, арены. Природные источники углеводородов: нефть и природный газ.</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Кислородсодержащие соединения: одно- и многоатомные спирты, фенол, альдегиды</w:t>
      </w:r>
      <w:proofErr w:type="gramStart"/>
      <w:r w:rsidRPr="00E5069E">
        <w:rPr>
          <w:rFonts w:ascii="Times New Roman" w:hAnsi="Times New Roman" w:cs="Times New Roman"/>
          <w:lang w:val="ru-RU"/>
        </w:rPr>
        <w:t>,о</w:t>
      </w:r>
      <w:proofErr w:type="gramEnd"/>
      <w:r w:rsidRPr="00E5069E">
        <w:rPr>
          <w:rFonts w:ascii="Times New Roman" w:hAnsi="Times New Roman" w:cs="Times New Roman"/>
          <w:lang w:val="ru-RU"/>
        </w:rPr>
        <w:t>дноосновные карбоновые кислоты, сложные эфиры, жиры, углеводы.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Азотсодержащие соединения: амины, аминокислоты, белки.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Полимеры: пластмассы, каучуки, волокна.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Примеры углеводородов в разных агрегатных состояниях (пропан-бутановая смесь в</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зажигалке, бензин, парафин, асфальт).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Получение этилена и ацетилена.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Качественные реакции на кратные связи.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Лабораторные опыты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Знакомство с образцами пластмасс, волокон и каучуков (работа с коллекциями).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Знакомство с образцами природных углеводородов и продуктами их переработки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(работа с коллекциями).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Знакомство с образцами пищевых, косметических, биологических и медицинских золей и гелей.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Изготовление моделей молекул органических соединений.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Обнаружение непредельных соединений в жидких нефтепродуктах и </w:t>
      </w:r>
      <w:proofErr w:type="gramStart"/>
      <w:r w:rsidRPr="00E5069E">
        <w:rPr>
          <w:rFonts w:ascii="Times New Roman" w:hAnsi="Times New Roman" w:cs="Times New Roman"/>
          <w:lang w:val="ru-RU"/>
        </w:rPr>
        <w:t>растительном</w:t>
      </w:r>
      <w:proofErr w:type="gramEnd"/>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масле</w:t>
      </w:r>
      <w:proofErr w:type="gramEnd"/>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Качественные реакции на альдегиды, многоатомные спирты, крахмал и белки.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Практические занятия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Идентификация органических соединений.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Распознавание пластмасс и волокон.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ХИМИЯ И ЖИЗНЬ (3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Химия и здоровье. Лекарства, ферменты, витамины, гормоны, минеральные воды.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Проблемы, связанные с применением лекарственных препаратов.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Химия в повседневной жизни. Моющие и чистящие средства. Правила </w:t>
      </w:r>
      <w:proofErr w:type="gramStart"/>
      <w:r w:rsidRPr="00E5069E">
        <w:rPr>
          <w:rFonts w:ascii="Times New Roman" w:hAnsi="Times New Roman" w:cs="Times New Roman"/>
          <w:lang w:val="ru-RU"/>
        </w:rPr>
        <w:t>безопасной</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работы со средствами бытовой химии. Бытовая химическая грамотность.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Образцы лекарственных препаратов и витаминов.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Образцы средств гигиены и косметики.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Лабораторные опыты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Знакомство с образцами лекарственных препаратов домашней медицинской аптечки.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Знакомство с образцами моющих и чистящих средств. Изучение инструкций </w:t>
      </w:r>
      <w:proofErr w:type="gramStart"/>
      <w:r w:rsidRPr="00E5069E">
        <w:rPr>
          <w:rFonts w:ascii="Times New Roman" w:hAnsi="Times New Roman" w:cs="Times New Roman"/>
          <w:lang w:val="ru-RU"/>
        </w:rPr>
        <w:t>по</w:t>
      </w:r>
      <w:proofErr w:type="gramEnd"/>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их</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составу и применению.</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ОСНОВНОЕ   СОДЕРЖАНИЕ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11 класс (34 часа)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МЕТОДЫ ПОЗНАНИЯ В ХИМИИ (1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Роль эксперимента и теории в химии. Моделирование химических процессов.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Анализ и синтез химических веществ.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ТЕОРЕТИЧЕСКИЕ ОСНОВЫ ХИМИИ (18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Современные представления о строении атома.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Атом. Изотопы. Атомные орбитали. Электронная классификация элементов (</w:t>
      </w:r>
      <w:r w:rsidRPr="00E5069E">
        <w:rPr>
          <w:rFonts w:ascii="Times New Roman" w:hAnsi="Times New Roman" w:cs="Times New Roman"/>
        </w:rPr>
        <w:t>s</w:t>
      </w:r>
      <w:r w:rsidRPr="00E5069E">
        <w:rPr>
          <w:rFonts w:ascii="Times New Roman" w:hAnsi="Times New Roman" w:cs="Times New Roman"/>
          <w:lang w:val="ru-RU"/>
        </w:rPr>
        <w:t xml:space="preserve">-, </w:t>
      </w:r>
      <w:r w:rsidRPr="00E5069E">
        <w:rPr>
          <w:rFonts w:ascii="Times New Roman" w:hAnsi="Times New Roman" w:cs="Times New Roman"/>
        </w:rPr>
        <w:t>p</w:t>
      </w:r>
      <w:r w:rsidRPr="00E5069E">
        <w:rPr>
          <w:rFonts w:ascii="Times New Roman" w:hAnsi="Times New Roman" w:cs="Times New Roman"/>
          <w:lang w:val="ru-RU"/>
        </w:rPr>
        <w:t>-элементы). Особенности строения электронных оболочек атомов переходных элементов.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Периодический закон и периодическая система химических элементов Д.И.Менделеева, их мировоззренческое и научное значение.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Химическая связь. 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 связей.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Вещество. Качественный и количественный состав вещества. Вещества молекулярного и немолекулярного строения. Кристаллические решетки.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Причины многообразия веществ: изомерия, гомология, аллотропия.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Чистые вещества и смеси. Способы разделения смесей и их использование. Явления,</w:t>
      </w:r>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происходящие при растворении веществ – разрушение кристаллической решетки, диффузия, диссоциация, гидратация.</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Истинные растворы. Способы выражения концентрации растворов: массовая доля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растворенного вещества. Диссоциация электролитов в водных растворах. Сильные и слабые электролиты.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Понятие о коллоидах и их значение (золи, гели).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Химические реакции. Классификация химических реакций в неорганической и органической химии по различным признакам. Особенности реакций в органической химии.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Реакц</w:t>
      </w:r>
      <w:proofErr w:type="gramStart"/>
      <w:r w:rsidRPr="00E5069E">
        <w:rPr>
          <w:rFonts w:ascii="Times New Roman" w:hAnsi="Times New Roman" w:cs="Times New Roman"/>
          <w:lang w:val="ru-RU"/>
        </w:rPr>
        <w:t>ии ио</w:t>
      </w:r>
      <w:proofErr w:type="gramEnd"/>
      <w:r w:rsidRPr="00E5069E">
        <w:rPr>
          <w:rFonts w:ascii="Times New Roman" w:hAnsi="Times New Roman" w:cs="Times New Roman"/>
          <w:lang w:val="ru-RU"/>
        </w:rPr>
        <w:t xml:space="preserve">нного обмена в водных растворах. Гидролиз </w:t>
      </w:r>
      <w:proofErr w:type="gramStart"/>
      <w:r w:rsidRPr="00E5069E">
        <w:rPr>
          <w:rFonts w:ascii="Times New Roman" w:hAnsi="Times New Roman" w:cs="Times New Roman"/>
          <w:lang w:val="ru-RU"/>
        </w:rPr>
        <w:t>неорганических</w:t>
      </w:r>
      <w:proofErr w:type="gramEnd"/>
      <w:r w:rsidRPr="00E5069E">
        <w:rPr>
          <w:rFonts w:ascii="Times New Roman" w:hAnsi="Times New Roman" w:cs="Times New Roman"/>
          <w:lang w:val="ru-RU"/>
        </w:rPr>
        <w:t xml:space="preserve"> 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органических соединений. Среда водных растворов: кислая, нейтральная, щелочная. Водородный показатель (рН) раствора.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Тепловой эффект химической реакции.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Окислительно-восстановительные реакции. Электролиз растворов и расплавов.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Практическое применение электролиза.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Скорость реакции, ее зависимость от различных факторов. Катализаторы и катализ.</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Представление о ферментах, как биологических катализаторах белковой природы.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Обратимость реакций. Химическое равновесие и способы его смещения.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Модели ионных, атомных, молекулярных и металлических кристаллических решеток.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Модели молекул изомеров и гомологов.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Получение аллотропных модификаций серы и фосфора.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Растворение окрашенных веществ в воде (сульфата меди (</w:t>
      </w:r>
      <w:r w:rsidRPr="00E5069E">
        <w:rPr>
          <w:rFonts w:ascii="Times New Roman" w:hAnsi="Times New Roman" w:cs="Times New Roman"/>
        </w:rPr>
        <w:t>II</w:t>
      </w:r>
      <w:r w:rsidRPr="00E5069E">
        <w:rPr>
          <w:rFonts w:ascii="Times New Roman" w:hAnsi="Times New Roman" w:cs="Times New Roman"/>
          <w:lang w:val="ru-RU"/>
        </w:rPr>
        <w:t>), перманганата калия,</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хлорида железа (</w:t>
      </w:r>
      <w:r w:rsidRPr="00E5069E">
        <w:rPr>
          <w:rFonts w:ascii="Times New Roman" w:hAnsi="Times New Roman" w:cs="Times New Roman"/>
        </w:rPr>
        <w:t>III</w:t>
      </w:r>
      <w:r w:rsidRPr="00E5069E">
        <w:rPr>
          <w:rFonts w:ascii="Times New Roman" w:hAnsi="Times New Roman" w:cs="Times New Roman"/>
          <w:lang w:val="ru-RU"/>
        </w:rPr>
        <w:t>)).</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Зависимость скорости реакции от концентрации и температуры.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Разложение пероксида водорода в присутствии катализатора (оксида марганца (</w:t>
      </w:r>
      <w:r w:rsidRPr="00E5069E">
        <w:rPr>
          <w:rFonts w:ascii="Times New Roman" w:hAnsi="Times New Roman" w:cs="Times New Roman"/>
        </w:rPr>
        <w:t>IV</w:t>
      </w:r>
      <w:r w:rsidRPr="00E5069E">
        <w:rPr>
          <w:rFonts w:ascii="Times New Roman" w:hAnsi="Times New Roman" w:cs="Times New Roman"/>
          <w:lang w:val="ru-RU"/>
        </w:rPr>
        <w:t>) и</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фермента (каталазы).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Образцы пищевых, косметических, биологических и медицинских золей и гелей.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Эффект Тиндаля.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     Лабораторные опыты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Определение характера среды раствора с помощью универсального индикатора.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Проведение реакций ионного обмена для характеристики свойств электролитов.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НЕОРГАНИЧЕСКАЯ ХИМИЯ (14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Классификация неорганических соединений. Химические свойства основных классов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неорганических соединений.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Металлы. Электрохимический ряд напряжений металлов. Общие способы получения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металлов. Понятие о коррозии металлов. Способы защиты от коррозии.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Неметаллы. </w:t>
      </w:r>
      <w:proofErr w:type="gramStart"/>
      <w:r w:rsidRPr="00E5069E">
        <w:rPr>
          <w:rFonts w:ascii="Times New Roman" w:hAnsi="Times New Roman" w:cs="Times New Roman"/>
          <w:lang w:val="ru-RU"/>
        </w:rPr>
        <w:t>Окислительно-восстановительные свойства типичных неметаллов (на</w:t>
      </w:r>
      <w:proofErr w:type="gramEnd"/>
    </w:p>
    <w:p w:rsidR="00E5069E" w:rsidRPr="00E5069E" w:rsidRDefault="00E5069E" w:rsidP="00E5069E">
      <w:pPr>
        <w:pStyle w:val="a5"/>
        <w:spacing w:line="360" w:lineRule="auto"/>
        <w:jc w:val="both"/>
        <w:rPr>
          <w:rFonts w:ascii="Times New Roman" w:hAnsi="Times New Roman" w:cs="Times New Roman"/>
          <w:lang w:val="ru-RU"/>
        </w:rPr>
      </w:pPr>
      <w:proofErr w:type="gramStart"/>
      <w:r w:rsidRPr="00E5069E">
        <w:rPr>
          <w:rFonts w:ascii="Times New Roman" w:hAnsi="Times New Roman" w:cs="Times New Roman"/>
          <w:lang w:val="ru-RU"/>
        </w:rPr>
        <w:t>примере</w:t>
      </w:r>
      <w:proofErr w:type="gramEnd"/>
      <w:r w:rsidRPr="00E5069E">
        <w:rPr>
          <w:rFonts w:ascii="Times New Roman" w:hAnsi="Times New Roman" w:cs="Times New Roman"/>
          <w:lang w:val="ru-RU"/>
        </w:rPr>
        <w:t xml:space="preserve"> водорода, кислорода, галогенов и серы). Общая характеристика подгруппы галогенов (от фтора до иода). Благородные газы.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Демонстрации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Образцы металлов и неметаллов.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Возгонка иода.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Изготовление иодной спиртовой настойки.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Взаимное вытеснение галогенов из растворов их солей.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Образцы металлов и их соединений.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Горение серы, фосфора, железа, магния в кислороде.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Взаимодействие щелочных и щелочноземельных металлов с водой.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Взаимодействие меди с кислородом и серой.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Опыты по коррозии металлов и защите от нее.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Лабораторные опыты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Взаимодействие цинка и железа с растворами кислот и щелочей.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Знакомство с образцами металлов и их рудами (работа с коллекциями).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w:t>
      </w:r>
      <w:proofErr w:type="gramStart"/>
      <w:r w:rsidRPr="00E5069E">
        <w:rPr>
          <w:rFonts w:ascii="Times New Roman" w:hAnsi="Times New Roman" w:cs="Times New Roman"/>
          <w:lang w:val="ru-RU"/>
        </w:rPr>
        <w:t>Знакомство с образцами неметаллов и их природными соединениями (работа с кол-</w:t>
      </w:r>
      <w:proofErr w:type="gramEnd"/>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лекциями).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Распознавание хлоридов и сульфатов.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Практические занятия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Получение, собирание и распознавание газов.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Решение экспериментальных задач по теме «Металлы и неметаллы».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Идентификация неорганических соединений.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ХИМИЯ И ЖИЗНЬ (2 ч.)</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Промышленное получение химических веществ на примере производства серной кислоты. Химическое загрязнение окружающей среды и его последствия.</w:t>
      </w:r>
    </w:p>
    <w:p w:rsidR="00E5069E" w:rsidRPr="00DA2369" w:rsidRDefault="00E5069E" w:rsidP="00E5069E">
      <w:pPr>
        <w:pStyle w:val="a5"/>
        <w:spacing w:line="360" w:lineRule="auto"/>
        <w:jc w:val="both"/>
        <w:rPr>
          <w:rFonts w:ascii="Times New Roman" w:hAnsi="Times New Roman" w:cs="Times New Roman"/>
          <w:b/>
          <w:lang w:val="ru-RU"/>
        </w:rPr>
      </w:pPr>
      <w:r w:rsidRPr="00DA2369">
        <w:rPr>
          <w:rFonts w:ascii="Times New Roman" w:hAnsi="Times New Roman" w:cs="Times New Roman"/>
          <w:b/>
          <w:lang w:val="ru-RU"/>
        </w:rPr>
        <w:t xml:space="preserve">2.1.12.  Основы безопасности жизнедеятельности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СОХРАНЕНИЕ ЗДОРОВЬЯ И ОБЕСПЕЧЕНИЕ ЛИЧНОЙ БЕЗОПАСНОСТИ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Здоровье и здоровый образ жизни. Общие понятия о здоровье. Здоровый образ жизни – основа укрепления и сохранения личного здоровья.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Факторы, способствующие укреплению здоровья. Двигательная активность и закаливание организма. Занятия физической культурой.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Вредные привычки (употребление алкоголя, курение, употребление наркотиков) и их социальные последствия.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Курение и его влияние на состояние здоровья. Табачный дым и его составные части. Влияние курения на нервную систему, </w:t>
      </w:r>
      <w:proofErr w:type="gramStart"/>
      <w:r w:rsidRPr="00E5069E">
        <w:rPr>
          <w:rFonts w:ascii="Times New Roman" w:hAnsi="Times New Roman" w:cs="Times New Roman"/>
          <w:lang w:val="ru-RU"/>
        </w:rPr>
        <w:t>сердечно-сосудистую</w:t>
      </w:r>
      <w:proofErr w:type="gramEnd"/>
      <w:r w:rsidRPr="00E5069E">
        <w:rPr>
          <w:rFonts w:ascii="Times New Roman" w:hAnsi="Times New Roman" w:cs="Times New Roman"/>
          <w:lang w:val="ru-RU"/>
        </w:rPr>
        <w:t xml:space="preserve"> систему. Пассивное курение и его влияние на здоровье.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Репродуктивное здоровье как составляющая часть здоровья человека и общества.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инфекционные болезни, их классификация и профилактика.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E5069E" w:rsidRPr="00E5069E" w:rsidRDefault="00E5069E" w:rsidP="00E5069E">
      <w:pPr>
        <w:pStyle w:val="a5"/>
        <w:spacing w:line="360" w:lineRule="auto"/>
        <w:jc w:val="both"/>
        <w:rPr>
          <w:rFonts w:ascii="Times New Roman" w:hAnsi="Times New Roman" w:cs="Times New Roman"/>
          <w:lang w:val="ru-RU"/>
        </w:rPr>
      </w:pP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ГОСУДАРСТВЕННАЯ СИСТЕМА ОБЕСПЕЧЕНИЯ БЕЗОПАСНОСТИ НАСЕЛЕНИЯ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Гражданская оборона — составная часть обороноспособности страны.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Гражданская оборона, основные понятия и определения, задачи гражданской обороны.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Структура и органы управления гражданской обороной.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Современные средства поражения и их поражающие факторы. Мероприятия по защите населения.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Оповещение и информирование населения об опасностях, возникающих в чрезвычайных ситуациях военного и мирного времени.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Организация гражданской обороны в общеобразовательном учреждении, ее предназначение.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Правовые основы организации защиты населения Российской Федерации от чрезвычайных ситуаций мирного времени.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Государственные службы по охране здоровья и безопасности граждан.</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МЧС России – федеральный орган управления в области защиты населения от чрезвычайных ситуаций.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Служба скорой медицинской помощи.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Другие государственные службы в области безопасности.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Основы обороны государства и воинская обязанность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История создания Вооруженных Сил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Организация вооруженных сил Московского государства в </w:t>
      </w:r>
      <w:r w:rsidRPr="00E5069E">
        <w:rPr>
          <w:rFonts w:ascii="Times New Roman" w:hAnsi="Times New Roman" w:cs="Times New Roman"/>
        </w:rPr>
        <w:t>XIV</w:t>
      </w:r>
      <w:r w:rsidRPr="00E5069E">
        <w:rPr>
          <w:rFonts w:ascii="Times New Roman" w:hAnsi="Times New Roman" w:cs="Times New Roman"/>
          <w:lang w:val="ru-RU"/>
        </w:rPr>
        <w:t>—</w:t>
      </w:r>
      <w:r w:rsidRPr="00E5069E">
        <w:rPr>
          <w:rFonts w:ascii="Times New Roman" w:hAnsi="Times New Roman" w:cs="Times New Roman"/>
        </w:rPr>
        <w:t>XV</w:t>
      </w:r>
      <w:r w:rsidRPr="00E5069E">
        <w:rPr>
          <w:rFonts w:ascii="Times New Roman" w:hAnsi="Times New Roman" w:cs="Times New Roman"/>
          <w:lang w:val="ru-RU"/>
        </w:rPr>
        <w:t xml:space="preserve"> веках. Военная реформа Ивана Грозного в середине </w:t>
      </w:r>
      <w:r w:rsidRPr="00E5069E">
        <w:rPr>
          <w:rFonts w:ascii="Times New Roman" w:hAnsi="Times New Roman" w:cs="Times New Roman"/>
        </w:rPr>
        <w:t>XVI</w:t>
      </w:r>
      <w:r w:rsidRPr="00E5069E">
        <w:rPr>
          <w:rFonts w:ascii="Times New Roman" w:hAnsi="Times New Roman" w:cs="Times New Roman"/>
          <w:lang w:val="ru-RU"/>
        </w:rPr>
        <w:t xml:space="preserve"> века. Военная реформа Петра </w:t>
      </w:r>
      <w:r w:rsidRPr="00E5069E">
        <w:rPr>
          <w:rFonts w:ascii="Times New Roman" w:hAnsi="Times New Roman" w:cs="Times New Roman"/>
        </w:rPr>
        <w:t>I</w:t>
      </w:r>
      <w:r w:rsidRPr="00E5069E">
        <w:rPr>
          <w:rFonts w:ascii="Times New Roman" w:hAnsi="Times New Roman" w:cs="Times New Roman"/>
          <w:lang w:val="ru-RU"/>
        </w:rPr>
        <w:t xml:space="preserve">, создание регулярной армии, ее особенности. Военные реформы в России во второй половине </w:t>
      </w:r>
      <w:r w:rsidRPr="00E5069E">
        <w:rPr>
          <w:rFonts w:ascii="Times New Roman" w:hAnsi="Times New Roman" w:cs="Times New Roman"/>
        </w:rPr>
        <w:t>XIX</w:t>
      </w:r>
      <w:r w:rsidRPr="00E5069E">
        <w:rPr>
          <w:rFonts w:ascii="Times New Roman" w:hAnsi="Times New Roman" w:cs="Times New Roman"/>
          <w:lang w:val="ru-RU"/>
        </w:rPr>
        <w:t xml:space="preserve"> века, создание массовой армии.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Создание советских Вооруженных Сил, их структура и предназначение.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Вооруженные Силы Российской Федерации, основные предпосылки проведения военной реформы.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Организационная структура Вооруженных Сил.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Виды Вооруженных Сил Российской Федерации, рода Вооруженных Сил Российской Федерации, рода войск.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Сухопутные войска: история создания, предназначение, структура.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Военно-Воздушные Силы: история создания, предназначение, структура.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Военно-Морской Флот, история создания, предназначение, структура.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Ракетные войска стратегического назначения: история создания, предназначение, структура.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Космические войска: история создания, предназначение, структура.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Воздушно-десантные войска: история создания, предназначение, структура.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Воинская обязанность</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Обязательная подготовка граждан к военной службе. Основное содержание обязательной подготовки гражданина к военной службе.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Добровольная подготовка граждан к военной службе. Основные направления добровольной подготовки граждан к военной службе.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Правовые основы военной службы. Призыв на военную службу. Особенности прохождения военной службы по призыву.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Прохождение военной службы по контракту. Требования, предъявляемые к гражданам, поступающим на военную службу по контракту.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Альтернативная гражданская служба. Требования, предъявляемые к гражданам, для прохождения альтернативной гражданской службы.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Статус военнослужащих.</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Требования воинской деятельности, предъявляемые к моральным, индивидуально-психологическим и профессиональным качествам гражданина.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Воинские символы и боевые традиции Вооруженных Сил</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Дни воинской славы России — Дни славных побед.</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формы увековечения памяти российских воинов, отличившихся в сражениях, связанных с днями воинской славы России.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Дружба, войсковое товарищество — основа боевой готовности частей и подразделений.</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Ордена — почетные награды за воинские отличия и заслуги в бою и военной службе.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Военно-профессиональная ориентация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lastRenderedPageBreak/>
        <w:t xml:space="preserve">Ориентация на овладение военно-учетными специальностями. Военная служба по призыву как этап профессиональной карьеры. Ориентация на </w:t>
      </w:r>
      <w:proofErr w:type="gramStart"/>
      <w:r w:rsidRPr="00E5069E">
        <w:rPr>
          <w:rFonts w:ascii="Times New Roman" w:hAnsi="Times New Roman" w:cs="Times New Roman"/>
          <w:lang w:val="ru-RU"/>
        </w:rPr>
        <w:t>обучение по программам</w:t>
      </w:r>
      <w:proofErr w:type="gramEnd"/>
      <w:r w:rsidRPr="00E5069E">
        <w:rPr>
          <w:rFonts w:ascii="Times New Roman" w:hAnsi="Times New Roman" w:cs="Times New Roman"/>
          <w:lang w:val="ru-RU"/>
        </w:rPr>
        <w:t xml:space="preserve"> подготовки офицеров запаса на военных кафедрах учреждений высшего профессионального образования.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Основные виды образовательных учреждений военного профессионального образования.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Правила приема граждан в учреждения военного профессионального образования.</w:t>
      </w:r>
    </w:p>
    <w:p w:rsidR="00E5069E" w:rsidRPr="00DA2369" w:rsidRDefault="00E5069E" w:rsidP="00E5069E">
      <w:pPr>
        <w:pStyle w:val="a5"/>
        <w:spacing w:line="360" w:lineRule="auto"/>
        <w:jc w:val="both"/>
        <w:rPr>
          <w:rFonts w:ascii="Times New Roman" w:hAnsi="Times New Roman" w:cs="Times New Roman"/>
          <w:b/>
          <w:lang w:val="ru-RU"/>
        </w:rPr>
      </w:pPr>
      <w:r w:rsidRPr="00DA2369">
        <w:rPr>
          <w:rFonts w:ascii="Times New Roman" w:hAnsi="Times New Roman" w:cs="Times New Roman"/>
          <w:b/>
          <w:lang w:val="ru-RU"/>
        </w:rPr>
        <w:t xml:space="preserve">2.1.13.  Физическая культура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Основы знаний о физической культуре, умения и навыки социокультурные основы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10 класс. 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физкультурно0массовое движение.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11 класс.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Психолого-педагогические основы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10 класс. Способы индивидуальной организации, планирования, регулирования и </w:t>
      </w:r>
      <w:proofErr w:type="gramStart"/>
      <w:r w:rsidRPr="00E5069E">
        <w:rPr>
          <w:rFonts w:ascii="Times New Roman" w:hAnsi="Times New Roman" w:cs="Times New Roman"/>
          <w:lang w:val="ru-RU"/>
        </w:rPr>
        <w:t>контроля за</w:t>
      </w:r>
      <w:proofErr w:type="gramEnd"/>
      <w:r w:rsidRPr="00E5069E">
        <w:rPr>
          <w:rFonts w:ascii="Times New Roman" w:hAnsi="Times New Roman" w:cs="Times New Roman"/>
          <w:lang w:val="ru-RU"/>
        </w:rPr>
        <w:t xml:space="preserve">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11 класс. Основы организации проведения спортивно-массовых соревнований по различным видам спорта. Особенности самостоятельной подготовки к участию </w:t>
      </w:r>
      <w:proofErr w:type="gramStart"/>
      <w:r w:rsidRPr="00E5069E">
        <w:rPr>
          <w:rFonts w:ascii="Times New Roman" w:hAnsi="Times New Roman" w:cs="Times New Roman"/>
          <w:lang w:val="ru-RU"/>
        </w:rPr>
        <w:t>в</w:t>
      </w:r>
      <w:proofErr w:type="gramEnd"/>
      <w:r w:rsidRPr="00E5069E">
        <w:rPr>
          <w:rFonts w:ascii="Times New Roman" w:hAnsi="Times New Roman" w:cs="Times New Roman"/>
          <w:lang w:val="ru-RU"/>
        </w:rPr>
        <w:t xml:space="preserve"> спортивно-массовых мероприятий. Способы регулирования массы тела.</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Медико-биологические основы</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10 класс. 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 11 класс.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Приёмы саморегуляции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10-11  класс. Аутогенная тренировка. Психомышечная и </w:t>
      </w:r>
      <w:proofErr w:type="gramStart"/>
      <w:r w:rsidRPr="00E5069E">
        <w:rPr>
          <w:rFonts w:ascii="Times New Roman" w:hAnsi="Times New Roman" w:cs="Times New Roman"/>
          <w:lang w:val="ru-RU"/>
        </w:rPr>
        <w:t>психорегулирующая</w:t>
      </w:r>
      <w:proofErr w:type="gramEnd"/>
      <w:r w:rsidRPr="00E5069E">
        <w:rPr>
          <w:rFonts w:ascii="Times New Roman" w:hAnsi="Times New Roman" w:cs="Times New Roman"/>
          <w:lang w:val="ru-RU"/>
        </w:rPr>
        <w:t xml:space="preserve"> тренировки. Элементы йоги.</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Баскетбол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 xml:space="preserve">10-11 классы.  Терминология баскетбола. Влияние игровых упражнений на развитие координационных способностей,  психохимические процессы, воспитание нравственных и </w:t>
      </w:r>
      <w:r w:rsidRPr="00E5069E">
        <w:rPr>
          <w:rFonts w:ascii="Times New Roman" w:hAnsi="Times New Roman" w:cs="Times New Roman"/>
          <w:lang w:val="ru-RU"/>
        </w:rPr>
        <w:lastRenderedPageBreak/>
        <w:t xml:space="preserve">волевых качеств. Правила игры. Техника безопасности при занятиях баскетболом. Организация  и проведение соревнований. </w:t>
      </w:r>
    </w:p>
    <w:p w:rsidR="00E5069E" w:rsidRPr="00E5069E" w:rsidRDefault="00E5069E" w:rsidP="00E5069E">
      <w:pPr>
        <w:pStyle w:val="a5"/>
        <w:spacing w:line="360" w:lineRule="auto"/>
        <w:jc w:val="both"/>
        <w:rPr>
          <w:rFonts w:ascii="Times New Roman" w:hAnsi="Times New Roman" w:cs="Times New Roman"/>
          <w:lang w:val="ru-RU"/>
        </w:rPr>
      </w:pPr>
      <w:r w:rsidRPr="00E5069E">
        <w:rPr>
          <w:rFonts w:ascii="Times New Roman" w:hAnsi="Times New Roman" w:cs="Times New Roman"/>
          <w:lang w:val="ru-RU"/>
        </w:rPr>
        <w:t>Самоконтроль и дозирование нагрузки при занятиях баскетболом.</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Волейбол.</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 xml:space="preserve">10-11 классы. 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волейболом. Организация  и проведение соревнований. </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Самоконтроль и дозирование нагрузки при занятиях волейболом.</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Гимнастика с элементами акробатики.</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10-11 классы.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Лёгкая атлетика.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10-11 классы. Основы биомеханики легкоатлетических упражнений. Влияние лёгкой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Лыжная подготовка.</w:t>
      </w:r>
    </w:p>
    <w:p w:rsidR="00E5069E" w:rsidRPr="007C5507" w:rsidRDefault="00E5069E" w:rsidP="00E5069E">
      <w:pPr>
        <w:pStyle w:val="a5"/>
        <w:spacing w:line="360" w:lineRule="auto"/>
        <w:jc w:val="both"/>
        <w:rPr>
          <w:rFonts w:ascii="Times New Roman" w:hAnsi="Times New Roman" w:cs="Times New Roman"/>
          <w:lang w:val="ru-RU"/>
        </w:rPr>
      </w:pPr>
      <w:r w:rsidRPr="007C5507">
        <w:rPr>
          <w:rFonts w:ascii="Times New Roman" w:hAnsi="Times New Roman" w:cs="Times New Roman"/>
          <w:lang w:val="ru-RU"/>
        </w:rPr>
        <w:t>10-11 классы. Влияние  занятий по лыжной подготовке на развитие двигательных качеств и укрепление здоровья. Правила проведения соревнований. Техника безопасности. Самоконтроль при занятиях по лыжной подготовке.</w:t>
      </w:r>
    </w:p>
    <w:p w:rsidR="00E5069E" w:rsidRPr="00686A73" w:rsidRDefault="00E5069E" w:rsidP="00E5069E">
      <w:pPr>
        <w:spacing w:after="0" w:line="360" w:lineRule="auto"/>
        <w:jc w:val="both"/>
        <w:rPr>
          <w:rFonts w:ascii="Times New Roman" w:hAnsi="Times New Roman" w:cs="Times New Roman"/>
          <w:sz w:val="24"/>
          <w:szCs w:val="24"/>
        </w:rPr>
      </w:pPr>
    </w:p>
    <w:p w:rsidR="00D25588" w:rsidRPr="00686A73" w:rsidRDefault="00D25588" w:rsidP="00D25588">
      <w:pPr>
        <w:tabs>
          <w:tab w:val="left" w:pos="720"/>
        </w:tabs>
        <w:contextualSpacing/>
        <w:jc w:val="center"/>
        <w:rPr>
          <w:rFonts w:ascii="Times New Roman" w:hAnsi="Times New Roman"/>
          <w:b/>
          <w:sz w:val="24"/>
          <w:szCs w:val="24"/>
        </w:rPr>
      </w:pPr>
      <w:r w:rsidRPr="00686A73">
        <w:rPr>
          <w:rFonts w:ascii="Times New Roman" w:hAnsi="Times New Roman"/>
          <w:b/>
          <w:sz w:val="24"/>
          <w:szCs w:val="24"/>
        </w:rPr>
        <w:t>2.2. Система воспитательной работы.</w:t>
      </w:r>
    </w:p>
    <w:p w:rsidR="00D25588" w:rsidRPr="00686A73" w:rsidRDefault="00D25588" w:rsidP="00D25588">
      <w:pPr>
        <w:tabs>
          <w:tab w:val="left" w:pos="720"/>
        </w:tabs>
        <w:contextualSpacing/>
        <w:jc w:val="both"/>
        <w:rPr>
          <w:rFonts w:ascii="Times New Roman" w:hAnsi="Times New Roman"/>
          <w:b/>
          <w:sz w:val="24"/>
          <w:szCs w:val="24"/>
        </w:rPr>
      </w:pPr>
      <w:r w:rsidRPr="00686A73">
        <w:rPr>
          <w:rFonts w:ascii="Times New Roman" w:hAnsi="Times New Roman"/>
          <w:sz w:val="24"/>
          <w:szCs w:val="24"/>
        </w:rPr>
        <w:tab/>
      </w:r>
      <w:r w:rsidRPr="00686A73">
        <w:rPr>
          <w:rFonts w:ascii="Times New Roman" w:hAnsi="Times New Roman"/>
          <w:b/>
          <w:sz w:val="24"/>
          <w:szCs w:val="24"/>
        </w:rPr>
        <w:t>2.2.1. Основные положения</w:t>
      </w:r>
    </w:p>
    <w:p w:rsidR="00D25588" w:rsidRPr="00686A73" w:rsidRDefault="00D25588" w:rsidP="00D25588">
      <w:pPr>
        <w:tabs>
          <w:tab w:val="left" w:pos="720"/>
        </w:tabs>
        <w:contextualSpacing/>
        <w:jc w:val="both"/>
        <w:rPr>
          <w:rFonts w:ascii="Times New Roman" w:hAnsi="Times New Roman"/>
          <w:b/>
          <w:sz w:val="24"/>
          <w:szCs w:val="24"/>
        </w:rPr>
      </w:pPr>
      <w:r w:rsidRPr="00686A73">
        <w:rPr>
          <w:rFonts w:ascii="Times New Roman" w:hAnsi="Times New Roman"/>
          <w:sz w:val="24"/>
          <w:szCs w:val="24"/>
        </w:rPr>
        <w:tab/>
        <w:t xml:space="preserve">В педагогической науке понятие </w:t>
      </w:r>
      <w:r w:rsidRPr="00686A73">
        <w:rPr>
          <w:rFonts w:ascii="Times New Roman" w:hAnsi="Times New Roman"/>
          <w:b/>
          <w:i/>
          <w:iCs/>
          <w:sz w:val="24"/>
          <w:szCs w:val="24"/>
        </w:rPr>
        <w:t>Воспитани</w:t>
      </w:r>
      <w:r w:rsidRPr="00686A73">
        <w:rPr>
          <w:rFonts w:ascii="Times New Roman" w:hAnsi="Times New Roman"/>
          <w:i/>
          <w:iCs/>
          <w:sz w:val="24"/>
          <w:szCs w:val="24"/>
        </w:rPr>
        <w:t>е</w:t>
      </w:r>
      <w:r w:rsidRPr="00686A73">
        <w:rPr>
          <w:rFonts w:ascii="Times New Roman" w:hAnsi="Times New Roman"/>
          <w:sz w:val="24"/>
          <w:szCs w:val="24"/>
        </w:rPr>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 </w:t>
      </w:r>
    </w:p>
    <w:p w:rsidR="00D25588" w:rsidRPr="00686A73" w:rsidRDefault="00D25588" w:rsidP="00D25588">
      <w:pPr>
        <w:tabs>
          <w:tab w:val="left" w:pos="720"/>
        </w:tabs>
        <w:contextualSpacing/>
        <w:jc w:val="both"/>
        <w:rPr>
          <w:rFonts w:ascii="Times New Roman" w:hAnsi="Times New Roman"/>
          <w:b/>
          <w:sz w:val="24"/>
          <w:szCs w:val="24"/>
        </w:rPr>
      </w:pPr>
      <w:r w:rsidRPr="00686A73">
        <w:rPr>
          <w:rFonts w:ascii="Times New Roman" w:hAnsi="Times New Roman"/>
          <w:sz w:val="24"/>
          <w:szCs w:val="24"/>
        </w:rPr>
        <w:tab/>
      </w:r>
      <w:proofErr w:type="gramStart"/>
      <w:r w:rsidRPr="00686A73">
        <w:rPr>
          <w:rFonts w:ascii="Times New Roman" w:hAnsi="Times New Roman"/>
          <w:sz w:val="24"/>
          <w:szCs w:val="24"/>
        </w:rPr>
        <w:t xml:space="preserve">В педагогической науке понятие </w:t>
      </w:r>
      <w:r w:rsidRPr="00686A73">
        <w:rPr>
          <w:rFonts w:ascii="Times New Roman" w:hAnsi="Times New Roman"/>
          <w:b/>
          <w:i/>
          <w:iCs/>
          <w:sz w:val="24"/>
          <w:szCs w:val="24"/>
        </w:rPr>
        <w:t>Социализация</w:t>
      </w:r>
      <w:r w:rsidRPr="00686A73">
        <w:rPr>
          <w:rFonts w:ascii="Times New Roman" w:hAnsi="Times New Roman"/>
          <w:sz w:val="24"/>
          <w:szCs w:val="24"/>
        </w:rPr>
        <w:t xml:space="preserve"> (от лат. </w:t>
      </w:r>
      <w:r w:rsidRPr="00686A73">
        <w:rPr>
          <w:rFonts w:ascii="Times New Roman" w:hAnsi="Times New Roman"/>
          <w:sz w:val="24"/>
          <w:szCs w:val="24"/>
          <w:lang w:val="en-US"/>
        </w:rPr>
        <w:t>socialis</w:t>
      </w:r>
      <w:r w:rsidRPr="00686A73">
        <w:rPr>
          <w:rFonts w:ascii="Times New Roman" w:hAnsi="Times New Roman"/>
          <w:sz w:val="24"/>
          <w:szCs w:val="24"/>
        </w:rPr>
        <w:t xml:space="preserve"> -  общественный) определяется как специально организованный, так и стихийно происходящий процесс передачи подрастающему поколению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w:t>
      </w:r>
      <w:r w:rsidRPr="00686A73">
        <w:rPr>
          <w:rFonts w:ascii="Times New Roman" w:hAnsi="Times New Roman"/>
          <w:sz w:val="24"/>
          <w:szCs w:val="24"/>
        </w:rPr>
        <w:lastRenderedPageBreak/>
        <w:t>нормальном, безболезненном вхождении человека в жизнь общества.</w:t>
      </w:r>
      <w:proofErr w:type="gramEnd"/>
      <w:r w:rsidRPr="00686A73">
        <w:rPr>
          <w:rFonts w:ascii="Times New Roman" w:hAnsi="Times New Roman"/>
          <w:sz w:val="24"/>
          <w:szCs w:val="24"/>
        </w:rPr>
        <w:t xml:space="preserve"> Социализация происходит в процессе совместной деятельности и общения в определенной культурной среде.</w:t>
      </w:r>
    </w:p>
    <w:p w:rsidR="00D25588" w:rsidRPr="00686A73" w:rsidRDefault="00D25588" w:rsidP="00D25588">
      <w:pPr>
        <w:ind w:firstLine="708"/>
        <w:contextualSpacing/>
        <w:jc w:val="both"/>
        <w:rPr>
          <w:rFonts w:ascii="Times New Roman" w:hAnsi="Times New Roman"/>
          <w:color w:val="993366"/>
          <w:sz w:val="24"/>
          <w:szCs w:val="24"/>
        </w:rPr>
      </w:pPr>
      <w:r w:rsidRPr="00686A73">
        <w:rPr>
          <w:rFonts w:ascii="Times New Roman" w:hAnsi="Times New Roman"/>
          <w:sz w:val="24"/>
          <w:szCs w:val="24"/>
        </w:rPr>
        <w:t xml:space="preserve">Проблема воспитания и социализации подрастающего поколения является одной из важнейших для любого общества. Социализация и </w:t>
      </w:r>
      <w:r w:rsidRPr="00686A73">
        <w:rPr>
          <w:rFonts w:ascii="Times New Roman" w:hAnsi="Times New Roman"/>
          <w:sz w:val="24"/>
          <w:szCs w:val="24"/>
          <w:shd w:val="clear" w:color="auto" w:fill="FFFFFF"/>
        </w:rPr>
        <w:t>интеграция д</w:t>
      </w:r>
      <w:r w:rsidRPr="00686A73">
        <w:rPr>
          <w:rFonts w:ascii="Times New Roman" w:hAnsi="Times New Roman"/>
          <w:sz w:val="24"/>
          <w:szCs w:val="24"/>
        </w:rPr>
        <w:t>етей с ограниченными возможностями здоровья, представляет собой острую актуальную проблему коррекционной педагогики.</w:t>
      </w:r>
    </w:p>
    <w:p w:rsidR="00D25588" w:rsidRPr="00686A73" w:rsidRDefault="00D25588" w:rsidP="00D25588">
      <w:pPr>
        <w:tabs>
          <w:tab w:val="left" w:pos="720"/>
        </w:tabs>
        <w:contextualSpacing/>
        <w:jc w:val="both"/>
        <w:rPr>
          <w:rFonts w:ascii="Times New Roman" w:hAnsi="Times New Roman"/>
          <w:sz w:val="24"/>
          <w:szCs w:val="24"/>
        </w:rPr>
      </w:pPr>
      <w:r w:rsidRPr="00686A73">
        <w:rPr>
          <w:rFonts w:ascii="Times New Roman" w:hAnsi="Times New Roman"/>
          <w:sz w:val="24"/>
          <w:szCs w:val="24"/>
        </w:rPr>
        <w:tab/>
        <w:t>Программа воспитания и социализации учащихся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учащихся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D25588" w:rsidRPr="00686A73" w:rsidRDefault="00D25588" w:rsidP="00D25588">
      <w:pPr>
        <w:ind w:left="708"/>
        <w:contextualSpacing/>
        <w:jc w:val="both"/>
        <w:rPr>
          <w:rFonts w:ascii="Times New Roman" w:hAnsi="Times New Roman"/>
          <w:b/>
          <w:bCs/>
          <w:sz w:val="24"/>
          <w:szCs w:val="24"/>
        </w:rPr>
      </w:pPr>
      <w:r w:rsidRPr="00686A73">
        <w:rPr>
          <w:rFonts w:ascii="Times New Roman" w:hAnsi="Times New Roman"/>
          <w:color w:val="111111"/>
          <w:sz w:val="24"/>
          <w:szCs w:val="24"/>
        </w:rPr>
        <w:br/>
      </w:r>
      <w:r w:rsidRPr="00686A73">
        <w:rPr>
          <w:rFonts w:ascii="Times New Roman" w:hAnsi="Times New Roman"/>
          <w:b/>
          <w:bCs/>
          <w:sz w:val="24"/>
          <w:szCs w:val="24"/>
        </w:rPr>
        <w:t>2.2.2. Цель и задачи воспитания и социализации учащихся.</w:t>
      </w:r>
    </w:p>
    <w:p w:rsidR="00D25588" w:rsidRPr="00686A73" w:rsidRDefault="00D25588" w:rsidP="00D25588">
      <w:pPr>
        <w:pStyle w:val="af3"/>
        <w:spacing w:before="0" w:after="0" w:line="276" w:lineRule="auto"/>
        <w:ind w:firstLine="708"/>
        <w:contextualSpacing/>
        <w:jc w:val="both"/>
        <w:rPr>
          <w:sz w:val="24"/>
          <w:szCs w:val="24"/>
        </w:rPr>
      </w:pPr>
      <w:r w:rsidRPr="00686A73">
        <w:rPr>
          <w:sz w:val="24"/>
          <w:szCs w:val="24"/>
        </w:rPr>
        <w:t>Цель воспитания и социализации учащихся на ступени среднего общего образования заключается в социально-педагогической поддержке духовного и культурного становления и развития личности данной категории детей, достижения определенного, уровня трудовой адаптации, возможности ориентироваться в окружающей жизни, соблюдения определенных правил и норм поведения.</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В процессе воспитания и социализации формируются знания, умения, навыки, сопутствующие социальной адаптации выпускников образовательных учреждений, повышается уровень их общего развития, всесторонняя подготовка к будущей самостоятельной жизнедеятельности.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Для достижения поставленной цели в процессе  воспитания и социализации решаются следующие задачи:</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 области формирования личностной культуры:</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воспитание культуры речевого общения, развитие коммуникативных качеств;</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объяснение правил, регулирующих поведение ребенка с позиции его индивидуальности в обществе;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развитие основ личностной самооценки, становление личностной позиции, воспитание ответственности за свои поступки;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формирование мотивов, ориентирующих развитие деятельности подростка во временном аспекте;</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Fonts w:ascii="Times New Roman" w:hAnsi="Times New Roman"/>
          <w:sz w:val="24"/>
          <w:szCs w:val="24"/>
        </w:rPr>
        <w:t xml:space="preserve">- </w:t>
      </w:r>
      <w:r w:rsidRPr="00686A73">
        <w:rPr>
          <w:rStyle w:val="zag11"/>
          <w:rFonts w:ascii="Times New Roman" w:eastAsia="@Arial Unicode MS" w:hAnsi="Times New Roman"/>
          <w:sz w:val="24"/>
          <w:szCs w:val="24"/>
        </w:rPr>
        <w:t xml:space="preserve">формирование основ нравственного самосознания личности (совести); </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Fonts w:ascii="Times New Roman" w:hAnsi="Times New Roman"/>
          <w:sz w:val="24"/>
          <w:szCs w:val="24"/>
        </w:rPr>
        <w:t xml:space="preserve">- </w:t>
      </w:r>
      <w:r w:rsidRPr="00686A73">
        <w:rPr>
          <w:rStyle w:val="zag11"/>
          <w:rFonts w:ascii="Times New Roman" w:eastAsia="@Arial Unicode MS" w:hAnsi="Times New Roman"/>
          <w:sz w:val="24"/>
          <w:szCs w:val="24"/>
        </w:rPr>
        <w:t>формирование способности открыто выражать и отстаивать свою нравственно оправданную позицию;</w:t>
      </w:r>
    </w:p>
    <w:p w:rsidR="00D25588" w:rsidRPr="00686A73" w:rsidRDefault="00D25588" w:rsidP="00D25588">
      <w:pPr>
        <w:ind w:firstLine="708"/>
        <w:contextualSpacing/>
        <w:jc w:val="both"/>
        <w:rPr>
          <w:rFonts w:ascii="Times New Roman" w:eastAsia="@Arial Unicode MS" w:hAnsi="Times New Roman"/>
          <w:sz w:val="24"/>
          <w:szCs w:val="24"/>
        </w:rPr>
      </w:pPr>
      <w:r w:rsidRPr="00686A73">
        <w:rPr>
          <w:rFonts w:ascii="Times New Roman" w:hAnsi="Times New Roman"/>
          <w:sz w:val="24"/>
          <w:szCs w:val="24"/>
        </w:rPr>
        <w:t xml:space="preserve">- обогащение представлений детей о мире профессии, развитие трудовой дисциплины и профессиональной зрелости. </w:t>
      </w:r>
      <w:r w:rsidRPr="00686A73">
        <w:rPr>
          <w:rFonts w:ascii="Times New Roman" w:hAnsi="Times New Roman"/>
          <w:sz w:val="24"/>
          <w:szCs w:val="24"/>
        </w:rPr>
        <w:tab/>
      </w:r>
    </w:p>
    <w:p w:rsidR="00D25588" w:rsidRPr="00686A73" w:rsidRDefault="00D25588" w:rsidP="00D25588">
      <w:pPr>
        <w:ind w:firstLine="708"/>
        <w:contextualSpacing/>
        <w:jc w:val="both"/>
        <w:rPr>
          <w:rFonts w:ascii="Times New Roman" w:hAnsi="Times New Roman"/>
          <w:sz w:val="24"/>
          <w:szCs w:val="24"/>
        </w:rPr>
      </w:pPr>
      <w:r w:rsidRPr="00686A73">
        <w:rPr>
          <w:rStyle w:val="zag11"/>
          <w:rFonts w:ascii="Times New Roman" w:eastAsia="@Arial Unicode MS" w:hAnsi="Times New Roman"/>
          <w:sz w:val="24"/>
          <w:szCs w:val="24"/>
        </w:rPr>
        <w:t>- привитие трудолюбия, способности к преодолению трудностей, целеустремлённости и настойчивости в достижении результата;</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Style w:val="zag11"/>
          <w:rFonts w:ascii="Times New Roman" w:eastAsia="@Arial Unicode MS" w:hAnsi="Times New Roman"/>
          <w:sz w:val="24"/>
          <w:szCs w:val="24"/>
        </w:rPr>
        <w:t>- принятие базовых национальных ценностей и этнических духовных традиций;</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Style w:val="zag11"/>
          <w:rFonts w:ascii="Times New Roman" w:eastAsia="@Arial Unicode MS" w:hAnsi="Times New Roman"/>
          <w:sz w:val="24"/>
          <w:szCs w:val="24"/>
        </w:rPr>
        <w:lastRenderedPageBreak/>
        <w:t>- привитие навыков физической культуры, здорового образа жизни;</w:t>
      </w:r>
    </w:p>
    <w:p w:rsidR="00D25588" w:rsidRPr="00686A73" w:rsidRDefault="00D25588" w:rsidP="00D25588">
      <w:pPr>
        <w:ind w:firstLine="708"/>
        <w:contextualSpacing/>
        <w:jc w:val="both"/>
        <w:rPr>
          <w:rFonts w:ascii="Times New Roman" w:eastAsia="@Arial Unicode MS" w:hAnsi="Times New Roman"/>
          <w:sz w:val="24"/>
          <w:szCs w:val="24"/>
        </w:rPr>
      </w:pPr>
      <w:r w:rsidRPr="00686A73">
        <w:rPr>
          <w:rStyle w:val="zag11"/>
          <w:rFonts w:ascii="Times New Roman" w:eastAsia="@Arial Unicode MS" w:hAnsi="Times New Roman"/>
          <w:sz w:val="24"/>
          <w:szCs w:val="24"/>
        </w:rPr>
        <w:t xml:space="preserve">- </w:t>
      </w:r>
      <w:r w:rsidRPr="00686A73">
        <w:rPr>
          <w:rFonts w:ascii="Times New Roman" w:hAnsi="Times New Roman"/>
          <w:sz w:val="24"/>
          <w:szCs w:val="24"/>
        </w:rPr>
        <w:t>формирование умений пользоваться элементами социальной инфраструктуры;</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формирование представлений о реальном применении полученных знаний, умений, навыков в выбранной сфере деятельности.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Личностная форма культуры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 области формирования социальной культуры:</w:t>
      </w:r>
    </w:p>
    <w:p w:rsidR="00D25588" w:rsidRPr="00686A73" w:rsidRDefault="00D25588" w:rsidP="00D25588">
      <w:pPr>
        <w:ind w:firstLine="708"/>
        <w:contextualSpacing/>
        <w:jc w:val="both"/>
        <w:rPr>
          <w:rFonts w:ascii="Times New Roman" w:hAnsi="Times New Roman"/>
          <w:sz w:val="24"/>
          <w:szCs w:val="24"/>
        </w:rPr>
      </w:pPr>
      <w:r w:rsidRPr="00686A73">
        <w:rPr>
          <w:rStyle w:val="zag11"/>
          <w:rFonts w:ascii="Times New Roman" w:eastAsia="@Arial Unicode MS" w:hAnsi="Times New Roman"/>
          <w:sz w:val="24"/>
          <w:szCs w:val="24"/>
        </w:rPr>
        <w:t xml:space="preserve">- формирование основ российской гражданской идентичности;   </w:t>
      </w:r>
    </w:p>
    <w:p w:rsidR="00D25588" w:rsidRPr="00686A73" w:rsidRDefault="00D25588" w:rsidP="00D25588">
      <w:pPr>
        <w:ind w:firstLine="708"/>
        <w:contextualSpacing/>
        <w:jc w:val="both"/>
        <w:rPr>
          <w:rFonts w:ascii="Times New Roman" w:hAnsi="Times New Roman"/>
          <w:sz w:val="24"/>
          <w:szCs w:val="24"/>
        </w:rPr>
      </w:pPr>
      <w:r w:rsidRPr="00686A73">
        <w:rPr>
          <w:rStyle w:val="zag11"/>
          <w:rFonts w:ascii="Times New Roman" w:eastAsia="@Arial Unicode MS" w:hAnsi="Times New Roman"/>
          <w:color w:val="000000"/>
          <w:sz w:val="24"/>
          <w:szCs w:val="24"/>
        </w:rPr>
        <w:t>- формирование патриотизма и гражданской солидарности;</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Style w:val="zag11"/>
          <w:rFonts w:ascii="Times New Roman" w:eastAsia="@Arial Unicode MS" w:hAnsi="Times New Roman"/>
          <w:sz w:val="24"/>
          <w:szCs w:val="24"/>
        </w:rPr>
        <w:t>- формирование толерантности (терпимости к чужому мнению, поведению и т.д.);</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Style w:val="zag11"/>
          <w:rFonts w:ascii="Times New Roman" w:eastAsia="@Arial Unicode MS" w:hAnsi="Times New Roman"/>
          <w:sz w:val="24"/>
          <w:szCs w:val="24"/>
        </w:rPr>
        <w:t>- знакомство с истоками и усвоение основ национальной культуры;</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Style w:val="zag11"/>
          <w:rFonts w:ascii="Times New Roman" w:eastAsia="@Arial Unicode MS" w:hAnsi="Times New Roman"/>
          <w:sz w:val="24"/>
          <w:szCs w:val="24"/>
        </w:rPr>
        <w:t xml:space="preserve">- 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 </w:t>
      </w:r>
    </w:p>
    <w:p w:rsidR="00D25588" w:rsidRPr="00686A73" w:rsidRDefault="00D25588" w:rsidP="00D25588">
      <w:pPr>
        <w:ind w:firstLine="708"/>
        <w:contextualSpacing/>
        <w:jc w:val="both"/>
        <w:rPr>
          <w:rFonts w:ascii="Times New Roman" w:hAnsi="Times New Roman"/>
          <w:sz w:val="24"/>
          <w:szCs w:val="24"/>
        </w:rPr>
      </w:pPr>
      <w:r w:rsidRPr="00686A73">
        <w:rPr>
          <w:rStyle w:val="zag11"/>
          <w:rFonts w:ascii="Times New Roman" w:eastAsia="@Arial Unicode MS" w:hAnsi="Times New Roman"/>
          <w:sz w:val="24"/>
          <w:szCs w:val="24"/>
        </w:rPr>
        <w:t xml:space="preserve">- </w:t>
      </w:r>
      <w:r w:rsidRPr="00686A73">
        <w:rPr>
          <w:rFonts w:ascii="Times New Roman" w:hAnsi="Times New Roman"/>
          <w:sz w:val="24"/>
          <w:szCs w:val="24"/>
        </w:rPr>
        <w:t xml:space="preserve">привитие представлений о нравственных нормах общения и выработка навыков этического поведения; </w:t>
      </w:r>
    </w:p>
    <w:p w:rsidR="00D25588" w:rsidRPr="00686A73" w:rsidRDefault="00D25588" w:rsidP="00D25588">
      <w:pPr>
        <w:ind w:firstLine="708"/>
        <w:contextualSpacing/>
        <w:jc w:val="both"/>
        <w:rPr>
          <w:rFonts w:ascii="Times New Roman" w:hAnsi="Times New Roman"/>
          <w:sz w:val="24"/>
          <w:szCs w:val="24"/>
        </w:rPr>
      </w:pPr>
      <w:r w:rsidRPr="00686A73">
        <w:rPr>
          <w:rStyle w:val="zag11"/>
          <w:rFonts w:ascii="Times New Roman" w:eastAsia="@Arial Unicode MS" w:hAnsi="Times New Roman"/>
          <w:sz w:val="24"/>
          <w:szCs w:val="24"/>
        </w:rPr>
        <w:t>- привитие навыков общения и сотрудничества с педагогами, сверстниками, родителями, старшими детьми в решении общих проблем;</w:t>
      </w:r>
    </w:p>
    <w:p w:rsidR="00D25588" w:rsidRPr="00686A73" w:rsidRDefault="00D25588" w:rsidP="00D25588">
      <w:pPr>
        <w:ind w:firstLine="708"/>
        <w:contextualSpacing/>
        <w:jc w:val="both"/>
        <w:rPr>
          <w:rStyle w:val="zag11"/>
          <w:rFonts w:ascii="Times New Roman" w:eastAsia="@Arial Unicode MS" w:hAnsi="Times New Roman"/>
          <w:color w:val="000000"/>
          <w:sz w:val="24"/>
          <w:szCs w:val="24"/>
        </w:rPr>
      </w:pPr>
      <w:r w:rsidRPr="00686A73">
        <w:rPr>
          <w:rStyle w:val="zag11"/>
          <w:rFonts w:ascii="Times New Roman" w:eastAsia="@Arial Unicode MS" w:hAnsi="Times New Roman"/>
          <w:color w:val="000000"/>
          <w:sz w:val="24"/>
          <w:szCs w:val="24"/>
        </w:rPr>
        <w:t>- развитие доброжелательности и эмоциональной отзывчивости;</w:t>
      </w:r>
    </w:p>
    <w:p w:rsidR="00D25588" w:rsidRPr="00686A73" w:rsidRDefault="00D25588" w:rsidP="00D25588">
      <w:pPr>
        <w:ind w:firstLine="708"/>
        <w:contextualSpacing/>
        <w:jc w:val="both"/>
        <w:rPr>
          <w:rStyle w:val="zag11"/>
          <w:rFonts w:ascii="Times New Roman" w:eastAsia="@Arial Unicode MS" w:hAnsi="Times New Roman"/>
          <w:color w:val="000000"/>
          <w:sz w:val="24"/>
          <w:szCs w:val="24"/>
        </w:rPr>
      </w:pPr>
      <w:r w:rsidRPr="00686A73">
        <w:rPr>
          <w:rStyle w:val="zag11"/>
          <w:rFonts w:ascii="Times New Roman" w:eastAsia="@Arial Unicode MS" w:hAnsi="Times New Roman"/>
          <w:color w:val="000000"/>
          <w:sz w:val="24"/>
          <w:szCs w:val="24"/>
        </w:rPr>
        <w:t>- знакомство с основами правового поведения, осмысление прав и обязанностей.</w:t>
      </w:r>
    </w:p>
    <w:p w:rsidR="00D25588" w:rsidRPr="00686A73" w:rsidRDefault="00D25588" w:rsidP="00D25588">
      <w:pPr>
        <w:ind w:firstLine="708"/>
        <w:contextualSpacing/>
        <w:jc w:val="both"/>
        <w:rPr>
          <w:rStyle w:val="zag11"/>
          <w:rFonts w:ascii="Times New Roman" w:eastAsia="@Arial Unicode MS" w:hAnsi="Times New Roman"/>
          <w:color w:val="000000"/>
          <w:sz w:val="24"/>
          <w:szCs w:val="24"/>
        </w:rPr>
      </w:pPr>
      <w:r w:rsidRPr="00686A73">
        <w:rPr>
          <w:rStyle w:val="zag11"/>
          <w:rFonts w:ascii="Times New Roman" w:eastAsia="@Arial Unicode MS" w:hAnsi="Times New Roman"/>
          <w:color w:val="000000"/>
          <w:sz w:val="24"/>
          <w:szCs w:val="24"/>
        </w:rPr>
        <w:t>Социальная форма культуры позволяет осмыслению себя как гражданина общества, в котором проживает человек.</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 области формирования семейной культуры:</w:t>
      </w:r>
    </w:p>
    <w:p w:rsidR="00D25588" w:rsidRPr="00686A73" w:rsidRDefault="00D25588" w:rsidP="00D25588">
      <w:pPr>
        <w:ind w:firstLine="708"/>
        <w:contextualSpacing/>
        <w:jc w:val="both"/>
        <w:rPr>
          <w:rStyle w:val="zag11"/>
          <w:rFonts w:ascii="Times New Roman" w:eastAsia="@Arial Unicode MS" w:hAnsi="Times New Roman"/>
          <w:color w:val="000000"/>
          <w:sz w:val="24"/>
          <w:szCs w:val="24"/>
        </w:rPr>
      </w:pPr>
      <w:r w:rsidRPr="00686A73">
        <w:rPr>
          <w:rStyle w:val="zag11"/>
          <w:rFonts w:ascii="Times New Roman" w:eastAsia="@Arial Unicode MS" w:hAnsi="Times New Roman"/>
          <w:color w:val="000000"/>
          <w:sz w:val="24"/>
          <w:szCs w:val="24"/>
        </w:rPr>
        <w:t>- формирование у учащегося уважительного отношения к родителям, осознанного, заботливого отношения к старшим и младшим;</w:t>
      </w:r>
    </w:p>
    <w:p w:rsidR="00D25588" w:rsidRPr="00686A73" w:rsidRDefault="00D25588" w:rsidP="00D25588">
      <w:pPr>
        <w:ind w:firstLine="708"/>
        <w:contextualSpacing/>
        <w:jc w:val="both"/>
        <w:rPr>
          <w:rStyle w:val="zag11"/>
          <w:rFonts w:ascii="Times New Roman" w:eastAsia="@Arial Unicode MS" w:hAnsi="Times New Roman"/>
          <w:color w:val="000000"/>
          <w:sz w:val="24"/>
          <w:szCs w:val="24"/>
        </w:rPr>
      </w:pPr>
      <w:r w:rsidRPr="00686A73">
        <w:rPr>
          <w:rStyle w:val="zag11"/>
          <w:rFonts w:ascii="Times New Roman" w:eastAsia="@Arial Unicode MS" w:hAnsi="Times New Roman"/>
          <w:color w:val="000000"/>
          <w:sz w:val="24"/>
          <w:szCs w:val="24"/>
        </w:rPr>
        <w:t>- формирование представления о семейных ценностях;</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развитие представлений об общечеловеческих ценностях личного счастья: любви, здоровье, семье;</w:t>
      </w:r>
    </w:p>
    <w:p w:rsidR="00D25588" w:rsidRPr="00686A73" w:rsidRDefault="00D25588" w:rsidP="00D25588">
      <w:pPr>
        <w:ind w:firstLine="708"/>
        <w:contextualSpacing/>
        <w:jc w:val="both"/>
        <w:rPr>
          <w:rStyle w:val="zag11"/>
          <w:rFonts w:ascii="Times New Roman" w:eastAsia="@Arial Unicode MS" w:hAnsi="Times New Roman"/>
          <w:sz w:val="24"/>
          <w:szCs w:val="24"/>
        </w:rPr>
      </w:pPr>
      <w:r w:rsidRPr="00686A73">
        <w:rPr>
          <w:rStyle w:val="zag11"/>
          <w:rFonts w:ascii="Times New Roman" w:eastAsia="@Arial Unicode MS" w:hAnsi="Times New Roman"/>
          <w:sz w:val="24"/>
          <w:szCs w:val="24"/>
        </w:rPr>
        <w:t>- знакомство с культурно-историческими и этническими традициями российской семьи;</w:t>
      </w:r>
    </w:p>
    <w:p w:rsidR="00D25588" w:rsidRPr="00686A73" w:rsidRDefault="00D25588" w:rsidP="00D25588">
      <w:pPr>
        <w:ind w:firstLine="708"/>
        <w:contextualSpacing/>
        <w:jc w:val="both"/>
        <w:rPr>
          <w:rFonts w:ascii="Times New Roman" w:hAnsi="Times New Roman"/>
          <w:sz w:val="24"/>
          <w:szCs w:val="24"/>
        </w:rPr>
      </w:pPr>
      <w:r w:rsidRPr="00686A73">
        <w:rPr>
          <w:rStyle w:val="zag11"/>
          <w:rFonts w:ascii="Times New Roman" w:eastAsia="@Arial Unicode MS" w:hAnsi="Times New Roman"/>
          <w:sz w:val="24"/>
          <w:szCs w:val="24"/>
        </w:rPr>
        <w:t xml:space="preserve">- </w:t>
      </w:r>
      <w:r w:rsidRPr="00686A73">
        <w:rPr>
          <w:rFonts w:ascii="Times New Roman" w:hAnsi="Times New Roman"/>
          <w:sz w:val="24"/>
          <w:szCs w:val="24"/>
        </w:rPr>
        <w:t>формирование начального опыта заботы о социально-психологическом благополучии своей семьи.</w:t>
      </w:r>
    </w:p>
    <w:p w:rsidR="00D25588" w:rsidRPr="00686A73" w:rsidRDefault="00D25588" w:rsidP="00D25588">
      <w:pPr>
        <w:spacing w:before="100" w:after="100"/>
        <w:ind w:right="57" w:firstLine="708"/>
        <w:contextualSpacing/>
        <w:jc w:val="both"/>
        <w:rPr>
          <w:rFonts w:ascii="Times New Roman" w:hAnsi="Times New Roman"/>
          <w:sz w:val="24"/>
          <w:szCs w:val="24"/>
        </w:rPr>
      </w:pPr>
      <w:r w:rsidRPr="00686A73">
        <w:rPr>
          <w:rFonts w:ascii="Times New Roman" w:hAnsi="Times New Roman"/>
          <w:sz w:val="24"/>
          <w:szCs w:val="24"/>
        </w:rPr>
        <w:t>Для успешного  воспитания и социализации данной категории учащихся образовательное учреждение активно взаимодействует с родителями (законными представителями) данных учащихся, без помощи которых невозможна эффективная образовательная и воспитательная деятельность.</w:t>
      </w:r>
    </w:p>
    <w:p w:rsidR="00D25588" w:rsidRPr="00686A73" w:rsidRDefault="00D25588" w:rsidP="00D25588">
      <w:pPr>
        <w:ind w:firstLine="708"/>
        <w:contextualSpacing/>
        <w:jc w:val="both"/>
        <w:rPr>
          <w:rFonts w:ascii="Times New Roman" w:hAnsi="Times New Roman"/>
          <w:sz w:val="24"/>
          <w:szCs w:val="24"/>
        </w:rPr>
      </w:pP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2.2.3. Основные направления и ценностные основы воспитания и социализации учащихся.</w:t>
      </w:r>
    </w:p>
    <w:p w:rsidR="00D25588" w:rsidRPr="00686A73" w:rsidRDefault="00D25588" w:rsidP="00D25588">
      <w:pPr>
        <w:ind w:firstLine="708"/>
        <w:contextualSpacing/>
        <w:jc w:val="both"/>
        <w:rPr>
          <w:rFonts w:ascii="Times New Roman" w:hAnsi="Times New Roman"/>
          <w:b/>
          <w:sz w:val="24"/>
          <w:szCs w:val="24"/>
        </w:rPr>
      </w:pPr>
    </w:p>
    <w:p w:rsidR="00D25588" w:rsidRPr="00686A73" w:rsidRDefault="00D25588" w:rsidP="00D25588">
      <w:pPr>
        <w:tabs>
          <w:tab w:val="left" w:pos="720"/>
        </w:tabs>
        <w:contextualSpacing/>
        <w:jc w:val="both"/>
        <w:rPr>
          <w:rFonts w:ascii="Times New Roman" w:hAnsi="Times New Roman"/>
          <w:sz w:val="24"/>
          <w:szCs w:val="24"/>
        </w:rPr>
      </w:pPr>
      <w:r w:rsidRPr="00686A73">
        <w:rPr>
          <w:rFonts w:ascii="Times New Roman" w:hAnsi="Times New Roman"/>
          <w:sz w:val="24"/>
          <w:szCs w:val="24"/>
        </w:rPr>
        <w:tab/>
        <w:t xml:space="preserve">В соответствии с Федеральным законом №273-ФЗ "Об образовании в Российской Федерации" воспитание рассматривается как целенаправленная деятельность, </w:t>
      </w:r>
      <w:r w:rsidRPr="00686A73">
        <w:rPr>
          <w:rFonts w:ascii="Times New Roman" w:hAnsi="Times New Roman"/>
          <w:sz w:val="24"/>
          <w:szCs w:val="24"/>
        </w:rPr>
        <w:lastRenderedPageBreak/>
        <w:t>осуществляемая в системе образования, ориентированная на создание условий для развития и духовно-целостной ориентации учащихся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Организация духовно-нравственного развития и воспитания учащихся, исходя из цели и задач программы, применительно к учащимся, осуществляется по следующим направлениям: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 диагностическая работа</w:t>
      </w:r>
      <w:r w:rsidRPr="00686A73">
        <w:rPr>
          <w:rFonts w:ascii="Times New Roman" w:hAnsi="Times New Roman"/>
          <w:sz w:val="24"/>
          <w:szCs w:val="24"/>
        </w:rPr>
        <w:t xml:space="preserve">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              </w:t>
      </w:r>
    </w:p>
    <w:p w:rsidR="00D25588" w:rsidRPr="00686A73" w:rsidRDefault="00D25588" w:rsidP="00D25588">
      <w:pPr>
        <w:ind w:firstLine="708"/>
        <w:contextualSpacing/>
        <w:jc w:val="both"/>
        <w:rPr>
          <w:rFonts w:ascii="Times New Roman" w:hAnsi="Times New Roman"/>
          <w:color w:val="111111"/>
          <w:sz w:val="24"/>
          <w:szCs w:val="24"/>
        </w:rPr>
      </w:pPr>
      <w:r w:rsidRPr="00686A73">
        <w:rPr>
          <w:rFonts w:ascii="Times New Roman" w:hAnsi="Times New Roman"/>
          <w:color w:val="111111"/>
          <w:sz w:val="24"/>
          <w:szCs w:val="24"/>
        </w:rPr>
        <w:t>Устранение или сглаживание дефектов развития познавательной деятельности и физического развития ребенка обозначается понятием "коррекционн</w:t>
      </w:r>
      <w:proofErr w:type="gramStart"/>
      <w:r w:rsidRPr="00686A73">
        <w:rPr>
          <w:rFonts w:ascii="Times New Roman" w:hAnsi="Times New Roman"/>
          <w:color w:val="111111"/>
          <w:sz w:val="24"/>
          <w:szCs w:val="24"/>
        </w:rPr>
        <w:t>о-</w:t>
      </w:r>
      <w:proofErr w:type="gramEnd"/>
      <w:r w:rsidRPr="00686A73">
        <w:rPr>
          <w:rFonts w:ascii="Times New Roman" w:hAnsi="Times New Roman"/>
          <w:color w:val="111111"/>
          <w:sz w:val="24"/>
          <w:szCs w:val="24"/>
        </w:rPr>
        <w:t xml:space="preserve"> воспитательная работа". </w:t>
      </w:r>
    </w:p>
    <w:p w:rsidR="00D25588" w:rsidRPr="00686A73" w:rsidRDefault="00D25588" w:rsidP="00D25588">
      <w:pPr>
        <w:contextualSpacing/>
        <w:jc w:val="both"/>
        <w:rPr>
          <w:rFonts w:ascii="Times New Roman" w:hAnsi="Times New Roman"/>
          <w:sz w:val="24"/>
          <w:szCs w:val="24"/>
        </w:rPr>
      </w:pPr>
      <w:r w:rsidRPr="00686A73">
        <w:rPr>
          <w:rFonts w:ascii="Times New Roman" w:hAnsi="Times New Roman"/>
          <w:sz w:val="24"/>
          <w:szCs w:val="24"/>
        </w:rPr>
        <w:tab/>
      </w:r>
      <w:r w:rsidRPr="00686A73">
        <w:rPr>
          <w:rFonts w:ascii="Times New Roman" w:hAnsi="Times New Roman"/>
          <w:b/>
          <w:sz w:val="24"/>
          <w:szCs w:val="24"/>
        </w:rPr>
        <w:t xml:space="preserve">- коррекционно-воспитательная работа: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 xml:space="preserve">- </w:t>
      </w:r>
      <w:r w:rsidRPr="00686A73">
        <w:rPr>
          <w:rFonts w:ascii="Times New Roman" w:hAnsi="Times New Roman"/>
          <w:sz w:val="24"/>
          <w:szCs w:val="24"/>
        </w:rPr>
        <w:t>формирование навыков познавательной деятельности при условии ее мотивированности;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дальнейшее совершенствование базовых школьных навыков: чтения, письма, счёта;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формирование картины мира, в основном соответствующей современным научным представлениям;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 социально-педагогическая работа: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w:t>
      </w:r>
      <w:r w:rsidRPr="00686A73">
        <w:rPr>
          <w:rFonts w:ascii="Times New Roman" w:hAnsi="Times New Roman"/>
          <w:sz w:val="24"/>
          <w:szCs w:val="24"/>
        </w:rPr>
        <w:t xml:space="preserve"> 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 деятельности; </w:t>
      </w:r>
    </w:p>
    <w:p w:rsidR="00D25588" w:rsidRPr="00686A73" w:rsidRDefault="00D25588" w:rsidP="00D25588">
      <w:pPr>
        <w:tabs>
          <w:tab w:val="left" w:pos="720"/>
        </w:tabs>
        <w:ind w:firstLine="708"/>
        <w:contextualSpacing/>
        <w:jc w:val="both"/>
        <w:rPr>
          <w:rFonts w:ascii="Times New Roman" w:hAnsi="Times New Roman"/>
          <w:sz w:val="24"/>
          <w:szCs w:val="24"/>
        </w:rPr>
      </w:pPr>
      <w:r w:rsidRPr="00686A73">
        <w:rPr>
          <w:rFonts w:ascii="Times New Roman" w:hAnsi="Times New Roman"/>
          <w:sz w:val="24"/>
          <w:szCs w:val="24"/>
        </w:rPr>
        <w:t xml:space="preserve">- социально-бытовая ориентировка, развитие коммуникативных навыков, правил безопасного поведения в быту;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трудовое воспитание, выбор профессии;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способствование личностному развитию учащегося (нравственно-этическое, патриотическое, правовое, эстетическое, работа над формированием </w:t>
      </w:r>
      <w:proofErr w:type="gramStart"/>
      <w:r w:rsidRPr="00686A73">
        <w:rPr>
          <w:rFonts w:ascii="Times New Roman" w:hAnsi="Times New Roman"/>
          <w:sz w:val="24"/>
          <w:szCs w:val="24"/>
        </w:rPr>
        <w:t>позитивной</w:t>
      </w:r>
      <w:proofErr w:type="gramEnd"/>
      <w:r w:rsidRPr="00686A73">
        <w:rPr>
          <w:rFonts w:ascii="Times New Roman" w:hAnsi="Times New Roman"/>
          <w:sz w:val="24"/>
          <w:szCs w:val="24"/>
        </w:rPr>
        <w:t xml:space="preserve"> Я-концепции, самопонимание и саморегуляция, закрепление правильных поведенческих стереотипов).</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 физкультурно-оздоровительная работа (</w:t>
      </w:r>
      <w:r w:rsidRPr="00686A73">
        <w:rPr>
          <w:rFonts w:ascii="Times New Roman" w:hAnsi="Times New Roman"/>
          <w:sz w:val="24"/>
          <w:szCs w:val="24"/>
        </w:rPr>
        <w:t>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D25588" w:rsidRPr="00686A73" w:rsidRDefault="00D25588" w:rsidP="00D25588">
      <w:pPr>
        <w:tabs>
          <w:tab w:val="left" w:pos="900"/>
        </w:tabs>
        <w:ind w:firstLine="708"/>
        <w:contextualSpacing/>
        <w:jc w:val="both"/>
        <w:rPr>
          <w:rFonts w:ascii="Times New Roman" w:hAnsi="Times New Roman"/>
          <w:sz w:val="24"/>
          <w:szCs w:val="24"/>
        </w:rPr>
      </w:pPr>
      <w:r w:rsidRPr="00686A73">
        <w:rPr>
          <w:rFonts w:ascii="Times New Roman" w:hAnsi="Times New Roman"/>
          <w:sz w:val="24"/>
          <w:szCs w:val="24"/>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Ценностными основами воспитания и социализации в развитии познавательной сферы выступают:</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любовь к своему народу, своему краю, городу, свобода личная и национальная, доверие и уважение к людям, их культуре;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правовое государство, закон и правопорядок, социальная компетентность;</w:t>
      </w:r>
    </w:p>
    <w:p w:rsidR="00D25588" w:rsidRPr="00686A73" w:rsidRDefault="00D25588" w:rsidP="00D25588">
      <w:pPr>
        <w:ind w:firstLine="708"/>
        <w:contextualSpacing/>
        <w:jc w:val="both"/>
        <w:rPr>
          <w:rFonts w:ascii="Times New Roman" w:hAnsi="Times New Roman"/>
          <w:sz w:val="24"/>
          <w:szCs w:val="24"/>
        </w:rPr>
      </w:pPr>
      <w:proofErr w:type="gramStart"/>
      <w:r w:rsidRPr="00686A73">
        <w:rPr>
          <w:rFonts w:ascii="Times New Roman" w:hAnsi="Times New Roman"/>
          <w:sz w:val="24"/>
          <w:szCs w:val="24"/>
        </w:rPr>
        <w:t>- 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roofErr w:type="gramEnd"/>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жизнь во всех её проявлениях, экологическая безопасность, грамотность и культура, физическое, физиологическое, духовное здоровье,  </w:t>
      </w:r>
      <w:r w:rsidRPr="00686A73">
        <w:rPr>
          <w:rStyle w:val="dash041e005f0431005f044b005f0447005f043d005f044b005f0439005f005fchar1char1"/>
        </w:rPr>
        <w:t xml:space="preserve">целесообразный здоровый и безопасный образ жизни, </w:t>
      </w:r>
      <w:r w:rsidRPr="00686A73">
        <w:rPr>
          <w:rFonts w:ascii="Times New Roman" w:hAnsi="Times New Roman"/>
          <w:sz w:val="24"/>
          <w:szCs w:val="24"/>
        </w:rPr>
        <w:t xml:space="preserve">ресурсосбережение, устойчивое развитие общества в гармонии с природой; </w:t>
      </w:r>
    </w:p>
    <w:p w:rsidR="00D25588" w:rsidRPr="00686A73" w:rsidRDefault="00D25588" w:rsidP="00D25588">
      <w:pPr>
        <w:pStyle w:val="af6"/>
        <w:spacing w:line="276" w:lineRule="auto"/>
        <w:ind w:firstLine="708"/>
        <w:contextualSpacing/>
        <w:rPr>
          <w:sz w:val="24"/>
          <w:szCs w:val="24"/>
        </w:rPr>
      </w:pPr>
      <w:r w:rsidRPr="00686A73">
        <w:rPr>
          <w:sz w:val="24"/>
          <w:szCs w:val="24"/>
        </w:rPr>
        <w:t>- 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красота, гармония, духовный мир человека, самовыражение личности в творчестве и искусстве, эстетическое развитие личности.</w:t>
      </w:r>
    </w:p>
    <w:p w:rsidR="00D25588" w:rsidRPr="00686A73" w:rsidRDefault="00D25588" w:rsidP="00D25588">
      <w:pPr>
        <w:ind w:firstLine="708"/>
        <w:contextualSpacing/>
        <w:jc w:val="both"/>
        <w:rPr>
          <w:rFonts w:ascii="Times New Roman" w:hAnsi="Times New Roman"/>
          <w:sz w:val="24"/>
          <w:szCs w:val="24"/>
        </w:rPr>
      </w:pP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2.2.4. Принципы и особенности организации содержания воспитания и социализации учащихся</w:t>
      </w:r>
    </w:p>
    <w:p w:rsidR="00D25588" w:rsidRPr="00686A73" w:rsidRDefault="00D25588" w:rsidP="00D25588">
      <w:pPr>
        <w:ind w:firstLine="708"/>
        <w:contextualSpacing/>
        <w:jc w:val="both"/>
        <w:rPr>
          <w:rFonts w:ascii="Times New Roman" w:hAnsi="Times New Roman"/>
          <w:b/>
          <w:sz w:val="24"/>
          <w:szCs w:val="24"/>
        </w:rPr>
      </w:pP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Поскольку дети данной категории развиваются по тем же законам, что и обычные дети,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данными детьми должны стать представления об онтогенетических закономерностях развития высших психических функций и личности.</w:t>
      </w:r>
    </w:p>
    <w:p w:rsidR="00D25588" w:rsidRPr="00686A73" w:rsidRDefault="00D25588" w:rsidP="00D25588">
      <w:pPr>
        <w:ind w:firstLine="708"/>
        <w:contextualSpacing/>
        <w:jc w:val="both"/>
        <w:rPr>
          <w:rFonts w:ascii="Times New Roman" w:hAnsi="Times New Roman"/>
          <w:color w:val="111111"/>
          <w:sz w:val="24"/>
          <w:szCs w:val="24"/>
        </w:rPr>
      </w:pPr>
      <w:r w:rsidRPr="00686A73">
        <w:rPr>
          <w:rFonts w:ascii="Times New Roman" w:hAnsi="Times New Roman"/>
          <w:sz w:val="24"/>
          <w:szCs w:val="24"/>
        </w:rPr>
        <w:t>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разумного</w:t>
      </w:r>
      <w:r w:rsidRPr="00686A73">
        <w:rPr>
          <w:rFonts w:ascii="Times New Roman" w:hAnsi="Times New Roman"/>
          <w:color w:val="111111"/>
          <w:sz w:val="24"/>
          <w:szCs w:val="24"/>
        </w:rPr>
        <w:t xml:space="preserve"> сочетания требовательности и щадящего режима.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lastRenderedPageBreak/>
        <w:t xml:space="preserve">Воспитательная работа с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Такое воспитание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Принципами организации содержания воспитания и социализации являются: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1) индивидуализация воспитательной работы (учет особенностей учащихся);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2)  активность учащихся (взаимодействие с окружающим миром);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3)  целостность педагогического процесса;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4)  структурированность деятельности;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5)  практическая направленность;</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6)  коммуникативная направленность;</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7)  доступность предлагаемых требований и видов деятельности;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8)  социальная мотивация деятельности.</w:t>
      </w:r>
    </w:p>
    <w:p w:rsidR="00D25588" w:rsidRPr="00686A73" w:rsidRDefault="00D25588" w:rsidP="00D25588">
      <w:pPr>
        <w:ind w:firstLine="708"/>
        <w:contextualSpacing/>
        <w:jc w:val="both"/>
        <w:rPr>
          <w:rFonts w:ascii="Times New Roman" w:hAnsi="Times New Roman"/>
          <w:b/>
          <w:sz w:val="24"/>
          <w:szCs w:val="24"/>
        </w:rPr>
      </w:pP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2.2.5. Основное содержание воспитания и социализации учащихся</w:t>
      </w:r>
    </w:p>
    <w:p w:rsidR="00D25588" w:rsidRPr="00686A73" w:rsidRDefault="00D25588" w:rsidP="00D25588">
      <w:pPr>
        <w:pStyle w:val="af3"/>
        <w:spacing w:before="0" w:after="0" w:line="276" w:lineRule="auto"/>
        <w:ind w:firstLine="708"/>
        <w:contextualSpacing/>
        <w:jc w:val="both"/>
        <w:rPr>
          <w:bCs/>
          <w:sz w:val="24"/>
          <w:szCs w:val="24"/>
        </w:rPr>
      </w:pPr>
      <w:r w:rsidRPr="00686A73">
        <w:rPr>
          <w:bCs/>
          <w:sz w:val="24"/>
          <w:szCs w:val="24"/>
        </w:rPr>
        <w:t xml:space="preserve">Под </w:t>
      </w:r>
      <w:r w:rsidRPr="00686A73">
        <w:rPr>
          <w:bCs/>
          <w:iCs/>
          <w:sz w:val="24"/>
          <w:szCs w:val="24"/>
        </w:rPr>
        <w:t>содержанием воспитания</w:t>
      </w:r>
      <w:r w:rsidRPr="00686A73">
        <w:rPr>
          <w:bCs/>
          <w:sz w:val="24"/>
          <w:szCs w:val="24"/>
        </w:rPr>
        <w:t xml:space="preserve">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 содержание программы включаются вопросы воспитания: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гражданственности, патриотизма, уважения к правам, свободам и обязанностям человека;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социальной ответственности и компетентности;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нравственных чувств, убеждений, этического сознания;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экологической культуры, культуры здорового и безопасного образа жизни;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трудолюбия, сознательного, творческого отношения к образованию, труду и жизни, подготовка к сознательному выбору профессии;</w:t>
      </w:r>
    </w:p>
    <w:p w:rsidR="00D25588" w:rsidRPr="00686A73" w:rsidRDefault="00D25588" w:rsidP="00D25588">
      <w:pPr>
        <w:ind w:firstLine="708"/>
        <w:contextualSpacing/>
        <w:jc w:val="both"/>
        <w:rPr>
          <w:rFonts w:ascii="Times New Roman" w:hAnsi="Times New Roman"/>
          <w:bCs/>
          <w:sz w:val="24"/>
          <w:szCs w:val="24"/>
        </w:rPr>
      </w:pPr>
      <w:r w:rsidRPr="00686A73">
        <w:rPr>
          <w:rFonts w:ascii="Times New Roman" w:hAnsi="Times New Roman"/>
          <w:sz w:val="24"/>
          <w:szCs w:val="24"/>
        </w:rPr>
        <w:t xml:space="preserve">- </w:t>
      </w:r>
      <w:r w:rsidRPr="00686A73">
        <w:rPr>
          <w:rFonts w:ascii="Times New Roman" w:hAnsi="Times New Roman"/>
          <w:bCs/>
          <w:sz w:val="24"/>
          <w:szCs w:val="24"/>
        </w:rPr>
        <w:t xml:space="preserve">ценностного отношения к </w:t>
      </w:r>
      <w:proofErr w:type="gramStart"/>
      <w:r w:rsidRPr="00686A73">
        <w:rPr>
          <w:rFonts w:ascii="Times New Roman" w:hAnsi="Times New Roman"/>
          <w:bCs/>
          <w:sz w:val="24"/>
          <w:szCs w:val="24"/>
        </w:rPr>
        <w:t>прекрасному</w:t>
      </w:r>
      <w:proofErr w:type="gramEnd"/>
      <w:r w:rsidRPr="00686A73">
        <w:rPr>
          <w:rFonts w:ascii="Times New Roman" w:hAnsi="Times New Roman"/>
          <w:bCs/>
          <w:sz w:val="24"/>
          <w:szCs w:val="24"/>
        </w:rPr>
        <w:t>, формирование основ эстетической культуры (эстетическое воспитание).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 ходе разработки настоящей программы выбраны и включены в нее основные, вопросы, которыми могут овладеть учащиеся, именно:</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Формирование гражданственности, патриотизма, уважения к правам, свободам и обязанностям человека: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 возможностях участия граждан в общественном управлении;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элементарные представления о народах России, их единстве, знание национальных героев и важнейших событий отечественной истории;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Воспитание нравственных чувств, убеждений, этического сознания: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сознательное принятие базовых национальных российских ценностей;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любовь к школе, своему городу, народу, России, к героическому прошлому и настоящему нашего Отечества;</w:t>
      </w:r>
    </w:p>
    <w:p w:rsidR="00D25588" w:rsidRPr="00686A73" w:rsidRDefault="00D25588" w:rsidP="00D25588">
      <w:pPr>
        <w:contextualSpacing/>
        <w:jc w:val="both"/>
        <w:rPr>
          <w:rFonts w:ascii="Times New Roman" w:hAnsi="Times New Roman"/>
          <w:sz w:val="24"/>
          <w:szCs w:val="24"/>
        </w:rPr>
      </w:pPr>
      <w:r w:rsidRPr="00686A73">
        <w:rPr>
          <w:rFonts w:ascii="Times New Roman" w:hAnsi="Times New Roman"/>
          <w:sz w:val="24"/>
          <w:szCs w:val="24"/>
        </w:rPr>
        <w:t xml:space="preserve"> </w:t>
      </w:r>
      <w:r w:rsidRPr="00686A73">
        <w:rPr>
          <w:rFonts w:ascii="Times New Roman" w:hAnsi="Times New Roman"/>
          <w:sz w:val="24"/>
          <w:szCs w:val="24"/>
        </w:rPr>
        <w:tab/>
        <w:t>- понимание смысла человеческих отношений, умение строить свои отношения с людьми по законам совести, добра и справедливости;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умение осуществлять нравственный выбор намерений, действий и поступков; готовность к формированию собственных нравственных идеалов;</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Воспитание экологической культуры, культуры здорового и безопасного образа жизни: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элементарное экологическое мышление и грамотность в разных формах деятельности;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понимание взаимной связи здоровья, экологического состояния окружающей среды и экологической культуры человека;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интерес к прогулкам в природу, подвижным играм, участию в спортивных соревнованиях, занятиям в спортивных секциях;</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способность оценивать влияние природных факторов риска на здоровье человека;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общее знакомство с основами законодательства в области защиты здоровья и экологии окружающей среды и выполнении его требований;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представления о вкладе разных профессий в решение проблем экологии, здоровья, устойчивого развития общества;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устойчивая мотивация к выполнению правил личной и общественной гигиены и санитарии;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рациональная организация режима дня, питания, занятий физической культурой, спортом;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устойчивая потребность к труду и творчеству для успешной социализации;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опыт участия в физкультурно-оздоровительных, санитарно-гигиенических мероприятиях, экологических экскурсиях;</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lastRenderedPageBreak/>
        <w:t xml:space="preserve">- отрицательное отношение к курению, употреблению алкогольных напитков, наркотиков и других психоактивных веществ (ПАВ);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отрицательное отношение к лицам, пропагандирующим курение и пьянство, распространяющим наркотики и другие ПАВ.</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осознание нравственных основ образования, важности непрерывного образования и самообразования в течение всей жизни;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умение планировать трудовую деятельность, соблюдать порядок на рабочем месте, работать в коллективе;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бережное отношение к результатам своего труда, труда других людей, к школьному имуществу, учебникам, личным вещам;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поддержание чистоты и порядка в классе и школе,  готовность содействовать в благоустройстве школы и её территории;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общее знакомство с трудовым законодательством;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нетерпимое отношение к лени, безответственности и пассивности в образовании и труде;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накопление навыков трудового опыта при овладении одной из профессий в школе-интернате.</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bCs/>
          <w:i/>
          <w:sz w:val="24"/>
          <w:szCs w:val="24"/>
        </w:rPr>
        <w:t xml:space="preserve">Воспитание ценностного отношения к </w:t>
      </w:r>
      <w:proofErr w:type="gramStart"/>
      <w:r w:rsidRPr="00686A73">
        <w:rPr>
          <w:rFonts w:ascii="Times New Roman" w:hAnsi="Times New Roman"/>
          <w:b/>
          <w:bCs/>
          <w:i/>
          <w:sz w:val="24"/>
          <w:szCs w:val="24"/>
        </w:rPr>
        <w:t>прекрасному</w:t>
      </w:r>
      <w:proofErr w:type="gramEnd"/>
      <w:r w:rsidRPr="00686A73">
        <w:rPr>
          <w:rFonts w:ascii="Times New Roman" w:hAnsi="Times New Roman"/>
          <w:b/>
          <w:bCs/>
          <w:i/>
          <w:sz w:val="24"/>
          <w:szCs w:val="24"/>
        </w:rPr>
        <w:t>, формирование основ эстетической культуры (эстетическое воспитание):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ценностное отношение к </w:t>
      </w:r>
      <w:proofErr w:type="gramStart"/>
      <w:r w:rsidRPr="00686A73">
        <w:rPr>
          <w:rFonts w:ascii="Times New Roman" w:hAnsi="Times New Roman"/>
          <w:sz w:val="24"/>
          <w:szCs w:val="24"/>
        </w:rPr>
        <w:t>прекрасному</w:t>
      </w:r>
      <w:proofErr w:type="gramEnd"/>
      <w:r w:rsidRPr="00686A73">
        <w:rPr>
          <w:rFonts w:ascii="Times New Roman" w:hAnsi="Times New Roman"/>
          <w:sz w:val="24"/>
          <w:szCs w:val="24"/>
        </w:rPr>
        <w:t>;</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понимание искусства как особой формы познания и преобразования мира;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способность видеть и ценить </w:t>
      </w:r>
      <w:proofErr w:type="gramStart"/>
      <w:r w:rsidRPr="00686A73">
        <w:rPr>
          <w:rFonts w:ascii="Times New Roman" w:hAnsi="Times New Roman"/>
          <w:sz w:val="24"/>
          <w:szCs w:val="24"/>
        </w:rPr>
        <w:t>прекрасное</w:t>
      </w:r>
      <w:proofErr w:type="gramEnd"/>
      <w:r w:rsidRPr="00686A73">
        <w:rPr>
          <w:rFonts w:ascii="Times New Roman" w:hAnsi="Times New Roman"/>
          <w:sz w:val="24"/>
          <w:szCs w:val="24"/>
        </w:rPr>
        <w:t xml:space="preserve"> в природе, быту, труде, спорте и творчестве людей, общественной жизни;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представление об искусстве народов России;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опыт реализации эстетических ценностей в пространстве школы и семьи.</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i/>
          <w:sz w:val="24"/>
          <w:szCs w:val="24"/>
        </w:rPr>
        <w:lastRenderedPageBreak/>
        <w:t>Воспитание гражданственности, патриотизма, уважения к правам, свободам и обязанностям человека: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элементарные представления об устройстве российского государства, символах государства, их происхождении и культурном значении;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первоначальные представления о возможностях участия граждан в общественном управлении;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осознание конституционного долга и обязанностей гражданина своей Родины;</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общие представления о народах России, о единстве народов нашей страны, знание национальных героев и важнейших событий отечественной истории;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i/>
          <w:sz w:val="24"/>
          <w:szCs w:val="24"/>
        </w:rPr>
        <w:t>Воспитание социальной ответственности и компетентности: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знание основных гражданских прав и обязанностей, приобретение первоначального опыта ответственного гражданского поведения;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усвоение позитивных образцов поведения подростков и молодёжи в современном мире;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освоение норм и правил общественного поведения, знаний и навыков, позволяющих </w:t>
      </w:r>
      <w:proofErr w:type="gramStart"/>
      <w:r w:rsidRPr="00686A73">
        <w:rPr>
          <w:rFonts w:ascii="Times New Roman" w:hAnsi="Times New Roman"/>
          <w:sz w:val="24"/>
          <w:szCs w:val="24"/>
        </w:rPr>
        <w:t>обучающимся</w:t>
      </w:r>
      <w:proofErr w:type="gramEnd"/>
      <w:r w:rsidRPr="00686A73">
        <w:rPr>
          <w:rFonts w:ascii="Times New Roman" w:hAnsi="Times New Roman"/>
          <w:sz w:val="24"/>
          <w:szCs w:val="24"/>
        </w:rPr>
        <w:t xml:space="preserve"> успешно действовать в современном обществе;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осознанное принятие основных социальных ролей в семье, в классе.</w:t>
      </w:r>
    </w:p>
    <w:p w:rsidR="00D25588" w:rsidRPr="00686A73" w:rsidRDefault="00D25588" w:rsidP="00D25588">
      <w:pPr>
        <w:ind w:firstLine="708"/>
        <w:contextualSpacing/>
        <w:jc w:val="both"/>
        <w:rPr>
          <w:rFonts w:ascii="Times New Roman" w:hAnsi="Times New Roman"/>
          <w:sz w:val="24"/>
          <w:szCs w:val="24"/>
        </w:rPr>
      </w:pPr>
    </w:p>
    <w:p w:rsidR="00D25588" w:rsidRPr="00686A73" w:rsidRDefault="00D25588" w:rsidP="003266F8">
      <w:pPr>
        <w:ind w:firstLine="708"/>
        <w:contextualSpacing/>
        <w:jc w:val="both"/>
        <w:rPr>
          <w:rFonts w:ascii="Times New Roman" w:hAnsi="Times New Roman"/>
          <w:b/>
          <w:sz w:val="24"/>
          <w:szCs w:val="24"/>
        </w:rPr>
      </w:pPr>
      <w:r w:rsidRPr="00686A73">
        <w:rPr>
          <w:rFonts w:ascii="Times New Roman" w:hAnsi="Times New Roman"/>
          <w:b/>
          <w:sz w:val="24"/>
          <w:szCs w:val="24"/>
        </w:rPr>
        <w:t>2.2.6. Виды деятельности и формы занятий с учащимися</w:t>
      </w:r>
    </w:p>
    <w:p w:rsidR="00D25588" w:rsidRPr="00686A73" w:rsidRDefault="00D25588" w:rsidP="00D25588">
      <w:pPr>
        <w:ind w:firstLine="708"/>
        <w:contextualSpacing/>
        <w:jc w:val="both"/>
        <w:rPr>
          <w:rFonts w:ascii="Times New Roman" w:hAnsi="Times New Roman"/>
          <w:b/>
          <w:sz w:val="24"/>
          <w:szCs w:val="24"/>
        </w:rPr>
      </w:pP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 процессе образовательной деятельности по воспитанию и социализации учащихся планируются и осуществляются различные виды деятельности и формы занятий с учетом познавательных возможностей детей.</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D25588" w:rsidRPr="00686A73" w:rsidRDefault="00D25588" w:rsidP="00D25588">
      <w:pPr>
        <w:ind w:firstLine="708"/>
        <w:contextualSpacing/>
        <w:jc w:val="both"/>
        <w:rPr>
          <w:rStyle w:val="FontStyle102"/>
          <w:sz w:val="24"/>
          <w:szCs w:val="24"/>
        </w:rPr>
      </w:pPr>
      <w:r w:rsidRPr="00686A73">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детей. </w:t>
      </w:r>
      <w:r w:rsidRPr="00686A73">
        <w:rPr>
          <w:rStyle w:val="FontStyle102"/>
          <w:sz w:val="24"/>
          <w:szCs w:val="24"/>
        </w:rPr>
        <w:t>В ходе урочной и внеурочной деятельности предполагается общее знакомство учащихся с морально этической проблематикой и взаимосвязью нравственности и права, даются самые общие представления о праве и государстве.</w:t>
      </w:r>
    </w:p>
    <w:p w:rsidR="00D25588" w:rsidRPr="00686A73" w:rsidRDefault="00D25588" w:rsidP="00D25588">
      <w:pPr>
        <w:ind w:firstLine="708"/>
        <w:contextualSpacing/>
        <w:jc w:val="both"/>
        <w:rPr>
          <w:rStyle w:val="FontStyle102"/>
          <w:sz w:val="24"/>
          <w:szCs w:val="24"/>
        </w:rPr>
      </w:pPr>
      <w:r w:rsidRPr="00686A73">
        <w:rPr>
          <w:rStyle w:val="FontStyle102"/>
          <w:sz w:val="24"/>
          <w:szCs w:val="24"/>
        </w:rPr>
        <w:t>Введение в тематику государства и права связывается с этическими проблемами, что позволяет заложить целостную основу воспитательного процесса коррекционной школы и избе</w:t>
      </w:r>
      <w:r w:rsidRPr="00686A73">
        <w:rPr>
          <w:rStyle w:val="FontStyle102"/>
          <w:sz w:val="24"/>
          <w:szCs w:val="24"/>
        </w:rPr>
        <w:softHyphen/>
        <w:t xml:space="preserve">жать сухой непедагогической подачи материала. Учителя в ходе образовательного процесса знакомят учащихся с основами конституционного строя </w:t>
      </w:r>
      <w:r w:rsidRPr="00686A73">
        <w:rPr>
          <w:rStyle w:val="FontStyle102"/>
          <w:sz w:val="24"/>
          <w:szCs w:val="24"/>
        </w:rPr>
        <w:lastRenderedPageBreak/>
        <w:t xml:space="preserve">Российской Федерации, дают общие представления о нашем государстве как о целостно-правовой системе. </w:t>
      </w:r>
    </w:p>
    <w:p w:rsidR="00D25588" w:rsidRPr="00686A73" w:rsidRDefault="00D25588" w:rsidP="00D25588">
      <w:pPr>
        <w:ind w:firstLine="708"/>
        <w:contextualSpacing/>
        <w:jc w:val="both"/>
        <w:rPr>
          <w:rStyle w:val="FontStyle102"/>
          <w:sz w:val="24"/>
          <w:szCs w:val="24"/>
        </w:rPr>
      </w:pPr>
      <w:r w:rsidRPr="00686A73">
        <w:rPr>
          <w:rStyle w:val="FontStyle102"/>
          <w:sz w:val="24"/>
          <w:szCs w:val="24"/>
        </w:rPr>
        <w:t>Цель этих занятий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школьников правово</w:t>
      </w:r>
      <w:r w:rsidRPr="00686A73">
        <w:rPr>
          <w:rStyle w:val="FontStyle102"/>
          <w:sz w:val="24"/>
          <w:szCs w:val="24"/>
        </w:rPr>
        <w:softHyphen/>
        <w:t>го самосознания, воспитания уважения к правам и обязанностям человека.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Учащиеся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совместно с другими учащимися, изучения учебных дисциплин).</w:t>
      </w:r>
    </w:p>
    <w:p w:rsidR="00D25588" w:rsidRPr="00686A73" w:rsidRDefault="00D25588" w:rsidP="00D25588">
      <w:pPr>
        <w:tabs>
          <w:tab w:val="left" w:pos="720"/>
        </w:tabs>
        <w:ind w:firstLine="708"/>
        <w:contextualSpacing/>
        <w:jc w:val="both"/>
        <w:rPr>
          <w:rFonts w:ascii="Times New Roman" w:hAnsi="Times New Roman"/>
          <w:sz w:val="24"/>
          <w:szCs w:val="24"/>
        </w:rPr>
      </w:pPr>
      <w:r w:rsidRPr="00686A73">
        <w:rPr>
          <w:rStyle w:val="FontStyle102"/>
          <w:sz w:val="24"/>
          <w:szCs w:val="24"/>
        </w:rPr>
        <w:t>Знакомство с историей и культурой родного края, важнейшими событиями в стране</w:t>
      </w:r>
      <w:r w:rsidRPr="00686A73">
        <w:rPr>
          <w:rFonts w:ascii="Times New Roman" w:hAnsi="Times New Roman"/>
          <w:sz w:val="24"/>
          <w:szCs w:val="24"/>
        </w:rPr>
        <w:t>, с деятельностью общественных организаций патриотической и гражданской направленности, детско-юношеских движений в ходе участия в различных мероприятиях совместно с классным коллективом, позволяет воспитывать у детей чувство патриотизма, любви к Родине.</w:t>
      </w:r>
    </w:p>
    <w:p w:rsidR="00D25588" w:rsidRPr="00686A73" w:rsidRDefault="00D25588" w:rsidP="003266F8">
      <w:pPr>
        <w:ind w:firstLine="708"/>
        <w:contextualSpacing/>
        <w:jc w:val="both"/>
        <w:rPr>
          <w:rFonts w:ascii="Times New Roman" w:hAnsi="Times New Roman"/>
          <w:b/>
          <w:sz w:val="24"/>
          <w:szCs w:val="24"/>
        </w:rPr>
      </w:pPr>
      <w:r w:rsidRPr="00686A73">
        <w:rPr>
          <w:rFonts w:ascii="Times New Roman" w:hAnsi="Times New Roman"/>
          <w:b/>
          <w:sz w:val="24"/>
          <w:szCs w:val="24"/>
        </w:rPr>
        <w:t>Воспитание социальной ответственности и компетентности</w:t>
      </w:r>
    </w:p>
    <w:p w:rsidR="00D25588" w:rsidRPr="00686A73" w:rsidRDefault="00D25588" w:rsidP="00D25588">
      <w:pPr>
        <w:pStyle w:val="af3"/>
        <w:spacing w:before="0" w:after="0" w:line="276" w:lineRule="auto"/>
        <w:ind w:firstLine="708"/>
        <w:contextualSpacing/>
        <w:jc w:val="both"/>
        <w:rPr>
          <w:sz w:val="24"/>
          <w:szCs w:val="24"/>
        </w:rPr>
      </w:pPr>
      <w:r w:rsidRPr="00686A73">
        <w:rPr>
          <w:sz w:val="24"/>
          <w:szCs w:val="24"/>
        </w:rPr>
        <w:t>Познавательные возможности данной категории учащихся,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 пределах своих психических, физических и познавательных возможностей учащиеся: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принимают участие в улучшении школьной среды, доступных сфер жизни окружающего социума;</w:t>
      </w:r>
    </w:p>
    <w:p w:rsidR="00D25588" w:rsidRPr="00686A73" w:rsidRDefault="00D25588" w:rsidP="00D25588">
      <w:pPr>
        <w:ind w:firstLine="454"/>
        <w:contextualSpacing/>
        <w:jc w:val="both"/>
        <w:rPr>
          <w:rFonts w:ascii="Times New Roman" w:hAnsi="Times New Roman"/>
          <w:sz w:val="24"/>
          <w:szCs w:val="24"/>
        </w:rPr>
      </w:pPr>
      <w:r w:rsidRPr="00686A73">
        <w:rPr>
          <w:rFonts w:ascii="Times New Roman" w:hAnsi="Times New Roman"/>
          <w:sz w:val="24"/>
          <w:szCs w:val="24"/>
        </w:rPr>
        <w:t xml:space="preserve"> </w:t>
      </w:r>
      <w:r w:rsidRPr="00686A73">
        <w:rPr>
          <w:rFonts w:ascii="Times New Roman" w:hAnsi="Times New Roman"/>
          <w:sz w:val="24"/>
          <w:szCs w:val="24"/>
        </w:rPr>
        <w:tab/>
        <w:t>- овладевают в доступной степени формами и методами самовоспитания (самокритика, самовнушение, самообязательство);</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участвуют в разнообразных видах и типах отношений в основных сферах своей жизнедеятельности (общение со сверстниками, педагогами в процессе учёбы, внеурочной деятельности, игр, спортивных состязаний, творческих увлечений).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приобретают опыт и осваивают основные формы учебного сотрудничества со сверстниками и с учителями;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участвуют в поддержании порядка, дисциплины, дежурстве по школе и работы в школе;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контролируют выполнение учащимися основных прав и обязанностей, определенных Правилами внутреннего распорядка школы. </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Воспитание нравственных чувств, убеждений, этического сознания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Воспитание нравственных чувств, убеждений, этического сознания учащихся - одна из важных задач школы.</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 ходе воспитательной работы и социализации учащиеся школы:</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lastRenderedPageBreak/>
        <w:t>- знакомятся с конкретными примерами высоконравственных отношений людей;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расширяют положительный опыт общения со сверстниками в учёбе, общественной работе, отдыхе, спорте;</w:t>
      </w:r>
    </w:p>
    <w:p w:rsidR="00D25588" w:rsidRPr="00686A73" w:rsidRDefault="00D25588" w:rsidP="00D25588">
      <w:pPr>
        <w:contextualSpacing/>
        <w:jc w:val="both"/>
        <w:rPr>
          <w:rFonts w:ascii="Times New Roman" w:hAnsi="Times New Roman"/>
          <w:sz w:val="24"/>
          <w:szCs w:val="24"/>
        </w:rPr>
      </w:pPr>
      <w:r w:rsidRPr="00686A73">
        <w:rPr>
          <w:rFonts w:ascii="Times New Roman" w:hAnsi="Times New Roman"/>
          <w:sz w:val="24"/>
          <w:szCs w:val="24"/>
        </w:rPr>
        <w:tab/>
        <w:t>- участвуют в общественно полезном труде в помощь школе, селу;</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получают общие представления о нравственных взаимоотношениях в семье, расширяют опыт позитивного взаимодействия с родителями, братьями, сестрами.</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Воспитание экологической культуры, культуры здорового и безопасного образа жизни</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В школе создаются оптимальные условия для развития интеллектуального, эмоционального и социального потенциала, обеспечения экологического образования и воспитания.</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У учащихся формируются:</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способы усвоения социального опыта взаимодействия с людьми и предметами окружающей действительности;</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система элементарных знаний и понятий о взаимосвязях в природе;</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стремления к активной деятельности по улучшению и сохранению природной среды;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развитие духовно-нравственных основ личности, способствующих решению экологических проблем.</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Учащиеся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Уделяется внимание коррекции и развитию психических процессов:</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обогащению словарного запаса за счет усвоения новых слов и введения знакомых в активный словарь;</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развитию смысловой памяти;</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коррекции мыслительной деятельности;</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формированию эмоционально-волевой сферы.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 </w:t>
      </w:r>
    </w:p>
    <w:p w:rsidR="00D25588" w:rsidRPr="00686A73" w:rsidRDefault="00D25588" w:rsidP="00D25588">
      <w:pPr>
        <w:ind w:firstLine="708"/>
        <w:contextualSpacing/>
        <w:jc w:val="both"/>
        <w:rPr>
          <w:rFonts w:ascii="Times New Roman" w:hAnsi="Times New Roman"/>
          <w:b/>
          <w:bCs/>
          <w:sz w:val="24"/>
          <w:szCs w:val="24"/>
        </w:rPr>
      </w:pPr>
      <w:r w:rsidRPr="00686A73">
        <w:rPr>
          <w:rFonts w:ascii="Times New Roman" w:hAnsi="Times New Roman"/>
          <w:b/>
          <w:bCs/>
          <w:sz w:val="24"/>
          <w:szCs w:val="24"/>
        </w:rPr>
        <w:t xml:space="preserve">Воспитание ценностного отношения к </w:t>
      </w:r>
      <w:proofErr w:type="gramStart"/>
      <w:r w:rsidRPr="00686A73">
        <w:rPr>
          <w:rFonts w:ascii="Times New Roman" w:hAnsi="Times New Roman"/>
          <w:b/>
          <w:bCs/>
          <w:sz w:val="24"/>
          <w:szCs w:val="24"/>
        </w:rPr>
        <w:t>прекрасному</w:t>
      </w:r>
      <w:proofErr w:type="gramEnd"/>
      <w:r w:rsidRPr="00686A73">
        <w:rPr>
          <w:rFonts w:ascii="Times New Roman" w:hAnsi="Times New Roman"/>
          <w:b/>
          <w:bCs/>
          <w:sz w:val="24"/>
          <w:szCs w:val="24"/>
        </w:rPr>
        <w:t>, формирование основ эстетической культуры (эстетическое воспитание)</w:t>
      </w:r>
    </w:p>
    <w:p w:rsidR="00D25588" w:rsidRPr="00686A73" w:rsidRDefault="00D25588" w:rsidP="00D25588">
      <w:pPr>
        <w:ind w:firstLine="708"/>
        <w:contextualSpacing/>
        <w:jc w:val="both"/>
        <w:rPr>
          <w:rFonts w:ascii="Times New Roman" w:hAnsi="Times New Roman"/>
          <w:bCs/>
          <w:sz w:val="24"/>
          <w:szCs w:val="24"/>
        </w:rPr>
      </w:pPr>
      <w:r w:rsidRPr="00686A73">
        <w:rPr>
          <w:rFonts w:ascii="Times New Roman" w:hAnsi="Times New Roman"/>
          <w:bCs/>
          <w:sz w:val="24"/>
          <w:szCs w:val="24"/>
        </w:rPr>
        <w:lastRenderedPageBreak/>
        <w:t xml:space="preserve">В процессе воспитания и социализации учащиеся </w:t>
      </w:r>
    </w:p>
    <w:p w:rsidR="00D25588" w:rsidRPr="00686A73" w:rsidRDefault="00D25588" w:rsidP="00D25588">
      <w:pPr>
        <w:ind w:firstLine="708"/>
        <w:contextualSpacing/>
        <w:jc w:val="both"/>
        <w:rPr>
          <w:rFonts w:ascii="Times New Roman" w:hAnsi="Times New Roman"/>
          <w:bCs/>
          <w:sz w:val="24"/>
          <w:szCs w:val="24"/>
        </w:rPr>
      </w:pPr>
      <w:r w:rsidRPr="00686A73">
        <w:rPr>
          <w:rFonts w:ascii="Times New Roman" w:hAnsi="Times New Roman"/>
          <w:bCs/>
          <w:sz w:val="24"/>
          <w:szCs w:val="24"/>
        </w:rPr>
        <w:t>Знакомятся:</w:t>
      </w:r>
    </w:p>
    <w:p w:rsidR="00D25588" w:rsidRPr="00686A73" w:rsidRDefault="00D25588" w:rsidP="00D25588">
      <w:pPr>
        <w:ind w:firstLine="708"/>
        <w:contextualSpacing/>
        <w:jc w:val="both"/>
        <w:rPr>
          <w:rFonts w:ascii="Times New Roman" w:hAnsi="Times New Roman"/>
          <w:bCs/>
          <w:sz w:val="24"/>
          <w:szCs w:val="24"/>
        </w:rPr>
      </w:pPr>
      <w:r w:rsidRPr="00686A73">
        <w:rPr>
          <w:rFonts w:ascii="Times New Roman" w:hAnsi="Times New Roman"/>
          <w:bCs/>
          <w:sz w:val="24"/>
          <w:szCs w:val="24"/>
        </w:rPr>
        <w:t xml:space="preserve">- </w:t>
      </w:r>
      <w:r w:rsidRPr="00686A73">
        <w:rPr>
          <w:rFonts w:ascii="Times New Roman" w:hAnsi="Times New Roman"/>
          <w:sz w:val="24"/>
          <w:szCs w:val="24"/>
        </w:rPr>
        <w:t xml:space="preserve">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p>
    <w:p w:rsidR="00D25588" w:rsidRPr="00686A73" w:rsidRDefault="00D25588" w:rsidP="00D25588">
      <w:pPr>
        <w:pStyle w:val="21"/>
        <w:widowControl w:val="0"/>
        <w:spacing w:line="276" w:lineRule="auto"/>
        <w:ind w:firstLine="708"/>
        <w:contextualSpacing/>
        <w:jc w:val="both"/>
        <w:rPr>
          <w:sz w:val="24"/>
          <w:szCs w:val="24"/>
        </w:rPr>
      </w:pPr>
      <w:r w:rsidRPr="00686A73">
        <w:rPr>
          <w:sz w:val="24"/>
          <w:szCs w:val="24"/>
        </w:rPr>
        <w:t>Получают элементарные представления:</w:t>
      </w:r>
    </w:p>
    <w:p w:rsidR="00D25588" w:rsidRPr="00686A73" w:rsidRDefault="00D25588" w:rsidP="00D25588">
      <w:pPr>
        <w:pStyle w:val="21"/>
        <w:widowControl w:val="0"/>
        <w:spacing w:line="276" w:lineRule="auto"/>
        <w:ind w:firstLine="708"/>
        <w:contextualSpacing/>
        <w:jc w:val="both"/>
        <w:rPr>
          <w:sz w:val="24"/>
          <w:szCs w:val="24"/>
        </w:rPr>
      </w:pPr>
      <w:r w:rsidRPr="00686A73">
        <w:rPr>
          <w:sz w:val="24"/>
          <w:szCs w:val="24"/>
        </w:rPr>
        <w:t>- об эстетических идеалах и художественных ценностях культур народов России (в ходе изучения учебных предметов, знакомства с лучшими произведениями искусства по репродукциям, учебным фильмам).</w:t>
      </w:r>
    </w:p>
    <w:p w:rsidR="00D25588" w:rsidRPr="00686A73" w:rsidRDefault="00D25588" w:rsidP="00D25588">
      <w:pPr>
        <w:pStyle w:val="21"/>
        <w:widowControl w:val="0"/>
        <w:spacing w:line="276" w:lineRule="auto"/>
        <w:ind w:firstLine="708"/>
        <w:contextualSpacing/>
        <w:jc w:val="both"/>
        <w:rPr>
          <w:bCs/>
          <w:sz w:val="24"/>
          <w:szCs w:val="24"/>
        </w:rPr>
      </w:pPr>
      <w:r w:rsidRPr="00686A73">
        <w:rPr>
          <w:bCs/>
          <w:sz w:val="24"/>
          <w:szCs w:val="24"/>
        </w:rPr>
        <w:t>Участвуют:</w:t>
      </w:r>
    </w:p>
    <w:p w:rsidR="00D25588" w:rsidRPr="00686A73" w:rsidRDefault="00D25588" w:rsidP="00D25588">
      <w:pPr>
        <w:pStyle w:val="21"/>
        <w:widowControl w:val="0"/>
        <w:spacing w:line="276" w:lineRule="auto"/>
        <w:ind w:firstLine="708"/>
        <w:contextualSpacing/>
        <w:jc w:val="both"/>
        <w:rPr>
          <w:sz w:val="24"/>
          <w:szCs w:val="24"/>
        </w:rPr>
      </w:pPr>
      <w:r w:rsidRPr="00686A73">
        <w:rPr>
          <w:bCs/>
          <w:sz w:val="24"/>
          <w:szCs w:val="24"/>
        </w:rPr>
        <w:t xml:space="preserve">-  </w:t>
      </w:r>
      <w:r w:rsidRPr="00686A73">
        <w:rPr>
          <w:sz w:val="24"/>
          <w:szCs w:val="24"/>
        </w:rPr>
        <w:t>в оформлении класса и школы, озеленении пришкольного участка;</w:t>
      </w:r>
    </w:p>
    <w:p w:rsidR="00D25588" w:rsidRPr="00686A73" w:rsidRDefault="00D25588" w:rsidP="003266F8">
      <w:pPr>
        <w:ind w:firstLine="708"/>
        <w:contextualSpacing/>
        <w:jc w:val="both"/>
        <w:rPr>
          <w:rFonts w:ascii="Times New Roman" w:hAnsi="Times New Roman"/>
          <w:b/>
          <w:sz w:val="24"/>
          <w:szCs w:val="24"/>
        </w:rPr>
      </w:pPr>
      <w:r w:rsidRPr="00686A73">
        <w:rPr>
          <w:rFonts w:ascii="Times New Roman" w:hAnsi="Times New Roman"/>
          <w:b/>
          <w:sz w:val="24"/>
          <w:szCs w:val="24"/>
        </w:rPr>
        <w:t>2.2.7. Основные формы организации педагогической поддержки социализации учащихся</w:t>
      </w:r>
    </w:p>
    <w:p w:rsidR="00D25588" w:rsidRPr="00686A73" w:rsidRDefault="00D25588" w:rsidP="00D25588">
      <w:pPr>
        <w:ind w:firstLine="708"/>
        <w:contextualSpacing/>
        <w:jc w:val="both"/>
        <w:rPr>
          <w:rFonts w:ascii="Times New Roman" w:hAnsi="Times New Roman"/>
          <w:b/>
          <w:sz w:val="24"/>
          <w:szCs w:val="24"/>
        </w:rPr>
      </w:pP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учащихся </w:t>
      </w:r>
      <w:r w:rsidRPr="00686A73">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686A73">
        <w:rPr>
          <w:rFonts w:ascii="Times New Roman" w:hAnsi="Times New Roman"/>
          <w:sz w:val="24"/>
          <w:szCs w:val="24"/>
        </w:rPr>
        <w:t xml:space="preserve">, методического обеспечения социальной деятельности и формирования социальной среды школы.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Педагогическая поддержка социализации учащихся в ходе познавательной деятельности.</w:t>
      </w:r>
      <w:r w:rsidRPr="00686A73">
        <w:rPr>
          <w:rFonts w:ascii="Times New Roman" w:hAnsi="Times New Roman"/>
          <w:sz w:val="24"/>
          <w:szCs w:val="24"/>
        </w:rPr>
        <w:t xml:space="preserve">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Познавательная деятельность учащихся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 </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sz w:val="24"/>
          <w:szCs w:val="24"/>
        </w:rPr>
        <w:t>Социальный эффект такого сотрудничества рассматривается как последовательное продвижение учащегося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Педагогическая поддержка социализации учащихся средствами общественной деятельности.</w:t>
      </w:r>
      <w:r w:rsidRPr="00686A73">
        <w:rPr>
          <w:rFonts w:ascii="Times New Roman" w:hAnsi="Times New Roman"/>
          <w:sz w:val="24"/>
          <w:szCs w:val="24"/>
        </w:rPr>
        <w:t xml:space="preserve">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lastRenderedPageBreak/>
        <w:t>Педагогическая поддержка социализации учащихся средствами трудовой деятельности.</w:t>
      </w:r>
      <w:r w:rsidRPr="00686A73">
        <w:rPr>
          <w:rFonts w:ascii="Times New Roman" w:hAnsi="Times New Roman"/>
          <w:sz w:val="24"/>
          <w:szCs w:val="24"/>
        </w:rPr>
        <w:t xml:space="preserve">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i/>
          <w:sz w:val="24"/>
          <w:szCs w:val="24"/>
        </w:rPr>
        <w:t>Конечной целью</w:t>
      </w:r>
      <w:r w:rsidRPr="00686A73">
        <w:rPr>
          <w:rFonts w:ascii="Times New Roman" w:hAnsi="Times New Roman"/>
          <w:sz w:val="24"/>
          <w:szCs w:val="24"/>
        </w:rPr>
        <w:t xml:space="preserve"> обучения и воспитания в школе является приобщение детей к доступному им общественно полезному труду, </w:t>
      </w:r>
      <w:r w:rsidRPr="00686A73">
        <w:rPr>
          <w:rFonts w:ascii="Times New Roman" w:hAnsi="Times New Roman"/>
          <w:color w:val="222222"/>
          <w:sz w:val="24"/>
          <w:szCs w:val="24"/>
        </w:rPr>
        <w:t>максимальное овладение ими навыками самообслуживания, формирование умения ориентироваться в окружающем мире самостоятельно, насколько это возможно</w:t>
      </w:r>
      <w:r w:rsidRPr="00686A73">
        <w:rPr>
          <w:rFonts w:ascii="Times New Roman" w:hAnsi="Times New Roman"/>
          <w:sz w:val="24"/>
          <w:szCs w:val="24"/>
        </w:rPr>
        <w:t xml:space="preserve">.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Трудовая деятельность помимо коррекционного воздействия, выступает как социальный фактор, первоначально развивающий у учащихся способности преодолевать трудности в реализации своих потребностей. Её главная цель - превратить саму трудовую деятельность в осознанную потребность. 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что особенно важно для категории обучающихся в школе-интернате.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В рамках социализации в школе организованы различные виды трудовой деятельности учащихся старшей школы: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трудовая деятельность, связанная с учебными занятиями в учебных мастерских в урочное время,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ручной труд, общественно-полезная работа,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занятия по профессиональной ориентации,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работа педагога-психолога во внеурочное время по профессиональному просвещению, воспитанию, развитию и консультированию по вопросам выбора профессии,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привлечение для проведения отдельных мероприятий представителей различных профессий, прежде всего из числа родителей обучающихся.</w:t>
      </w:r>
    </w:p>
    <w:p w:rsidR="00D25588" w:rsidRPr="00686A73" w:rsidRDefault="00D25588" w:rsidP="00D25588">
      <w:pPr>
        <w:ind w:firstLine="454"/>
        <w:contextualSpacing/>
        <w:jc w:val="both"/>
        <w:rPr>
          <w:rFonts w:ascii="Times New Roman" w:hAnsi="Times New Roman"/>
          <w:sz w:val="24"/>
          <w:szCs w:val="24"/>
        </w:rPr>
      </w:pPr>
    </w:p>
    <w:p w:rsidR="00D25588" w:rsidRPr="00686A73" w:rsidRDefault="00D25588" w:rsidP="00D25588">
      <w:pPr>
        <w:contextualSpacing/>
        <w:jc w:val="both"/>
        <w:rPr>
          <w:rFonts w:ascii="Times New Roman" w:hAnsi="Times New Roman"/>
          <w:b/>
          <w:sz w:val="24"/>
          <w:szCs w:val="24"/>
        </w:rPr>
      </w:pPr>
      <w:r w:rsidRPr="00686A73">
        <w:rPr>
          <w:rFonts w:ascii="Times New Roman" w:hAnsi="Times New Roman"/>
          <w:sz w:val="24"/>
          <w:szCs w:val="24"/>
        </w:rPr>
        <w:tab/>
      </w:r>
      <w:r w:rsidRPr="00686A73">
        <w:rPr>
          <w:rFonts w:ascii="Times New Roman" w:hAnsi="Times New Roman"/>
          <w:b/>
          <w:sz w:val="24"/>
          <w:szCs w:val="24"/>
        </w:rPr>
        <w:t xml:space="preserve"> 2.2.8. Организация работы по формированию экологически целесообразного, здорового и безопасного образа жизни</w:t>
      </w:r>
    </w:p>
    <w:p w:rsidR="00D25588" w:rsidRPr="00686A73" w:rsidRDefault="00D25588" w:rsidP="00D25588">
      <w:pPr>
        <w:contextualSpacing/>
        <w:jc w:val="both"/>
        <w:rPr>
          <w:rFonts w:ascii="Times New Roman" w:hAnsi="Times New Roman"/>
          <w:b/>
          <w:sz w:val="24"/>
          <w:szCs w:val="24"/>
        </w:rPr>
      </w:pP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Деятельность школы по организации работы по формированию экологически целесообразного, здорового и безопасного образа жизни направлена </w:t>
      </w:r>
      <w:proofErr w:type="gramStart"/>
      <w:r w:rsidRPr="00686A73">
        <w:rPr>
          <w:rFonts w:ascii="Times New Roman" w:hAnsi="Times New Roman"/>
          <w:sz w:val="24"/>
          <w:szCs w:val="24"/>
        </w:rPr>
        <w:t>на</w:t>
      </w:r>
      <w:proofErr w:type="gramEnd"/>
      <w:r w:rsidRPr="00686A73">
        <w:rPr>
          <w:rFonts w:ascii="Times New Roman" w:hAnsi="Times New Roman"/>
          <w:sz w:val="24"/>
          <w:szCs w:val="24"/>
        </w:rPr>
        <w:t>:</w:t>
      </w:r>
    </w:p>
    <w:p w:rsidR="00D25588" w:rsidRPr="00686A73" w:rsidRDefault="00D25588" w:rsidP="00D25588">
      <w:pPr>
        <w:ind w:left="708"/>
        <w:contextualSpacing/>
        <w:jc w:val="both"/>
        <w:rPr>
          <w:rFonts w:ascii="Times New Roman" w:hAnsi="Times New Roman"/>
          <w:sz w:val="24"/>
          <w:szCs w:val="24"/>
        </w:rPr>
      </w:pPr>
      <w:r w:rsidRPr="00686A73">
        <w:rPr>
          <w:rFonts w:ascii="Times New Roman" w:hAnsi="Times New Roman"/>
          <w:sz w:val="24"/>
          <w:szCs w:val="24"/>
        </w:rPr>
        <w:t>- создание здоровой, безопасной и воспитывающей среды в образовательном учреждении,</w:t>
      </w:r>
    </w:p>
    <w:p w:rsidR="00D25588" w:rsidRPr="00686A73" w:rsidRDefault="00D25588" w:rsidP="00D25588">
      <w:pPr>
        <w:ind w:left="708"/>
        <w:contextualSpacing/>
        <w:jc w:val="both"/>
        <w:rPr>
          <w:rFonts w:ascii="Times New Roman" w:hAnsi="Times New Roman"/>
          <w:sz w:val="24"/>
          <w:szCs w:val="24"/>
        </w:rPr>
      </w:pPr>
      <w:r w:rsidRPr="00686A73">
        <w:rPr>
          <w:rFonts w:ascii="Times New Roman" w:hAnsi="Times New Roman"/>
          <w:sz w:val="24"/>
          <w:szCs w:val="24"/>
        </w:rPr>
        <w:t>- обеспечение системы противодействия негативным явлениям в ученической среде,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формирование у учащихся осознанного отношения к собственному здоровью,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развитие устойчивых представлений о здоровье и здоровом образе жизни, факторах, оказывающих позитивное и негативное влияние на состояние здоровья, </w:t>
      </w:r>
    </w:p>
    <w:p w:rsidR="00D25588" w:rsidRPr="00686A73" w:rsidRDefault="00D25588" w:rsidP="00D25588">
      <w:pPr>
        <w:ind w:left="708"/>
        <w:contextualSpacing/>
        <w:jc w:val="both"/>
        <w:rPr>
          <w:rFonts w:ascii="Times New Roman" w:hAnsi="Times New Roman"/>
          <w:sz w:val="24"/>
          <w:szCs w:val="24"/>
        </w:rPr>
      </w:pPr>
      <w:r w:rsidRPr="00686A73">
        <w:rPr>
          <w:rFonts w:ascii="Times New Roman" w:hAnsi="Times New Roman"/>
          <w:sz w:val="24"/>
          <w:szCs w:val="24"/>
        </w:rPr>
        <w:t>- формирование личных убеждений, качеств и привычек, способствующих снижению риска здоровью в повседневной жизни,</w:t>
      </w:r>
    </w:p>
    <w:p w:rsidR="00D25588" w:rsidRPr="00686A73" w:rsidRDefault="00D25588" w:rsidP="00D25588">
      <w:pPr>
        <w:ind w:left="708"/>
        <w:contextualSpacing/>
        <w:jc w:val="both"/>
        <w:rPr>
          <w:rFonts w:ascii="Times New Roman" w:hAnsi="Times New Roman"/>
          <w:sz w:val="24"/>
          <w:szCs w:val="24"/>
        </w:rPr>
      </w:pPr>
      <w:r w:rsidRPr="00686A73">
        <w:rPr>
          <w:rFonts w:ascii="Times New Roman" w:hAnsi="Times New Roman"/>
          <w:sz w:val="24"/>
          <w:szCs w:val="24"/>
        </w:rPr>
        <w:t>- совершенствование материально-технической базы для физического развития и воспитания.</w:t>
      </w:r>
    </w:p>
    <w:p w:rsidR="00D25588" w:rsidRPr="00686A73" w:rsidRDefault="00D25588" w:rsidP="00D25588">
      <w:pPr>
        <w:ind w:left="708"/>
        <w:contextualSpacing/>
        <w:jc w:val="both"/>
        <w:rPr>
          <w:rFonts w:ascii="Times New Roman" w:hAnsi="Times New Roman"/>
          <w:sz w:val="24"/>
          <w:szCs w:val="24"/>
        </w:rPr>
      </w:pPr>
      <w:r w:rsidRPr="00686A73">
        <w:rPr>
          <w:rFonts w:ascii="Times New Roman" w:hAnsi="Times New Roman"/>
          <w:sz w:val="24"/>
          <w:szCs w:val="24"/>
        </w:rPr>
        <w:t>Работа по здоровьесберегающим технологиям организуется и ведется по направлениям: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профилактика утомляемости школьников, охрана зрения, опорно-двигательного аппарата и др.;</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lastRenderedPageBreak/>
        <w:t>- работа с учащимися и их родителями по формированию здорового образа жизни;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лечебно-профилактические мероприятия по укреплению здоровья школьников в соответствии с рекомендациями ПМПК;</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спортивные мероприятия.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Школа в рамках внедрения здоровьесберегающих технологий опирается на следующие подходы к воспитанию учащихся: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1. 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2. Гуманистический подход – поддержка и защита ребенка (социальная, правовая, педагогическая, медико-психологическая),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Пожарная безопасность;</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Охрана труда и техники безопасности;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Антитеррористическая деятельность;</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Санитарно-гигиеническая безопасность;</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Электробезопасность и безопасность систем жизнеобеспечения;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В начале учебного года проводится вводный инструктаж преподавательского состава и вспомогательных служб, в течение года проводится повторный инструктаж по охране труда.</w:t>
      </w:r>
    </w:p>
    <w:p w:rsidR="00D25588" w:rsidRPr="00686A73" w:rsidRDefault="00D25588" w:rsidP="00D25588">
      <w:pPr>
        <w:ind w:firstLine="708"/>
        <w:contextualSpacing/>
        <w:jc w:val="both"/>
        <w:rPr>
          <w:rFonts w:ascii="Times New Roman" w:hAnsi="Times New Roman"/>
          <w:sz w:val="24"/>
          <w:szCs w:val="24"/>
        </w:rPr>
      </w:pP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2.2.9. Деятельность школы в области непрерывного экологического здоровьесберегающего образования учащихся</w:t>
      </w:r>
    </w:p>
    <w:p w:rsidR="00D25588" w:rsidRPr="00686A73" w:rsidRDefault="00D25588" w:rsidP="00D25588">
      <w:pPr>
        <w:ind w:firstLine="708"/>
        <w:contextualSpacing/>
        <w:jc w:val="both"/>
        <w:rPr>
          <w:rFonts w:ascii="Times New Roman" w:hAnsi="Times New Roman"/>
          <w:b/>
          <w:sz w:val="24"/>
          <w:szCs w:val="24"/>
        </w:rPr>
      </w:pP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Основные "школьные факторы", позволяющие сохранить и укрепить здоровье учащихся в рамках базового компонента образовательного процесса: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Создание комфортных условий для пребывания детей и работы учителей в школе в ходе образовательного процесса.</w:t>
      </w:r>
      <w:r w:rsidRPr="00686A73">
        <w:rPr>
          <w:rFonts w:ascii="Times New Roman" w:hAnsi="Times New Roman"/>
          <w:sz w:val="24"/>
          <w:szCs w:val="24"/>
        </w:rPr>
        <w:br/>
        <w:t>Знакомство педагогического коллектива с рекомендациями ПМПК в вопросах здоровьесберегающего образования учащихся;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Мониторинг динамики продвижения учащихся в своем развитии;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Оптимальная плотность урока (рационально спланированный урок);</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Чередование видов учебной деятельности в течение урока;</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t>Физкультминутки, динамические паузы, "активные перемены" (упражнения для различных групп мышц и для улучшения мозгового кровообращения);</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t>Наличие эмоциональных разрядок (пословицы, поговорки, четверостишия);</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t>Правильная рабочая поза во время занятий;</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t>Положительные эмоции, благоприятное отношение с учителем, комфортная обстановка в классе, школе;</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t>Сотрудничество с родителями учащихся по вопросам сохранения и укрепления здоровья их детей;</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lastRenderedPageBreak/>
        <w:t xml:space="preserve">Организация физической активности учащихся, профилактика гиподинамии; </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t>Основное приоритетное направление – физкультурно-оздоровительная и коррекционная работа.</w:t>
      </w:r>
    </w:p>
    <w:p w:rsidR="00D25588" w:rsidRPr="00686A73" w:rsidRDefault="00D25588" w:rsidP="00D25588">
      <w:pPr>
        <w:contextualSpacing/>
        <w:jc w:val="both"/>
        <w:rPr>
          <w:rFonts w:ascii="Times New Roman" w:hAnsi="Times New Roman"/>
          <w:b/>
          <w:color w:val="0000FF"/>
          <w:sz w:val="24"/>
          <w:szCs w:val="24"/>
        </w:rPr>
      </w:pP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b/>
          <w:sz w:val="24"/>
          <w:szCs w:val="24"/>
        </w:rPr>
        <w:t>2.2.10. Планируемые результаты воспитания и социализации учащихся</w:t>
      </w:r>
    </w:p>
    <w:p w:rsidR="00D25588" w:rsidRPr="00686A73" w:rsidRDefault="00D25588" w:rsidP="00D25588">
      <w:pPr>
        <w:ind w:firstLine="708"/>
        <w:contextualSpacing/>
        <w:jc w:val="both"/>
        <w:rPr>
          <w:rFonts w:ascii="Times New Roman" w:hAnsi="Times New Roman"/>
          <w:b/>
          <w:sz w:val="24"/>
          <w:szCs w:val="24"/>
        </w:rPr>
      </w:pP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Содержание воспитания и социализации не может обеспечить формирование творческой деятельности учащихся, в основе которой лежит самостоятельный перенос знаний и умений в новую ситуацию, видение новой проблемы в знакомой ситуации, новой функции объекта и т. п. </w:t>
      </w:r>
    </w:p>
    <w:p w:rsidR="00D25588" w:rsidRPr="00686A73" w:rsidRDefault="00D25588" w:rsidP="00D25588">
      <w:pPr>
        <w:pStyle w:val="af3"/>
        <w:spacing w:before="0" w:after="0" w:line="276" w:lineRule="auto"/>
        <w:ind w:firstLine="708"/>
        <w:contextualSpacing/>
        <w:jc w:val="both"/>
        <w:rPr>
          <w:sz w:val="24"/>
          <w:szCs w:val="24"/>
        </w:rPr>
      </w:pPr>
      <w:r w:rsidRPr="00686A73">
        <w:rPr>
          <w:sz w:val="24"/>
          <w:szCs w:val="24"/>
        </w:rPr>
        <w:t>Основной дефект таких школьников лежит в области интеллектуальной сферы, вследствие чего не все получаемые учащимися знания в школе формируются в необходимые умения и доводятся до уровня усвоенных знаний. Воспитание носит элементарно-практический характер и направлено, с учетом разброса индивидуальных возможностей детей, на разрешение главной задачи подготовки детей к максимально возможной социально-трудовой адаптации.</w:t>
      </w:r>
    </w:p>
    <w:p w:rsidR="00D25588" w:rsidRPr="00686A73" w:rsidRDefault="00D25588" w:rsidP="00D25588">
      <w:pPr>
        <w:pStyle w:val="af3"/>
        <w:spacing w:before="0" w:after="0" w:line="276" w:lineRule="auto"/>
        <w:ind w:firstLine="709"/>
        <w:contextualSpacing/>
        <w:jc w:val="both"/>
        <w:rPr>
          <w:sz w:val="24"/>
          <w:szCs w:val="24"/>
        </w:rPr>
      </w:pPr>
      <w:r w:rsidRPr="00686A73">
        <w:rPr>
          <w:sz w:val="24"/>
          <w:szCs w:val="24"/>
        </w:rPr>
        <w:t xml:space="preserve">В рамках доступных для выпускников школы образовательных областей у них могут быть сформированы отдельные элементы личностных, регулятивных, коммуникативных и познавательных общеучебных умений и навыков. </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i/>
          <w:sz w:val="24"/>
          <w:szCs w:val="24"/>
        </w:rPr>
        <w:t>Воспитание социальной ответственности и компетентности</w:t>
      </w:r>
    </w:p>
    <w:p w:rsidR="00D25588" w:rsidRPr="00686A73" w:rsidRDefault="00D25588" w:rsidP="00D25588">
      <w:pPr>
        <w:ind w:firstLine="709"/>
        <w:contextualSpacing/>
        <w:jc w:val="both"/>
        <w:rPr>
          <w:rFonts w:ascii="Times New Roman" w:hAnsi="Times New Roman"/>
          <w:i/>
          <w:sz w:val="24"/>
          <w:szCs w:val="24"/>
        </w:rPr>
      </w:pPr>
      <w:r w:rsidRPr="00686A73">
        <w:rPr>
          <w:rStyle w:val="af5"/>
          <w:rFonts w:ascii="Times New Roman" w:hAnsi="Times New Roman"/>
          <w:i w:val="0"/>
          <w:sz w:val="24"/>
          <w:szCs w:val="24"/>
        </w:rPr>
        <w:t>В результате усвоения программы у учащихся формируются: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знания государственной символики (герб, флаг, гимн), государственных праздников;</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представления о правонарушениях и ответственности за них;</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sz w:val="24"/>
          <w:szCs w:val="24"/>
        </w:rPr>
        <w:t xml:space="preserve">- элементы </w:t>
      </w:r>
      <w:r w:rsidRPr="00686A73">
        <w:rPr>
          <w:rFonts w:ascii="Times New Roman" w:hAnsi="Times New Roman"/>
          <w:color w:val="000000"/>
          <w:sz w:val="24"/>
          <w:szCs w:val="24"/>
        </w:rPr>
        <w:t>позиции доверия и уверенности в самом себе;</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коммуникативные и когнитивные функции речи; </w:t>
      </w:r>
    </w:p>
    <w:p w:rsidR="00D25588" w:rsidRPr="00686A73" w:rsidRDefault="00D25588" w:rsidP="00D25588">
      <w:pPr>
        <w:pStyle w:val="af3"/>
        <w:spacing w:before="0" w:after="0" w:line="276" w:lineRule="auto"/>
        <w:ind w:firstLine="709"/>
        <w:contextualSpacing/>
        <w:jc w:val="both"/>
        <w:rPr>
          <w:sz w:val="24"/>
          <w:szCs w:val="24"/>
        </w:rPr>
      </w:pPr>
      <w:r w:rsidRPr="00686A73">
        <w:rPr>
          <w:sz w:val="24"/>
          <w:szCs w:val="24"/>
        </w:rPr>
        <w:t>- простейшие навыки счета, чтения, письма;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способность к элементарному обобщению и присвоению общественного опыта</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элементы социально-критического мышления;</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i/>
          <w:sz w:val="24"/>
          <w:szCs w:val="24"/>
        </w:rPr>
        <w:t>Воспитание нравственных чувств, убеждений, этического сознания</w:t>
      </w:r>
    </w:p>
    <w:p w:rsidR="00D25588" w:rsidRPr="00686A73" w:rsidRDefault="00D25588" w:rsidP="00D25588">
      <w:pPr>
        <w:ind w:firstLine="709"/>
        <w:contextualSpacing/>
        <w:jc w:val="both"/>
        <w:rPr>
          <w:rFonts w:ascii="Times New Roman" w:hAnsi="Times New Roman"/>
          <w:i/>
          <w:sz w:val="24"/>
          <w:szCs w:val="24"/>
        </w:rPr>
      </w:pPr>
      <w:r w:rsidRPr="00686A73">
        <w:rPr>
          <w:rStyle w:val="af5"/>
          <w:rFonts w:ascii="Times New Roman" w:hAnsi="Times New Roman"/>
          <w:i w:val="0"/>
          <w:sz w:val="24"/>
          <w:szCs w:val="24"/>
        </w:rPr>
        <w:t>В результате усвоения программы у учащихся формируются:</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отдельные представления о нравственных нормах общения и навыков этического поведения;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представления о добре и зле;</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навыки культуры речевого, жестового общения;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уважение к ценностям семьи, любовь к природе, признание ценности здоровья, своего и других людей.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lastRenderedPageBreak/>
        <w:t>- и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элементарные правила поведения в школе, нормы и требования школьной жизни, права и обязанностей учащийсяа;</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i/>
          <w:sz w:val="24"/>
          <w:szCs w:val="24"/>
        </w:rPr>
        <w:t>Воспитание экологической культуры, культуры здорового и безопасного образа жизни</w:t>
      </w:r>
    </w:p>
    <w:p w:rsidR="00D25588" w:rsidRPr="00686A73" w:rsidRDefault="00D25588" w:rsidP="00D25588">
      <w:pPr>
        <w:ind w:firstLine="709"/>
        <w:contextualSpacing/>
        <w:jc w:val="both"/>
        <w:rPr>
          <w:rFonts w:ascii="Times New Roman" w:hAnsi="Times New Roman"/>
          <w:i/>
          <w:sz w:val="24"/>
          <w:szCs w:val="24"/>
        </w:rPr>
      </w:pPr>
      <w:r w:rsidRPr="00686A73">
        <w:rPr>
          <w:rStyle w:val="af5"/>
          <w:rFonts w:ascii="Times New Roman" w:hAnsi="Times New Roman"/>
          <w:i w:val="0"/>
          <w:sz w:val="24"/>
          <w:szCs w:val="24"/>
        </w:rPr>
        <w:t>В результате усвоения программы у учащихся формируются:</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правила безопасного поведения на улицах и дорогах, на воде, на природе, в общественном транспорте;</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простейшие правила оказания первой медицинской помощи;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основные правила поведения для профилактики травм в повседневной жизни дома, на улице, в школе и при занятиях физической культурой и спортом;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Cs/>
          <w:sz w:val="24"/>
          <w:szCs w:val="24"/>
        </w:rPr>
        <w:t xml:space="preserve">- </w:t>
      </w:r>
      <w:r w:rsidRPr="00686A73">
        <w:rPr>
          <w:rFonts w:ascii="Times New Roman" w:hAnsi="Times New Roman"/>
          <w:sz w:val="24"/>
          <w:szCs w:val="24"/>
        </w:rPr>
        <w:t xml:space="preserve">знания основных принципов и правил отношения к природе; </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на доступном уровне знания о природе и окружающем мире, основы безопасной жизнедеятельности;</w:t>
      </w:r>
    </w:p>
    <w:p w:rsidR="00D25588" w:rsidRPr="00686A73" w:rsidRDefault="00D25588" w:rsidP="00D25588">
      <w:pPr>
        <w:ind w:firstLine="708"/>
        <w:contextualSpacing/>
        <w:jc w:val="both"/>
        <w:rPr>
          <w:rFonts w:ascii="Times New Roman" w:hAnsi="Times New Roman"/>
          <w:color w:val="000000"/>
          <w:sz w:val="24"/>
          <w:szCs w:val="24"/>
        </w:rPr>
      </w:pPr>
      <w:r w:rsidRPr="00686A73">
        <w:rPr>
          <w:rFonts w:ascii="Times New Roman" w:hAnsi="Times New Roman"/>
          <w:color w:val="000000"/>
          <w:sz w:val="24"/>
          <w:szCs w:val="24"/>
        </w:rPr>
        <w:t>- знания, что здоровье – это бесценный дар, который постоянно надо беречь;</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color w:val="000000"/>
          <w:sz w:val="24"/>
          <w:szCs w:val="24"/>
        </w:rPr>
        <w:t xml:space="preserve">- понятия значения физической культуры и спорта для организма, </w:t>
      </w:r>
      <w:r w:rsidRPr="00686A73">
        <w:rPr>
          <w:rFonts w:ascii="Times New Roman" w:hAnsi="Times New Roman"/>
          <w:sz w:val="24"/>
          <w:szCs w:val="24"/>
        </w:rPr>
        <w:t>навыки физической культуры, здорового образа жизни;</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i/>
          <w:sz w:val="24"/>
          <w:szCs w:val="24"/>
        </w:rPr>
        <w:t>Воспитание трудолюбия, сознательного отношения к образованию, труду и жизни, подготовка к сознательному выбору профессии</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В результате усвоения программы учащиеся могут получить знания (представления, навыки):</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о видах профессий, труде и заработной плате;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о медицинских и профессиональных требованиях к различным профессиям;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об учебных заведениях, предоставляющих возможность получения профессии после окончания школы;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xml:space="preserve">- о повышении квалификации и профессионального роста;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о состоянии рынка труда, связи между благополучием человека и его трудом;</w:t>
      </w:r>
    </w:p>
    <w:p w:rsidR="00D25588" w:rsidRPr="00686A73" w:rsidRDefault="00D25588" w:rsidP="00D25588">
      <w:pPr>
        <w:pStyle w:val="af3"/>
        <w:spacing w:before="0" w:after="0" w:line="276" w:lineRule="auto"/>
        <w:ind w:firstLine="709"/>
        <w:contextualSpacing/>
        <w:jc w:val="both"/>
        <w:rPr>
          <w:sz w:val="24"/>
          <w:szCs w:val="24"/>
        </w:rPr>
      </w:pPr>
      <w:r w:rsidRPr="00686A73">
        <w:rPr>
          <w:sz w:val="24"/>
          <w:szCs w:val="24"/>
        </w:rPr>
        <w:t xml:space="preserve">- самообслуживающего труда: безопасное приготовление пищи, уход за одеждой, мелкая стирка, глажение, уборка помещения, помощь членам семьи и др. </w:t>
      </w:r>
    </w:p>
    <w:p w:rsidR="00D25588" w:rsidRPr="00686A73" w:rsidRDefault="00D25588" w:rsidP="00D25588">
      <w:pPr>
        <w:ind w:firstLine="708"/>
        <w:contextualSpacing/>
        <w:jc w:val="both"/>
        <w:rPr>
          <w:rFonts w:ascii="Times New Roman" w:hAnsi="Times New Roman"/>
          <w:b/>
          <w:i/>
          <w:sz w:val="24"/>
          <w:szCs w:val="24"/>
        </w:rPr>
      </w:pPr>
      <w:r w:rsidRPr="00686A73">
        <w:rPr>
          <w:rFonts w:ascii="Times New Roman" w:hAnsi="Times New Roman"/>
          <w:b/>
          <w:i/>
          <w:sz w:val="24"/>
          <w:szCs w:val="24"/>
        </w:rPr>
        <w:t xml:space="preserve">Воспитание ценностного отношения к </w:t>
      </w:r>
      <w:proofErr w:type="gramStart"/>
      <w:r w:rsidRPr="00686A73">
        <w:rPr>
          <w:rFonts w:ascii="Times New Roman" w:hAnsi="Times New Roman"/>
          <w:b/>
          <w:i/>
          <w:sz w:val="24"/>
          <w:szCs w:val="24"/>
        </w:rPr>
        <w:t>прекрасному</w:t>
      </w:r>
      <w:proofErr w:type="gramEnd"/>
      <w:r w:rsidRPr="00686A73">
        <w:rPr>
          <w:rFonts w:ascii="Times New Roman" w:hAnsi="Times New Roman"/>
          <w:b/>
          <w:i/>
          <w:sz w:val="24"/>
          <w:szCs w:val="24"/>
        </w:rPr>
        <w:t>, формирование основ эстетической культуры - эстетическое воспитание</w:t>
      </w:r>
    </w:p>
    <w:p w:rsidR="00D25588" w:rsidRPr="00686A73" w:rsidRDefault="00D25588" w:rsidP="00D25588">
      <w:pPr>
        <w:ind w:firstLine="709"/>
        <w:contextualSpacing/>
        <w:jc w:val="both"/>
        <w:rPr>
          <w:rFonts w:ascii="Times New Roman" w:hAnsi="Times New Roman"/>
          <w:i/>
          <w:sz w:val="24"/>
          <w:szCs w:val="24"/>
        </w:rPr>
      </w:pPr>
      <w:r w:rsidRPr="00686A73">
        <w:rPr>
          <w:rStyle w:val="af5"/>
          <w:rFonts w:ascii="Times New Roman" w:hAnsi="Times New Roman"/>
          <w:i w:val="0"/>
          <w:sz w:val="24"/>
          <w:szCs w:val="24"/>
        </w:rPr>
        <w:t>В результате усвоения программы у учащихся формируются:</w:t>
      </w:r>
    </w:p>
    <w:p w:rsidR="00D25588" w:rsidRPr="00686A73" w:rsidRDefault="00D25588" w:rsidP="00D25588">
      <w:pPr>
        <w:pStyle w:val="af3"/>
        <w:spacing w:before="0" w:after="0" w:line="276" w:lineRule="auto"/>
        <w:ind w:firstLine="709"/>
        <w:contextualSpacing/>
        <w:jc w:val="both"/>
        <w:rPr>
          <w:sz w:val="24"/>
          <w:szCs w:val="24"/>
        </w:rPr>
      </w:pPr>
      <w:r w:rsidRPr="00686A73">
        <w:rPr>
          <w:sz w:val="24"/>
          <w:szCs w:val="24"/>
        </w:rPr>
        <w:t>- элементы эстетического отношения к окружающему миру, умение видеть и понимать прекрасное;</w:t>
      </w:r>
    </w:p>
    <w:p w:rsidR="00D25588" w:rsidRPr="00686A73" w:rsidRDefault="00D25588" w:rsidP="00D25588">
      <w:pPr>
        <w:pStyle w:val="af3"/>
        <w:spacing w:before="0" w:after="0" w:line="276" w:lineRule="auto"/>
        <w:ind w:firstLine="709"/>
        <w:contextualSpacing/>
        <w:jc w:val="both"/>
        <w:rPr>
          <w:sz w:val="24"/>
          <w:szCs w:val="24"/>
        </w:rPr>
      </w:pPr>
      <w:r w:rsidRPr="00686A73">
        <w:rPr>
          <w:sz w:val="24"/>
          <w:szCs w:val="24"/>
        </w:rPr>
        <w:t>- потребности и умения выражать себя в различных, доступных и привлекательных видах творческой деятельности;</w:t>
      </w:r>
    </w:p>
    <w:p w:rsidR="00D25588" w:rsidRPr="00686A73" w:rsidRDefault="00D25588" w:rsidP="00D25588">
      <w:pPr>
        <w:pStyle w:val="af3"/>
        <w:spacing w:before="0" w:after="0" w:line="276" w:lineRule="auto"/>
        <w:ind w:firstLine="709"/>
        <w:contextualSpacing/>
        <w:jc w:val="both"/>
        <w:rPr>
          <w:sz w:val="24"/>
          <w:szCs w:val="24"/>
        </w:rPr>
      </w:pPr>
      <w:r w:rsidRPr="00686A73">
        <w:rPr>
          <w:sz w:val="24"/>
          <w:szCs w:val="24"/>
        </w:rPr>
        <w:t>- простейшие представления об индивидуальных особенностях каждого человека, его неповторимости и ценности.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D25588" w:rsidRPr="00686A73" w:rsidRDefault="00D25588" w:rsidP="00D25588">
      <w:pPr>
        <w:contextualSpacing/>
        <w:jc w:val="both"/>
        <w:rPr>
          <w:rFonts w:ascii="Times New Roman" w:hAnsi="Times New Roman"/>
          <w:b/>
          <w:sz w:val="24"/>
          <w:szCs w:val="24"/>
        </w:rPr>
      </w:pPr>
    </w:p>
    <w:p w:rsidR="00D25588" w:rsidRPr="00686A73" w:rsidRDefault="00D25588" w:rsidP="00D25588">
      <w:pPr>
        <w:ind w:firstLine="709"/>
        <w:contextualSpacing/>
        <w:jc w:val="both"/>
        <w:rPr>
          <w:rFonts w:ascii="Times New Roman" w:hAnsi="Times New Roman"/>
          <w:b/>
          <w:sz w:val="24"/>
          <w:szCs w:val="24"/>
        </w:rPr>
      </w:pPr>
      <w:r w:rsidRPr="00686A73">
        <w:rPr>
          <w:rFonts w:ascii="Times New Roman" w:hAnsi="Times New Roman"/>
          <w:b/>
          <w:sz w:val="24"/>
          <w:szCs w:val="24"/>
        </w:rPr>
        <w:t>2.2.11. Мониторинг эффективности реализации программы воспитания и социализации учащихся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Мониторинг эффективности реализации программы  воспитания и социализации осуществляется в целях оценки результативности и постоянной коррекции условий, создаваемых в ней для воспитания и социализации учащихся, представляет собой систему диагностических мероприятий, направленных на комплексную оценку результатов. </w:t>
      </w:r>
    </w:p>
    <w:p w:rsidR="00D25588" w:rsidRPr="00686A73" w:rsidRDefault="00D25588" w:rsidP="00D25588">
      <w:pPr>
        <w:ind w:firstLine="708"/>
        <w:contextualSpacing/>
        <w:jc w:val="both"/>
        <w:rPr>
          <w:rFonts w:ascii="Times New Roman" w:hAnsi="Times New Roman"/>
          <w:b/>
          <w:sz w:val="24"/>
          <w:szCs w:val="24"/>
        </w:rPr>
      </w:pPr>
      <w:r w:rsidRPr="00686A73">
        <w:rPr>
          <w:rFonts w:ascii="Times New Roman" w:hAnsi="Times New Roman"/>
          <w:sz w:val="24"/>
          <w:szCs w:val="24"/>
        </w:rPr>
        <w:t xml:space="preserve">В качестве </w:t>
      </w:r>
      <w:r w:rsidRPr="00686A73">
        <w:rPr>
          <w:rFonts w:ascii="Times New Roman" w:hAnsi="Times New Roman"/>
          <w:b/>
          <w:sz w:val="24"/>
          <w:szCs w:val="24"/>
        </w:rPr>
        <w:t>основных показателей</w:t>
      </w:r>
      <w:r w:rsidRPr="00686A73">
        <w:rPr>
          <w:rFonts w:ascii="Times New Roman" w:hAnsi="Times New Roman"/>
          <w:sz w:val="24"/>
          <w:szCs w:val="24"/>
        </w:rPr>
        <w:t xml:space="preserve"> и объектов </w:t>
      </w:r>
      <w:proofErr w:type="gramStart"/>
      <w:r w:rsidRPr="00686A73">
        <w:rPr>
          <w:rFonts w:ascii="Times New Roman" w:hAnsi="Times New Roman"/>
          <w:sz w:val="24"/>
          <w:szCs w:val="24"/>
        </w:rPr>
        <w:t>контроля эффективности реализации Программы воспитания</w:t>
      </w:r>
      <w:proofErr w:type="gramEnd"/>
      <w:r w:rsidRPr="00686A73">
        <w:rPr>
          <w:rFonts w:ascii="Times New Roman" w:hAnsi="Times New Roman"/>
          <w:sz w:val="24"/>
          <w:szCs w:val="24"/>
        </w:rPr>
        <w:t xml:space="preserve"> и социализации учащихся выступают:</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1. Особенности развития личностной, социальной, экологической, трудовой и здоровьесберегающей культуры учащихся.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2. Социально-педагогическая среда, общая психологическая атмосфера и нравственный уклад школьной жизни.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3. Особенности отношений участников воспитательного процесса и степень включённости в него родителей (законных представителей).</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Основными принципами</w:t>
      </w:r>
      <w:r w:rsidRPr="00686A73">
        <w:rPr>
          <w:rFonts w:ascii="Times New Roman" w:hAnsi="Times New Roman"/>
          <w:sz w:val="24"/>
          <w:szCs w:val="24"/>
        </w:rPr>
        <w:t xml:space="preserve"> организации мониторинга эффективности реализации школой Программы воспитания и социализации учащихся являются:</w:t>
      </w:r>
    </w:p>
    <w:p w:rsidR="00D25588" w:rsidRPr="00686A73" w:rsidRDefault="00D25588" w:rsidP="00D25588">
      <w:pPr>
        <w:contextualSpacing/>
        <w:jc w:val="both"/>
        <w:rPr>
          <w:rFonts w:ascii="Times New Roman" w:hAnsi="Times New Roman"/>
          <w:sz w:val="24"/>
          <w:szCs w:val="24"/>
        </w:rPr>
      </w:pPr>
      <w:r w:rsidRPr="00686A73">
        <w:rPr>
          <w:rFonts w:ascii="Times New Roman" w:hAnsi="Times New Roman"/>
          <w:sz w:val="24"/>
          <w:szCs w:val="24"/>
        </w:rPr>
        <w:tab/>
      </w:r>
      <w:r w:rsidRPr="00686A73">
        <w:rPr>
          <w:rFonts w:ascii="Times New Roman" w:hAnsi="Times New Roman"/>
          <w:b/>
          <w:sz w:val="24"/>
          <w:szCs w:val="24"/>
        </w:rPr>
        <w:t>- принцип объективности</w:t>
      </w:r>
      <w:r w:rsidRPr="00686A73">
        <w:rPr>
          <w:rFonts w:ascii="Times New Roman" w:hAnsi="Times New Roman"/>
          <w:sz w:val="24"/>
          <w:szCs w:val="24"/>
        </w:rPr>
        <w:t>, заключающийся в научно обоснованном содержании контрольных заданий, вопросов;</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w:t>
      </w:r>
      <w:r w:rsidRPr="00686A73">
        <w:rPr>
          <w:rFonts w:ascii="Times New Roman" w:hAnsi="Times New Roman"/>
          <w:b/>
          <w:iCs/>
          <w:sz w:val="24"/>
          <w:szCs w:val="24"/>
        </w:rPr>
        <w:t>принцип систематичности</w:t>
      </w:r>
      <w:r w:rsidRPr="00686A73">
        <w:rPr>
          <w:rFonts w:ascii="Times New Roman" w:hAnsi="Times New Roman"/>
          <w:sz w:val="24"/>
          <w:szCs w:val="24"/>
        </w:rPr>
        <w:t xml:space="preserve"> </w:t>
      </w:r>
      <w:r w:rsidRPr="00686A73">
        <w:rPr>
          <w:rFonts w:ascii="Times New Roman" w:hAnsi="Times New Roman"/>
          <w:b/>
          <w:iCs/>
          <w:sz w:val="24"/>
          <w:szCs w:val="24"/>
        </w:rPr>
        <w:t xml:space="preserve">(системности) </w:t>
      </w:r>
      <w:r w:rsidRPr="00686A73">
        <w:rPr>
          <w:rFonts w:ascii="Times New Roman" w:hAnsi="Times New Roman"/>
          <w:sz w:val="24"/>
          <w:szCs w:val="24"/>
        </w:rPr>
        <w:t>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 xml:space="preserve">- </w:t>
      </w:r>
      <w:r w:rsidRPr="00686A73">
        <w:rPr>
          <w:rFonts w:ascii="Times New Roman" w:hAnsi="Times New Roman"/>
          <w:b/>
          <w:sz w:val="24"/>
          <w:szCs w:val="24"/>
        </w:rPr>
        <w:t>принцип личностно-социально-деятельностного подхода</w:t>
      </w:r>
      <w:r w:rsidRPr="00686A73">
        <w:rPr>
          <w:rFonts w:ascii="Times New Roman" w:hAnsi="Times New Roman"/>
          <w:sz w:val="24"/>
          <w:szCs w:val="24"/>
        </w:rPr>
        <w:t xml:space="preserve"> ориентирует оценку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 п</w:t>
      </w:r>
      <w:r w:rsidRPr="00686A73">
        <w:rPr>
          <w:rFonts w:ascii="Times New Roman" w:hAnsi="Times New Roman"/>
          <w:b/>
          <w:bCs/>
          <w:sz w:val="24"/>
          <w:szCs w:val="24"/>
        </w:rPr>
        <w:t>ринцип детерминизма (причинной обусловленности)</w:t>
      </w:r>
      <w:r w:rsidRPr="00686A73">
        <w:rPr>
          <w:rFonts w:ascii="Times New Roman" w:hAnsi="Times New Roman"/>
          <w:bCs/>
          <w:i/>
          <w:sz w:val="24"/>
          <w:szCs w:val="24"/>
        </w:rPr>
        <w:t xml:space="preserve"> </w:t>
      </w:r>
      <w:r w:rsidRPr="00686A73">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b/>
          <w:sz w:val="24"/>
          <w:szCs w:val="24"/>
        </w:rPr>
        <w:t>- принцип признания безусловного уважения прав</w:t>
      </w:r>
      <w:r w:rsidRPr="00686A73">
        <w:rPr>
          <w:rFonts w:ascii="Times New Roman" w:hAnsi="Times New Roman"/>
          <w:i/>
          <w:sz w:val="24"/>
          <w:szCs w:val="24"/>
        </w:rPr>
        <w:t xml:space="preserve"> </w:t>
      </w:r>
      <w:r w:rsidRPr="00686A73">
        <w:rPr>
          <w:rFonts w:ascii="Times New Roman" w:hAnsi="Times New Roman"/>
          <w:sz w:val="24"/>
          <w:szCs w:val="24"/>
        </w:rPr>
        <w:t>предполагает отказ от прямых негативных оценок и личностных характеристик учащихся.</w:t>
      </w:r>
    </w:p>
    <w:p w:rsidR="00D25588" w:rsidRPr="00686A73" w:rsidRDefault="00D25588" w:rsidP="00D25588">
      <w:pPr>
        <w:ind w:firstLine="708"/>
        <w:contextualSpacing/>
        <w:jc w:val="both"/>
        <w:rPr>
          <w:rFonts w:ascii="Times New Roman" w:hAnsi="Times New Roman"/>
          <w:sz w:val="24"/>
          <w:szCs w:val="24"/>
        </w:rPr>
      </w:pPr>
      <w:r w:rsidRPr="00686A73">
        <w:rPr>
          <w:rFonts w:ascii="Times New Roman" w:hAnsi="Times New Roman"/>
          <w:sz w:val="24"/>
          <w:szCs w:val="24"/>
        </w:rPr>
        <w:t>Образовательное учреждение должно соблюдать моральные и правовые нормы контроля, создавать условия для проведения мониторинга</w:t>
      </w:r>
      <w:r w:rsidRPr="00686A73">
        <w:rPr>
          <w:rFonts w:ascii="Times New Roman" w:hAnsi="Times New Roman"/>
          <w:b/>
          <w:sz w:val="24"/>
          <w:szCs w:val="24"/>
        </w:rPr>
        <w:t xml:space="preserve"> </w:t>
      </w:r>
      <w:r w:rsidRPr="00686A73">
        <w:rPr>
          <w:rFonts w:ascii="Times New Roman" w:hAnsi="Times New Roman"/>
          <w:sz w:val="24"/>
          <w:szCs w:val="24"/>
        </w:rPr>
        <w:t>эффективности реализации образовательным учреждением Программы воспитания и социализации учащихся.</w:t>
      </w:r>
    </w:p>
    <w:p w:rsidR="00D25588" w:rsidRPr="00686A73" w:rsidRDefault="00D25588" w:rsidP="00D25588">
      <w:pPr>
        <w:contextualSpacing/>
        <w:jc w:val="both"/>
        <w:rPr>
          <w:rFonts w:ascii="Times New Roman" w:hAnsi="Times New Roman"/>
          <w:b/>
          <w:color w:val="0000FF"/>
          <w:sz w:val="24"/>
          <w:szCs w:val="24"/>
        </w:rPr>
      </w:pPr>
    </w:p>
    <w:p w:rsidR="00D25588" w:rsidRPr="00686A73" w:rsidRDefault="00D25588" w:rsidP="00D25588">
      <w:pPr>
        <w:ind w:firstLine="709"/>
        <w:contextualSpacing/>
        <w:jc w:val="both"/>
        <w:rPr>
          <w:rFonts w:ascii="Times New Roman" w:hAnsi="Times New Roman"/>
          <w:b/>
          <w:sz w:val="24"/>
          <w:szCs w:val="24"/>
        </w:rPr>
      </w:pPr>
      <w:r w:rsidRPr="00686A73">
        <w:rPr>
          <w:rFonts w:ascii="Times New Roman" w:hAnsi="Times New Roman"/>
          <w:b/>
          <w:sz w:val="24"/>
          <w:szCs w:val="24"/>
        </w:rPr>
        <w:t>2.2.12. Методологический инструментарий мониторинга воспитания и социализации учащихся</w:t>
      </w:r>
    </w:p>
    <w:p w:rsidR="00D25588" w:rsidRPr="00686A73" w:rsidRDefault="00D25588" w:rsidP="00D25588">
      <w:pPr>
        <w:pStyle w:val="af3"/>
        <w:spacing w:before="0" w:after="0" w:line="276" w:lineRule="auto"/>
        <w:ind w:firstLine="709"/>
        <w:contextualSpacing/>
        <w:jc w:val="both"/>
        <w:rPr>
          <w:sz w:val="24"/>
          <w:szCs w:val="24"/>
        </w:rPr>
      </w:pPr>
      <w:r w:rsidRPr="00686A73">
        <w:rPr>
          <w:sz w:val="24"/>
          <w:szCs w:val="24"/>
        </w:rPr>
        <w:t xml:space="preserve">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бланки-интервью, карточки для фиксации наблюдений и т. д.) </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lastRenderedPageBreak/>
        <w:t>Методологический инструментарий мониторинга воспитания и социализации учащихся предусматривает использование традиционных методов педагогического мониторинга для отслеживания результативности воспитания детей:</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контрольные и тестовые задания - позволяющие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D25588" w:rsidRPr="00686A73" w:rsidRDefault="00D25588" w:rsidP="00D25588">
      <w:pPr>
        <w:ind w:firstLine="709"/>
        <w:contextualSpacing/>
        <w:jc w:val="both"/>
        <w:rPr>
          <w:rFonts w:ascii="Times New Roman" w:hAnsi="Times New Roman"/>
          <w:bCs/>
          <w:sz w:val="24"/>
          <w:szCs w:val="24"/>
        </w:rPr>
      </w:pPr>
      <w:r w:rsidRPr="00686A73">
        <w:rPr>
          <w:rFonts w:ascii="Times New Roman" w:hAnsi="Times New Roman"/>
          <w:sz w:val="24"/>
          <w:szCs w:val="24"/>
        </w:rPr>
        <w:t xml:space="preserve">- устные опросы - </w:t>
      </w:r>
      <w:r w:rsidRPr="00686A73">
        <w:rPr>
          <w:rFonts w:ascii="Times New Roman" w:hAnsi="Times New Roman"/>
          <w:bCs/>
          <w:sz w:val="24"/>
          <w:szCs w:val="24"/>
        </w:rPr>
        <w:t>получение информации, заключённой в словесных сообщениях учащихся. Для оценки</w:t>
      </w:r>
      <w:r w:rsidRPr="00686A73">
        <w:rPr>
          <w:rFonts w:ascii="Times New Roman" w:hAnsi="Times New Roman"/>
          <w:sz w:val="24"/>
          <w:szCs w:val="24"/>
        </w:rPr>
        <w:t xml:space="preserve"> эффективности деятельности школы по воспитанию и социализации учащихся используются </w:t>
      </w:r>
      <w:r w:rsidRPr="00686A73">
        <w:rPr>
          <w:rFonts w:ascii="Times New Roman" w:hAnsi="Times New Roman"/>
          <w:bCs/>
          <w:sz w:val="24"/>
          <w:szCs w:val="24"/>
        </w:rPr>
        <w:t>беседы, анкетирование;</w:t>
      </w:r>
    </w:p>
    <w:p w:rsidR="00D25588" w:rsidRPr="00686A73" w:rsidRDefault="00D25588" w:rsidP="00D25588">
      <w:pPr>
        <w:ind w:firstLine="709"/>
        <w:contextualSpacing/>
        <w:jc w:val="both"/>
        <w:rPr>
          <w:rFonts w:ascii="Times New Roman" w:hAnsi="Times New Roman"/>
          <w:sz w:val="24"/>
          <w:szCs w:val="24"/>
        </w:rPr>
      </w:pPr>
      <w:r w:rsidRPr="00686A73">
        <w:rPr>
          <w:rFonts w:ascii="Times New Roman" w:hAnsi="Times New Roman"/>
          <w:sz w:val="24"/>
          <w:szCs w:val="24"/>
        </w:rPr>
        <w:t>- 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рекомендаций психолого-медико-педагогической комиссии</w:t>
      </w:r>
    </w:p>
    <w:p w:rsidR="00D25588" w:rsidRPr="00686A73" w:rsidRDefault="00D25588" w:rsidP="001F527F">
      <w:pPr>
        <w:spacing w:after="0"/>
        <w:jc w:val="both"/>
        <w:rPr>
          <w:rFonts w:ascii="Times New Roman" w:hAnsi="Times New Roman" w:cs="Times New Roman"/>
          <w:sz w:val="24"/>
          <w:szCs w:val="24"/>
        </w:rPr>
      </w:pPr>
    </w:p>
    <w:p w:rsidR="00D25588" w:rsidRPr="00686A73" w:rsidRDefault="00D25588" w:rsidP="00D25588">
      <w:pPr>
        <w:pStyle w:val="a3"/>
        <w:shd w:val="clear" w:color="auto" w:fill="FFFFFF"/>
        <w:ind w:left="360"/>
        <w:jc w:val="center"/>
        <w:rPr>
          <w:rFonts w:ascii="Times New Roman" w:hAnsi="Times New Roman" w:cs="Times New Roman"/>
          <w:b/>
          <w:sz w:val="24"/>
          <w:szCs w:val="24"/>
        </w:rPr>
      </w:pPr>
      <w:r w:rsidRPr="00686A73">
        <w:rPr>
          <w:rFonts w:ascii="Times New Roman" w:hAnsi="Times New Roman" w:cs="Times New Roman"/>
          <w:b/>
          <w:sz w:val="24"/>
          <w:szCs w:val="24"/>
        </w:rPr>
        <w:t>2.3.  ПРОГРАММА ЗДОРОВЬЕСБЕРЕЖЕНИЯ</w:t>
      </w:r>
    </w:p>
    <w:p w:rsidR="00D25588" w:rsidRPr="00686A73" w:rsidRDefault="00D25588" w:rsidP="00D25588">
      <w:pPr>
        <w:pStyle w:val="a3"/>
        <w:shd w:val="clear" w:color="auto" w:fill="FFFFFF"/>
        <w:ind w:left="360"/>
        <w:jc w:val="center"/>
        <w:rPr>
          <w:b/>
          <w:sz w:val="24"/>
          <w:szCs w:val="24"/>
        </w:rPr>
      </w:pPr>
    </w:p>
    <w:p w:rsidR="00D25588" w:rsidRPr="00686A73" w:rsidRDefault="00D25588" w:rsidP="00D25588">
      <w:pPr>
        <w:jc w:val="center"/>
        <w:rPr>
          <w:rFonts w:ascii="Times New Roman" w:hAnsi="Times New Roman"/>
          <w:b/>
          <w:bCs/>
          <w:sz w:val="24"/>
          <w:szCs w:val="24"/>
        </w:rPr>
      </w:pPr>
      <w:r w:rsidRPr="00686A73">
        <w:rPr>
          <w:rFonts w:ascii="Times New Roman" w:hAnsi="Times New Roman"/>
          <w:b/>
          <w:sz w:val="24"/>
          <w:szCs w:val="24"/>
        </w:rPr>
        <w:t>2.3.1.  Введение</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 xml:space="preserve"> Проблема сохранения и укрепления здоровья учащихся в настоящее время остаётся актуальной и требует поиска новых подходов к решению. Данные многочисленных научных исследований и официальной статистики свидетельствует о неблагоприятной динамике основных показателей здоровья детей по мере школьного обучения. Наблюдение за состоянием здоровья учащихся, подкреплённые ежегодными показаниями медицинских осмотров, свидетельствует о том, что количество абсолютно здоровых детей и подростков идёт на спад.</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pacing w:val="-1"/>
          <w:sz w:val="24"/>
          <w:szCs w:val="24"/>
        </w:rPr>
        <w:t>Самое ценное, что есть у человека, — это жизнь, а са</w:t>
      </w:r>
      <w:r w:rsidRPr="00686A73">
        <w:rPr>
          <w:rFonts w:ascii="Times New Roman" w:hAnsi="Times New Roman"/>
          <w:spacing w:val="-1"/>
          <w:sz w:val="24"/>
          <w:szCs w:val="24"/>
        </w:rPr>
        <w:softHyphen/>
      </w:r>
      <w:r w:rsidRPr="00686A73">
        <w:rPr>
          <w:rFonts w:ascii="Times New Roman" w:hAnsi="Times New Roman"/>
          <w:spacing w:val="-3"/>
          <w:sz w:val="24"/>
          <w:szCs w:val="24"/>
        </w:rPr>
        <w:t>мое ценное в его жизни — здоровье, за которое бороть</w:t>
      </w:r>
      <w:r w:rsidRPr="00686A73">
        <w:rPr>
          <w:rFonts w:ascii="Times New Roman" w:hAnsi="Times New Roman"/>
          <w:spacing w:val="-3"/>
          <w:sz w:val="24"/>
          <w:szCs w:val="24"/>
        </w:rPr>
        <w:softHyphen/>
      </w:r>
      <w:r w:rsidRPr="00686A73">
        <w:rPr>
          <w:rFonts w:ascii="Times New Roman" w:hAnsi="Times New Roman"/>
          <w:spacing w:val="-1"/>
          <w:sz w:val="24"/>
          <w:szCs w:val="24"/>
        </w:rPr>
        <w:t xml:space="preserve">ся всеми силами становится просто необходимо. Условия, когда болеть было выгоднее, чем работать, ушли в прошлое. Невежество </w:t>
      </w:r>
      <w:r w:rsidRPr="00686A73">
        <w:rPr>
          <w:rFonts w:ascii="Times New Roman" w:hAnsi="Times New Roman"/>
          <w:spacing w:val="-2"/>
          <w:sz w:val="24"/>
          <w:szCs w:val="24"/>
        </w:rPr>
        <w:t>в вопросах здорового образа жизни будет дорого обхо</w:t>
      </w:r>
      <w:r w:rsidRPr="00686A73">
        <w:rPr>
          <w:rFonts w:ascii="Times New Roman" w:hAnsi="Times New Roman"/>
          <w:spacing w:val="-2"/>
          <w:sz w:val="24"/>
          <w:szCs w:val="24"/>
        </w:rPr>
        <w:softHyphen/>
      </w:r>
      <w:r w:rsidRPr="00686A73">
        <w:rPr>
          <w:rFonts w:ascii="Times New Roman" w:hAnsi="Times New Roman"/>
          <w:sz w:val="24"/>
          <w:szCs w:val="24"/>
        </w:rPr>
        <w:t>диться тем, кто своевременно не позаботится о своем здоровье, здоровье своих детей и близких.</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Занятия физическими упражнениями, многосторон</w:t>
      </w:r>
      <w:r w:rsidRPr="00686A73">
        <w:rPr>
          <w:rFonts w:ascii="Times New Roman" w:hAnsi="Times New Roman"/>
          <w:sz w:val="24"/>
          <w:szCs w:val="24"/>
        </w:rPr>
        <w:softHyphen/>
        <w:t>нее воздействие которых по своей силе превышает эффективность других средств оздоровления, — это наиболее рациональный способ подготовить себя к работе разного характера: к освоению будущей про</w:t>
      </w:r>
      <w:r w:rsidRPr="00686A73">
        <w:rPr>
          <w:rFonts w:ascii="Times New Roman" w:hAnsi="Times New Roman"/>
          <w:sz w:val="24"/>
          <w:szCs w:val="24"/>
        </w:rPr>
        <w:softHyphen/>
      </w:r>
      <w:r w:rsidRPr="00686A73">
        <w:rPr>
          <w:rFonts w:ascii="Times New Roman" w:hAnsi="Times New Roman"/>
          <w:spacing w:val="-1"/>
          <w:sz w:val="24"/>
          <w:szCs w:val="24"/>
        </w:rPr>
        <w:t>фессии, к учебе в учреждении профессионального об</w:t>
      </w:r>
      <w:r w:rsidRPr="00686A73">
        <w:rPr>
          <w:rFonts w:ascii="Times New Roman" w:hAnsi="Times New Roman"/>
          <w:spacing w:val="-1"/>
          <w:sz w:val="24"/>
          <w:szCs w:val="24"/>
        </w:rPr>
        <w:softHyphen/>
      </w:r>
      <w:r w:rsidRPr="00686A73">
        <w:rPr>
          <w:rFonts w:ascii="Times New Roman" w:hAnsi="Times New Roman"/>
          <w:sz w:val="24"/>
          <w:szCs w:val="24"/>
        </w:rPr>
        <w:t>разования, к занятиям любимым делом. Особенностью подбора средств на занятиях физичес</w:t>
      </w:r>
      <w:r w:rsidRPr="00686A73">
        <w:rPr>
          <w:rFonts w:ascii="Times New Roman" w:hAnsi="Times New Roman"/>
          <w:sz w:val="24"/>
          <w:szCs w:val="24"/>
        </w:rPr>
        <w:softHyphen/>
        <w:t>кими упражнениями является насыщенность конкрет</w:t>
      </w:r>
      <w:r w:rsidRPr="00686A73">
        <w:rPr>
          <w:rFonts w:ascii="Times New Roman" w:hAnsi="Times New Roman"/>
          <w:sz w:val="24"/>
          <w:szCs w:val="24"/>
        </w:rPr>
        <w:softHyphen/>
      </w:r>
      <w:r w:rsidRPr="00686A73">
        <w:rPr>
          <w:rFonts w:ascii="Times New Roman" w:hAnsi="Times New Roman"/>
          <w:spacing w:val="-2"/>
          <w:sz w:val="24"/>
          <w:szCs w:val="24"/>
        </w:rPr>
        <w:t xml:space="preserve">ным материалом, который позволяет влиять </w:t>
      </w:r>
      <w:proofErr w:type="gramStart"/>
      <w:r w:rsidRPr="00686A73">
        <w:rPr>
          <w:rFonts w:ascii="Times New Roman" w:hAnsi="Times New Roman"/>
          <w:spacing w:val="-2"/>
          <w:sz w:val="24"/>
          <w:szCs w:val="24"/>
        </w:rPr>
        <w:t>на те</w:t>
      </w:r>
      <w:proofErr w:type="gramEnd"/>
      <w:r w:rsidRPr="00686A73">
        <w:rPr>
          <w:rFonts w:ascii="Times New Roman" w:hAnsi="Times New Roman"/>
          <w:spacing w:val="-2"/>
          <w:sz w:val="24"/>
          <w:szCs w:val="24"/>
        </w:rPr>
        <w:t xml:space="preserve"> сис</w:t>
      </w:r>
      <w:r w:rsidRPr="00686A73">
        <w:rPr>
          <w:rFonts w:ascii="Times New Roman" w:hAnsi="Times New Roman"/>
          <w:spacing w:val="-2"/>
          <w:sz w:val="24"/>
          <w:szCs w:val="24"/>
        </w:rPr>
        <w:softHyphen/>
      </w:r>
      <w:r w:rsidRPr="00686A73">
        <w:rPr>
          <w:rFonts w:ascii="Times New Roman" w:hAnsi="Times New Roman"/>
          <w:sz w:val="24"/>
          <w:szCs w:val="24"/>
        </w:rPr>
        <w:t>темы организма, которые в большей мере ослаблены у учащегося. Навыки, приобретенные на занятиях, да</w:t>
      </w:r>
      <w:r w:rsidRPr="00686A73">
        <w:rPr>
          <w:rFonts w:ascii="Times New Roman" w:hAnsi="Times New Roman"/>
          <w:sz w:val="24"/>
          <w:szCs w:val="24"/>
        </w:rPr>
        <w:softHyphen/>
        <w:t xml:space="preserve">ют возможность </w:t>
      </w:r>
      <w:proofErr w:type="gramStart"/>
      <w:r w:rsidRPr="00686A73">
        <w:rPr>
          <w:rFonts w:ascii="Times New Roman" w:hAnsi="Times New Roman"/>
          <w:sz w:val="24"/>
          <w:szCs w:val="24"/>
        </w:rPr>
        <w:t>занимающимся</w:t>
      </w:r>
      <w:proofErr w:type="gramEnd"/>
      <w:r w:rsidRPr="00686A73">
        <w:rPr>
          <w:rFonts w:ascii="Times New Roman" w:hAnsi="Times New Roman"/>
          <w:sz w:val="24"/>
          <w:szCs w:val="24"/>
        </w:rPr>
        <w:t xml:space="preserve"> самостоятельно под</w:t>
      </w:r>
      <w:r w:rsidRPr="00686A73">
        <w:rPr>
          <w:rFonts w:ascii="Times New Roman" w:hAnsi="Times New Roman"/>
          <w:sz w:val="24"/>
          <w:szCs w:val="24"/>
        </w:rPr>
        <w:softHyphen/>
      </w:r>
      <w:r w:rsidRPr="00686A73">
        <w:rPr>
          <w:rFonts w:ascii="Times New Roman" w:hAnsi="Times New Roman"/>
          <w:spacing w:val="-2"/>
          <w:sz w:val="24"/>
          <w:szCs w:val="24"/>
        </w:rPr>
        <w:t xml:space="preserve">бирать и использовать необходимые оздоровительные </w:t>
      </w:r>
      <w:r w:rsidRPr="00686A73">
        <w:rPr>
          <w:rFonts w:ascii="Times New Roman" w:hAnsi="Times New Roman"/>
          <w:sz w:val="24"/>
          <w:szCs w:val="24"/>
        </w:rPr>
        <w:t>и восстановительные упражнения. Программы по оздоровлению объединяют и согласовывают работу педагогических  коллективов по формирова</w:t>
      </w:r>
      <w:r w:rsidRPr="00686A73">
        <w:rPr>
          <w:rFonts w:ascii="Times New Roman" w:hAnsi="Times New Roman"/>
          <w:sz w:val="24"/>
          <w:szCs w:val="24"/>
        </w:rPr>
        <w:softHyphen/>
        <w:t>нию здорового образа жизни учащихся, их родителей и учителей, что выходит за рамки только физическо</w:t>
      </w:r>
      <w:r w:rsidRPr="00686A73">
        <w:rPr>
          <w:rFonts w:ascii="Times New Roman" w:hAnsi="Times New Roman"/>
          <w:sz w:val="24"/>
          <w:szCs w:val="24"/>
        </w:rPr>
        <w:softHyphen/>
        <w:t>го воспитания. Они охватывает многие вопросы спе</w:t>
      </w:r>
      <w:r w:rsidRPr="00686A73">
        <w:rPr>
          <w:rFonts w:ascii="Times New Roman" w:hAnsi="Times New Roman"/>
          <w:sz w:val="24"/>
          <w:szCs w:val="24"/>
        </w:rPr>
        <w:softHyphen/>
        <w:t xml:space="preserve">циальной </w:t>
      </w:r>
      <w:r w:rsidRPr="00686A73">
        <w:rPr>
          <w:rFonts w:ascii="Times New Roman" w:hAnsi="Times New Roman"/>
          <w:sz w:val="24"/>
          <w:szCs w:val="24"/>
        </w:rPr>
        <w:lastRenderedPageBreak/>
        <w:t>подготовки, санитарии, гигиены, закаливания, борьбы с вредными привычками, досу</w:t>
      </w:r>
      <w:r w:rsidRPr="00686A73">
        <w:rPr>
          <w:rFonts w:ascii="Times New Roman" w:hAnsi="Times New Roman"/>
          <w:sz w:val="24"/>
          <w:szCs w:val="24"/>
        </w:rPr>
        <w:softHyphen/>
        <w:t>га. Значительную роль в реализации оздоровительных программ игра</w:t>
      </w:r>
      <w:r w:rsidRPr="00686A73">
        <w:rPr>
          <w:rFonts w:ascii="Times New Roman" w:hAnsi="Times New Roman"/>
          <w:sz w:val="24"/>
          <w:szCs w:val="24"/>
        </w:rPr>
        <w:softHyphen/>
      </w:r>
      <w:r w:rsidRPr="00686A73">
        <w:rPr>
          <w:rFonts w:ascii="Times New Roman" w:hAnsi="Times New Roman"/>
          <w:spacing w:val="-2"/>
          <w:sz w:val="24"/>
          <w:szCs w:val="24"/>
        </w:rPr>
        <w:t xml:space="preserve">ет семья ребенка, его родители, находящиеся в тесном </w:t>
      </w:r>
      <w:r w:rsidRPr="00686A73">
        <w:rPr>
          <w:rFonts w:ascii="Times New Roman" w:hAnsi="Times New Roman"/>
          <w:sz w:val="24"/>
          <w:szCs w:val="24"/>
        </w:rPr>
        <w:t>контакте со школой.</w:t>
      </w:r>
    </w:p>
    <w:p w:rsidR="00D25588" w:rsidRPr="00686A73" w:rsidRDefault="00D25588" w:rsidP="00D25588">
      <w:pPr>
        <w:shd w:val="clear" w:color="auto" w:fill="FFFFFF"/>
        <w:spacing w:before="192"/>
        <w:jc w:val="both"/>
        <w:rPr>
          <w:rFonts w:ascii="Times New Roman" w:hAnsi="Times New Roman"/>
          <w:b/>
          <w:bCs/>
          <w:sz w:val="24"/>
          <w:szCs w:val="24"/>
        </w:rPr>
      </w:pPr>
      <w:r w:rsidRPr="00686A73">
        <w:rPr>
          <w:rFonts w:ascii="Times New Roman" w:hAnsi="Times New Roman"/>
          <w:b/>
          <w:bCs/>
          <w:sz w:val="24"/>
          <w:szCs w:val="24"/>
        </w:rPr>
        <w:t>Пояснительная записка</w:t>
      </w:r>
    </w:p>
    <w:p w:rsidR="00D25588" w:rsidRPr="00686A73" w:rsidRDefault="00D25588" w:rsidP="00D25588">
      <w:pPr>
        <w:shd w:val="clear" w:color="auto" w:fill="FFFFFF"/>
        <w:spacing w:before="192"/>
        <w:ind w:firstLine="708"/>
        <w:jc w:val="both"/>
        <w:rPr>
          <w:rFonts w:ascii="Times New Roman" w:hAnsi="Times New Roman"/>
          <w:sz w:val="24"/>
          <w:szCs w:val="24"/>
        </w:rPr>
      </w:pPr>
      <w:r w:rsidRPr="00686A73">
        <w:rPr>
          <w:rFonts w:ascii="Times New Roman" w:hAnsi="Times New Roman"/>
          <w:bCs/>
          <w:sz w:val="24"/>
          <w:szCs w:val="24"/>
        </w:rPr>
        <w:t xml:space="preserve">Программа здоровьесбережения «Крепкое здоровье – это здорово!» на уровень среднего общего образования  основывается на комплексную общешкольную программу здоровьесбережения «Крепкое здоровье – это здорово» </w:t>
      </w:r>
    </w:p>
    <w:p w:rsidR="00D25588" w:rsidRPr="00686A73" w:rsidRDefault="00D25588" w:rsidP="00D25588">
      <w:pPr>
        <w:shd w:val="clear" w:color="auto" w:fill="FFFFFF"/>
        <w:spacing w:before="192"/>
        <w:jc w:val="both"/>
        <w:rPr>
          <w:rFonts w:ascii="Times New Roman" w:hAnsi="Times New Roman"/>
          <w:sz w:val="24"/>
          <w:szCs w:val="24"/>
        </w:rPr>
      </w:pP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Исходя из данных медицинского осмотра учащихся нашей школы за последние годы, наблюдается рост количества учащихся с заболеваниями КМС, органов зрения и нервной системы. Среди причин, повлекших за собой такие показатели, вполне могут быть наследственность, экологический фон, условия жизни ребёнка. При этом существуют так же факторы внутришкольной среды, влияющие на здоровье ученика: недостаточное освещение, дефицит двигательной активности, недостаток релаксации во время пребывания в образовательном учреждении, интенсификация образования, введение средств обучения, основанных на новых информационных технологиях.</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Анализ состояния здоровья наших школьников и возможных причин, влияющих на его уровень, показал необходимость создания Программы «</w:t>
      </w:r>
      <w:r w:rsidRPr="00686A73">
        <w:rPr>
          <w:rFonts w:ascii="Times New Roman" w:hAnsi="Times New Roman"/>
          <w:bCs/>
          <w:sz w:val="24"/>
          <w:szCs w:val="24"/>
        </w:rPr>
        <w:t>Крепкое здоровье – это здорово</w:t>
      </w:r>
      <w:r w:rsidRPr="00686A73">
        <w:rPr>
          <w:rFonts w:ascii="Times New Roman" w:hAnsi="Times New Roman"/>
          <w:sz w:val="24"/>
          <w:szCs w:val="24"/>
        </w:rPr>
        <w:t>», которая в свою очередь определяла бы основные направления деятельности школьного коллектива.</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В основу обоснования программы легли следующие предпосылки: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Подростковый возраст является для человека основополагающим и определяющим всю дальнейшую жизнь. Это период интенсивного роста организма и формирования соматических структур и функций, обеспечивающих пожизненные свойства систем адаптации, защиту от заболеваний и самореализацию человека в целом. В этот период закладываются все структурно-функциональные элементы и ценностные ориентации, определяющие направления формирования личностных качеств. Из комплекса факторов риска: природной среды, образа жизни и т.д. – наиболее управляемым является организация здоровьесберегающего  педагогического процесса.</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Основной замысел Программы предполагает создание и развитие единой системы здоровьесбережения детей и подростков в образовательном учреждении, формирование единых ценностных установок и подходов к здоовьесбережению учащихся.</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 xml:space="preserve">И сегодня роль семьи в укреплении здоровья детей должна неуклонно возрастать. Ежедневная утренняя гимнастика, процедуры закаливания, соблюдение </w:t>
      </w:r>
      <w:r w:rsidRPr="00686A73">
        <w:rPr>
          <w:rFonts w:ascii="Times New Roman" w:hAnsi="Times New Roman"/>
          <w:spacing w:val="-1"/>
          <w:sz w:val="24"/>
          <w:szCs w:val="24"/>
        </w:rPr>
        <w:t xml:space="preserve">двигательного режима дня, игры на воздухе, прогулки, </w:t>
      </w:r>
      <w:r w:rsidRPr="00686A73">
        <w:rPr>
          <w:rFonts w:ascii="Times New Roman" w:hAnsi="Times New Roman"/>
          <w:spacing w:val="-2"/>
          <w:sz w:val="24"/>
          <w:szCs w:val="24"/>
        </w:rPr>
        <w:t>лыжные походы станут для детей необходимостью, ес</w:t>
      </w:r>
      <w:r w:rsidRPr="00686A73">
        <w:rPr>
          <w:rFonts w:ascii="Times New Roman" w:hAnsi="Times New Roman"/>
          <w:spacing w:val="-2"/>
          <w:sz w:val="24"/>
          <w:szCs w:val="24"/>
        </w:rPr>
        <w:softHyphen/>
      </w:r>
      <w:r w:rsidRPr="00686A73">
        <w:rPr>
          <w:rFonts w:ascii="Times New Roman" w:hAnsi="Times New Roman"/>
          <w:sz w:val="24"/>
          <w:szCs w:val="24"/>
        </w:rPr>
        <w:t>ли рядом с ними будут родители, своим примером по</w:t>
      </w:r>
      <w:r w:rsidRPr="00686A73">
        <w:rPr>
          <w:rFonts w:ascii="Times New Roman" w:hAnsi="Times New Roman"/>
          <w:sz w:val="24"/>
          <w:szCs w:val="24"/>
        </w:rPr>
        <w:softHyphen/>
        <w:t>казывающие ценность здоровья и значимость здоро</w:t>
      </w:r>
      <w:r w:rsidRPr="00686A73">
        <w:rPr>
          <w:rFonts w:ascii="Times New Roman" w:hAnsi="Times New Roman"/>
          <w:sz w:val="24"/>
          <w:szCs w:val="24"/>
        </w:rPr>
        <w:softHyphen/>
        <w:t>вого образа жизни.</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Родителям необходимо хорошо знать исходное физи</w:t>
      </w:r>
      <w:r w:rsidRPr="00686A73">
        <w:rPr>
          <w:rFonts w:ascii="Times New Roman" w:hAnsi="Times New Roman"/>
          <w:sz w:val="24"/>
          <w:szCs w:val="24"/>
        </w:rPr>
        <w:softHyphen/>
        <w:t>ческое состояние своих детей, которое определяют с помощью тестов и нормативов комплексной програм</w:t>
      </w:r>
      <w:r w:rsidRPr="00686A73">
        <w:rPr>
          <w:rFonts w:ascii="Times New Roman" w:hAnsi="Times New Roman"/>
          <w:sz w:val="24"/>
          <w:szCs w:val="24"/>
        </w:rPr>
        <w:softHyphen/>
      </w:r>
      <w:r w:rsidRPr="00686A73">
        <w:rPr>
          <w:rFonts w:ascii="Times New Roman" w:hAnsi="Times New Roman"/>
          <w:spacing w:val="-1"/>
          <w:sz w:val="24"/>
          <w:szCs w:val="24"/>
        </w:rPr>
        <w:t xml:space="preserve">мы </w:t>
      </w:r>
      <w:r w:rsidRPr="00686A73">
        <w:rPr>
          <w:rFonts w:ascii="Times New Roman" w:hAnsi="Times New Roman"/>
          <w:spacing w:val="-1"/>
          <w:sz w:val="24"/>
          <w:szCs w:val="24"/>
        </w:rPr>
        <w:lastRenderedPageBreak/>
        <w:t xml:space="preserve">физического воспитания учащихся </w:t>
      </w:r>
      <w:r w:rsidRPr="00686A73">
        <w:rPr>
          <w:rFonts w:ascii="Times New Roman" w:hAnsi="Times New Roman"/>
          <w:sz w:val="24"/>
          <w:szCs w:val="24"/>
        </w:rPr>
        <w:t>образовательного учреждения. В укреплении здоровья детей и подростков перво</w:t>
      </w:r>
      <w:r w:rsidRPr="00686A73">
        <w:rPr>
          <w:rFonts w:ascii="Times New Roman" w:hAnsi="Times New Roman"/>
          <w:sz w:val="24"/>
          <w:szCs w:val="24"/>
        </w:rPr>
        <w:softHyphen/>
        <w:t>степенное значение имеет преодоление гиподина</w:t>
      </w:r>
      <w:r w:rsidRPr="00686A73">
        <w:rPr>
          <w:rFonts w:ascii="Times New Roman" w:hAnsi="Times New Roman"/>
          <w:sz w:val="24"/>
          <w:szCs w:val="24"/>
        </w:rPr>
        <w:softHyphen/>
        <w:t>мии (недостаточности двигательной активности) и на этой основе — формирование необходимой скелет</w:t>
      </w:r>
      <w:r w:rsidRPr="00686A73">
        <w:rPr>
          <w:rFonts w:ascii="Times New Roman" w:hAnsi="Times New Roman"/>
          <w:sz w:val="24"/>
          <w:szCs w:val="24"/>
        </w:rPr>
        <w:softHyphen/>
        <w:t>ной мускулатуры, препятствующей нарушению осан</w:t>
      </w:r>
      <w:r w:rsidRPr="00686A73">
        <w:rPr>
          <w:rFonts w:ascii="Times New Roman" w:hAnsi="Times New Roman"/>
          <w:sz w:val="24"/>
          <w:szCs w:val="24"/>
        </w:rPr>
        <w:softHyphen/>
      </w:r>
      <w:r w:rsidRPr="00686A73">
        <w:rPr>
          <w:rFonts w:ascii="Times New Roman" w:hAnsi="Times New Roman"/>
          <w:spacing w:val="-1"/>
          <w:sz w:val="24"/>
          <w:szCs w:val="24"/>
        </w:rPr>
        <w:t>ки, появлению плоскостопия и других отклонений в со</w:t>
      </w:r>
      <w:r w:rsidRPr="00686A73">
        <w:rPr>
          <w:rFonts w:ascii="Times New Roman" w:hAnsi="Times New Roman"/>
          <w:spacing w:val="-1"/>
          <w:sz w:val="24"/>
          <w:szCs w:val="24"/>
        </w:rPr>
        <w:softHyphen/>
      </w:r>
      <w:r w:rsidRPr="00686A73">
        <w:rPr>
          <w:rFonts w:ascii="Times New Roman" w:hAnsi="Times New Roman"/>
          <w:sz w:val="24"/>
          <w:szCs w:val="24"/>
        </w:rPr>
        <w:t>стоянии здоровья.</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 xml:space="preserve">Как и по другим общеобразовательным предметам, </w:t>
      </w:r>
      <w:r w:rsidRPr="00686A73">
        <w:rPr>
          <w:rFonts w:ascii="Times New Roman" w:hAnsi="Times New Roman"/>
          <w:spacing w:val="-1"/>
          <w:sz w:val="24"/>
          <w:szCs w:val="24"/>
        </w:rPr>
        <w:t>учащиеся должны получать домашние задания по фи</w:t>
      </w:r>
      <w:r w:rsidRPr="00686A73">
        <w:rPr>
          <w:rFonts w:ascii="Times New Roman" w:hAnsi="Times New Roman"/>
          <w:spacing w:val="-1"/>
          <w:sz w:val="24"/>
          <w:szCs w:val="24"/>
        </w:rPr>
        <w:softHyphen/>
      </w:r>
      <w:r w:rsidRPr="00686A73">
        <w:rPr>
          <w:rFonts w:ascii="Times New Roman" w:hAnsi="Times New Roman"/>
          <w:spacing w:val="-2"/>
          <w:sz w:val="24"/>
          <w:szCs w:val="24"/>
        </w:rPr>
        <w:t>зической культуре, выполнение которых — неотъемле</w:t>
      </w:r>
      <w:r w:rsidRPr="00686A73">
        <w:rPr>
          <w:rFonts w:ascii="Times New Roman" w:hAnsi="Times New Roman"/>
          <w:spacing w:val="-2"/>
          <w:sz w:val="24"/>
          <w:szCs w:val="24"/>
        </w:rPr>
        <w:softHyphen/>
      </w:r>
      <w:r w:rsidRPr="00686A73">
        <w:rPr>
          <w:rFonts w:ascii="Times New Roman" w:hAnsi="Times New Roman"/>
          <w:sz w:val="24"/>
          <w:szCs w:val="24"/>
        </w:rPr>
        <w:t>мая черта здорового образа жизни. А родители, хоро</w:t>
      </w:r>
      <w:r w:rsidRPr="00686A73">
        <w:rPr>
          <w:rFonts w:ascii="Times New Roman" w:hAnsi="Times New Roman"/>
          <w:sz w:val="24"/>
          <w:szCs w:val="24"/>
        </w:rPr>
        <w:softHyphen/>
        <w:t>шо зная исходное состояние здоровья ребенка, путем контроля выполнения домашнего задания могут спо</w:t>
      </w:r>
      <w:r w:rsidRPr="00686A73">
        <w:rPr>
          <w:rFonts w:ascii="Times New Roman" w:hAnsi="Times New Roman"/>
          <w:sz w:val="24"/>
          <w:szCs w:val="24"/>
        </w:rPr>
        <w:softHyphen/>
        <w:t>собствовать его оздоровлению, физическому разви</w:t>
      </w:r>
      <w:r w:rsidRPr="00686A73">
        <w:rPr>
          <w:rFonts w:ascii="Times New Roman" w:hAnsi="Times New Roman"/>
          <w:sz w:val="24"/>
          <w:szCs w:val="24"/>
        </w:rPr>
        <w:softHyphen/>
        <w:t>тию, освоению двигательных навыков. Родители должны уделять достаточное внимание за</w:t>
      </w:r>
      <w:r w:rsidRPr="00686A73">
        <w:rPr>
          <w:rFonts w:ascii="Times New Roman" w:hAnsi="Times New Roman"/>
          <w:sz w:val="24"/>
          <w:szCs w:val="24"/>
        </w:rPr>
        <w:softHyphen/>
        <w:t>каливанию детей. Целенаправленное использование воздуха, воды и лучистой энергии солнца позволяет закалить организм, повысить его сопротивляемость к неблагоприятным воздействиям внешней среды.</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Таким образом, программа «</w:t>
      </w:r>
      <w:r w:rsidRPr="00686A73">
        <w:rPr>
          <w:rFonts w:ascii="Times New Roman" w:hAnsi="Times New Roman"/>
          <w:bCs/>
          <w:sz w:val="24"/>
          <w:szCs w:val="24"/>
        </w:rPr>
        <w:t>Крепкое здоровье – это здорово</w:t>
      </w:r>
      <w:r w:rsidRPr="00686A73">
        <w:rPr>
          <w:rFonts w:ascii="Times New Roman" w:hAnsi="Times New Roman"/>
          <w:b/>
          <w:bCs/>
          <w:sz w:val="24"/>
          <w:szCs w:val="24"/>
        </w:rPr>
        <w:t>!</w:t>
      </w:r>
      <w:r w:rsidRPr="00686A73">
        <w:rPr>
          <w:rFonts w:ascii="Times New Roman" w:hAnsi="Times New Roman"/>
          <w:sz w:val="24"/>
          <w:szCs w:val="24"/>
        </w:rPr>
        <w:t>», носящая ком</w:t>
      </w:r>
      <w:r w:rsidRPr="00686A73">
        <w:rPr>
          <w:rFonts w:ascii="Times New Roman" w:hAnsi="Times New Roman"/>
          <w:sz w:val="24"/>
          <w:szCs w:val="24"/>
        </w:rPr>
        <w:softHyphen/>
        <w:t>плексный характер, может и должна консолидировать усилия педагогов, администрации, школь</w:t>
      </w:r>
      <w:r w:rsidRPr="00686A73">
        <w:rPr>
          <w:rFonts w:ascii="Times New Roman" w:hAnsi="Times New Roman"/>
          <w:sz w:val="24"/>
          <w:szCs w:val="24"/>
        </w:rPr>
        <w:softHyphen/>
        <w:t>ных медиков и психологов, самих учеников в деле поддержания здорового образа жизни и физическо</w:t>
      </w:r>
      <w:r w:rsidRPr="00686A73">
        <w:rPr>
          <w:rFonts w:ascii="Times New Roman" w:hAnsi="Times New Roman"/>
          <w:sz w:val="24"/>
          <w:szCs w:val="24"/>
        </w:rPr>
        <w:softHyphen/>
        <w:t>го развития детей.</w:t>
      </w:r>
    </w:p>
    <w:p w:rsidR="00D25588" w:rsidRPr="00686A73" w:rsidRDefault="00D25588" w:rsidP="00D25588">
      <w:pPr>
        <w:jc w:val="both"/>
        <w:rPr>
          <w:rFonts w:ascii="Times New Roman" w:hAnsi="Times New Roman"/>
          <w:b/>
          <w:sz w:val="24"/>
          <w:szCs w:val="24"/>
        </w:rPr>
      </w:pPr>
      <w:r w:rsidRPr="00686A73">
        <w:rPr>
          <w:rFonts w:ascii="Times New Roman" w:hAnsi="Times New Roman"/>
          <w:b/>
          <w:sz w:val="24"/>
          <w:szCs w:val="24"/>
        </w:rPr>
        <w:t>Цель:</w:t>
      </w:r>
    </w:p>
    <w:p w:rsidR="00D25588" w:rsidRPr="00686A73" w:rsidRDefault="00D25588" w:rsidP="00D25588">
      <w:pPr>
        <w:ind w:firstLine="708"/>
        <w:jc w:val="both"/>
        <w:rPr>
          <w:rFonts w:ascii="Times New Roman" w:hAnsi="Times New Roman"/>
          <w:sz w:val="24"/>
          <w:szCs w:val="24"/>
        </w:rPr>
      </w:pPr>
      <w:r w:rsidRPr="00686A73">
        <w:rPr>
          <w:rFonts w:ascii="Times New Roman" w:hAnsi="Times New Roman"/>
          <w:sz w:val="24"/>
          <w:szCs w:val="24"/>
        </w:rPr>
        <w:t xml:space="preserve"> Подготовка сознания школьников, готового к воплощению в своей жизни основ здорового образа жизни.</w:t>
      </w:r>
    </w:p>
    <w:p w:rsidR="00D25588" w:rsidRPr="00686A73" w:rsidRDefault="00D25588" w:rsidP="00D25588">
      <w:pPr>
        <w:jc w:val="both"/>
        <w:rPr>
          <w:rFonts w:ascii="Times New Roman" w:hAnsi="Times New Roman"/>
          <w:b/>
          <w:sz w:val="24"/>
          <w:szCs w:val="24"/>
        </w:rPr>
      </w:pPr>
      <w:r w:rsidRPr="00686A73">
        <w:rPr>
          <w:rFonts w:ascii="Times New Roman" w:hAnsi="Times New Roman"/>
          <w:b/>
          <w:sz w:val="24"/>
          <w:szCs w:val="24"/>
        </w:rPr>
        <w:t>Задачи: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создание условий жизнедеятельности образовательного учреждения, адекватных образовательному процессу и наиболее благоприятных для саморазвития, самосовершенствования личности  и повышения уровня здоровья учащихся;</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паспортизация здоровья и формирование информационной базы по состоянию здоровья детей и подростков;</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разработка и внедрение организационно-педагогических мероприятий по здоровому образу жизни;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введение в повседневную практику здоровьесберегающих технологий обучения и оздоравливающих методик коррекции и крепления здоровья;</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формирование в рамках образовательного процесса у учащихся ценностных ориентаций на сохранение и укрепление здоровья и навыков здорового образа жизни;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xml:space="preserve">- укрепление связей с </w:t>
      </w:r>
      <w:proofErr w:type="gramStart"/>
      <w:r w:rsidRPr="00686A73">
        <w:rPr>
          <w:rFonts w:ascii="Times New Roman" w:hAnsi="Times New Roman"/>
          <w:sz w:val="24"/>
          <w:szCs w:val="24"/>
        </w:rPr>
        <w:t>медицинским</w:t>
      </w:r>
      <w:proofErr w:type="gramEnd"/>
      <w:r w:rsidRPr="00686A73">
        <w:rPr>
          <w:rFonts w:ascii="Times New Roman" w:hAnsi="Times New Roman"/>
          <w:sz w:val="24"/>
          <w:szCs w:val="24"/>
        </w:rPr>
        <w:t xml:space="preserve"> и другими учреждениями села, способствующими укреплению здоровья детей и подростков;</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просвещение родителей в вопросах понимания значения здорового образа жизни.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методическое  обеспечение процесса оздоровления учащихся</w:t>
      </w:r>
    </w:p>
    <w:p w:rsidR="003266F8" w:rsidRPr="00686A73" w:rsidRDefault="003266F8" w:rsidP="00D25588">
      <w:pPr>
        <w:jc w:val="both"/>
        <w:rPr>
          <w:rFonts w:ascii="Times New Roman" w:hAnsi="Times New Roman"/>
          <w:b/>
          <w:sz w:val="24"/>
          <w:szCs w:val="24"/>
        </w:rPr>
      </w:pPr>
    </w:p>
    <w:p w:rsidR="003266F8" w:rsidRPr="00686A73" w:rsidRDefault="003266F8" w:rsidP="00D25588">
      <w:pPr>
        <w:jc w:val="both"/>
        <w:rPr>
          <w:rFonts w:ascii="Times New Roman" w:hAnsi="Times New Roman"/>
          <w:b/>
          <w:sz w:val="24"/>
          <w:szCs w:val="24"/>
        </w:rPr>
      </w:pPr>
    </w:p>
    <w:p w:rsidR="003266F8" w:rsidRPr="00686A73" w:rsidRDefault="003266F8" w:rsidP="00D25588">
      <w:pPr>
        <w:jc w:val="both"/>
        <w:rPr>
          <w:rFonts w:ascii="Times New Roman" w:hAnsi="Times New Roman"/>
          <w:b/>
          <w:sz w:val="24"/>
          <w:szCs w:val="24"/>
        </w:rPr>
      </w:pPr>
    </w:p>
    <w:p w:rsidR="003266F8" w:rsidRPr="00686A73" w:rsidRDefault="003266F8" w:rsidP="00D25588">
      <w:pPr>
        <w:jc w:val="both"/>
        <w:rPr>
          <w:rFonts w:ascii="Times New Roman" w:hAnsi="Times New Roman"/>
          <w:b/>
          <w:sz w:val="24"/>
          <w:szCs w:val="24"/>
        </w:rPr>
      </w:pPr>
    </w:p>
    <w:p w:rsidR="00D25588" w:rsidRPr="00686A73" w:rsidRDefault="00D25588" w:rsidP="00D25588">
      <w:pPr>
        <w:jc w:val="both"/>
        <w:rPr>
          <w:rFonts w:ascii="Times New Roman" w:hAnsi="Times New Roman"/>
          <w:b/>
          <w:sz w:val="24"/>
          <w:szCs w:val="24"/>
        </w:rPr>
      </w:pPr>
      <w:r w:rsidRPr="00686A73">
        <w:rPr>
          <w:rFonts w:ascii="Times New Roman" w:hAnsi="Times New Roman"/>
          <w:b/>
          <w:sz w:val="24"/>
          <w:szCs w:val="24"/>
        </w:rPr>
        <w:t>Основные подходы к организации здоровьесбережения учащихся:</w:t>
      </w:r>
    </w:p>
    <w:p w:rsidR="00D25588" w:rsidRPr="00686A73" w:rsidRDefault="00237C33" w:rsidP="00D25588">
      <w:pPr>
        <w:jc w:val="both"/>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67pt;margin-top:35.75pt;width:135pt;height:61.7pt;z-index:251660288">
            <v:textbox style="mso-next-textbox:#_x0000_s1026">
              <w:txbxContent>
                <w:p w:rsidR="00B35957" w:rsidRDefault="00B35957" w:rsidP="00D25588">
                  <w:pPr>
                    <w:jc w:val="center"/>
                  </w:pPr>
                  <w:r>
                    <w:t>Оптимизация образовательного процесса</w:t>
                  </w:r>
                </w:p>
              </w:txbxContent>
            </v:textbox>
          </v:shape>
        </w:pict>
      </w:r>
      <w:r>
        <w:rPr>
          <w:rFonts w:ascii="Times New Roman" w:hAnsi="Times New Roman"/>
          <w:sz w:val="24"/>
          <w:szCs w:val="24"/>
        </w:rPr>
        <w:pict>
          <v:shape id="_x0000_s1027" type="#_x0000_t202" style="position:absolute;left:0;text-align:left;margin-left:6.5pt;margin-top:35.75pt;width:108pt;height:153pt;z-index:251661312">
            <v:textbox style="mso-next-textbox:#_x0000_s1027">
              <w:txbxContent>
                <w:p w:rsidR="00B35957" w:rsidRDefault="00B35957" w:rsidP="00D25588"/>
                <w:p w:rsidR="00B35957" w:rsidRDefault="00B35957" w:rsidP="00D25588">
                  <w:pPr>
                    <w:jc w:val="center"/>
                  </w:pPr>
                  <w:r>
                    <w:t>Формирование данных по состоянию здоровья учащихся</w:t>
                  </w:r>
                </w:p>
              </w:txbxContent>
            </v:textbox>
          </v:shape>
        </w:pict>
      </w:r>
      <w:r>
        <w:rPr>
          <w:rFonts w:ascii="Times New Roman" w:hAnsi="Times New Roman"/>
          <w:sz w:val="24"/>
          <w:szCs w:val="24"/>
        </w:rPr>
        <w:pict>
          <v:shape id="_x0000_s1028" type="#_x0000_t202" style="position:absolute;left:0;text-align:left;margin-left:158pt;margin-top:6.6pt;width:135pt;height:65.65pt;z-index:251662336">
            <v:textbox style="mso-next-textbox:#_x0000_s1028">
              <w:txbxContent>
                <w:p w:rsidR="00B35957" w:rsidRDefault="00B35957" w:rsidP="00D25588">
                  <w:pPr>
                    <w:jc w:val="center"/>
                  </w:pPr>
                  <w:r>
                    <w:t>Формирование основ здорового образа жизни учащихся</w:t>
                  </w:r>
                </w:p>
              </w:txbxContent>
            </v:textbox>
          </v:shape>
        </w:pict>
      </w:r>
      <w:r>
        <w:rPr>
          <w:rFonts w:ascii="Times New Roman" w:hAnsi="Times New Roman"/>
          <w:sz w:val="24"/>
          <w:szCs w:val="24"/>
        </w:rPr>
        <w:pict>
          <v:shape id="_x0000_s1029" type="#_x0000_t202" style="position:absolute;left:0;text-align:left;margin-left:158pt;margin-top:79.2pt;width:135pt;height:62.95pt;z-index:251663360">
            <v:textbox style="mso-next-textbox:#_x0000_s1029">
              <w:txbxContent>
                <w:p w:rsidR="00B35957" w:rsidRDefault="00B35957" w:rsidP="00D25588">
                  <w:pPr>
                    <w:jc w:val="center"/>
                  </w:pPr>
                  <w:r>
                    <w:t>Использование здоровьесберегающих технологий</w:t>
                  </w:r>
                </w:p>
              </w:txbxContent>
            </v:textbox>
          </v:shape>
        </w:pict>
      </w:r>
      <w:r>
        <w:rPr>
          <w:rFonts w:ascii="Times New Roman" w:hAnsi="Times New Roman"/>
          <w:sz w:val="24"/>
          <w:szCs w:val="24"/>
        </w:rPr>
        <w:pict>
          <v:shape id="_x0000_s1030" type="#_x0000_t202" style="position:absolute;left:0;text-align:left;margin-left:158pt;margin-top:158.15pt;width:135pt;height:65.75pt;z-index:251664384">
            <v:textbox style="mso-next-textbox:#_x0000_s1030">
              <w:txbxContent>
                <w:p w:rsidR="00B35957" w:rsidRDefault="00B35957" w:rsidP="00D25588">
                  <w:pPr>
                    <w:jc w:val="center"/>
                  </w:pPr>
                  <w:r>
                    <w:t>Организация сопровождения учащихся</w:t>
                  </w:r>
                </w:p>
              </w:txbxContent>
            </v:textbox>
          </v:shape>
        </w:pict>
      </w:r>
      <w:r>
        <w:rPr>
          <w:rFonts w:ascii="Times New Roman" w:hAnsi="Times New Roman"/>
          <w:sz w:val="24"/>
          <w:szCs w:val="24"/>
        </w:rPr>
        <w:pict>
          <v:line id="_x0000_s1031" style="position:absolute;left:0;text-align:left;z-index:251665408" from="114.5pt,117.7pt" to="159.5pt,117.7pt">
            <v:stroke endarrow="block"/>
          </v:line>
        </w:pict>
      </w:r>
      <w:r>
        <w:rPr>
          <w:rFonts w:ascii="Times New Roman" w:hAnsi="Times New Roman"/>
          <w:sz w:val="24"/>
          <w:szCs w:val="24"/>
        </w:rPr>
        <w:pict>
          <v:line id="_x0000_s1032" style="position:absolute;left:0;text-align:left;z-index:251666432" from="114.5pt,80.35pt" to="339.5pt,80.35pt">
            <v:stroke endarrow="block"/>
          </v:line>
        </w:pict>
      </w:r>
      <w:r>
        <w:rPr>
          <w:rFonts w:ascii="Times New Roman" w:hAnsi="Times New Roman"/>
          <w:sz w:val="24"/>
          <w:szCs w:val="24"/>
        </w:rPr>
        <w:pict>
          <v:line id="_x0000_s1033" style="position:absolute;left:0;text-align:left;z-index:251667456" from="114.5pt,154.6pt" to="339.5pt,154.6pt">
            <v:stroke endarrow="block"/>
          </v:line>
        </w:pict>
      </w:r>
      <w:r>
        <w:rPr>
          <w:rFonts w:ascii="Times New Roman" w:hAnsi="Times New Roman"/>
          <w:sz w:val="24"/>
          <w:szCs w:val="24"/>
        </w:rPr>
        <w:pict>
          <v:line id="_x0000_s1034" style="position:absolute;left:0;text-align:left;flip:y;z-index:251668480" from="114.5pt,34pt" to="159.5pt,115pt">
            <v:stroke endarrow="block"/>
          </v:line>
        </w:pict>
      </w:r>
      <w:r>
        <w:rPr>
          <w:rFonts w:ascii="Times New Roman" w:hAnsi="Times New Roman"/>
          <w:sz w:val="24"/>
          <w:szCs w:val="24"/>
        </w:rPr>
        <w:pict>
          <v:line id="_x0000_s1035" style="position:absolute;left:0;text-align:left;z-index:251669504" from="114.5pt,117.7pt" to="159.5pt,198.7pt">
            <v:stroke endarrow="block"/>
          </v:line>
        </w:pict>
      </w:r>
      <w:r>
        <w:rPr>
          <w:rFonts w:ascii="Times New Roman" w:hAnsi="Times New Roman"/>
          <w:sz w:val="24"/>
          <w:szCs w:val="24"/>
        </w:rPr>
        <w:pict>
          <v:shape id="_x0000_s1036" type="#_x0000_t202" style="position:absolute;left:0;text-align:left;margin-left:339.5pt;margin-top:39.9pt;width:131pt;height:77.25pt;z-index:251670528;mso-width-relative:margin;mso-height-relative:margin">
            <v:textbox style="mso-next-textbox:#_x0000_s1036">
              <w:txbxContent>
                <w:p w:rsidR="00B35957" w:rsidRDefault="00B35957" w:rsidP="00D25588">
                  <w:pPr>
                    <w:jc w:val="center"/>
                  </w:pPr>
                  <w:r>
                    <w:t>Оптимизация образовательного процесса</w:t>
                  </w:r>
                </w:p>
              </w:txbxContent>
            </v:textbox>
          </v:shape>
        </w:pict>
      </w:r>
      <w:r>
        <w:rPr>
          <w:rFonts w:ascii="Times New Roman" w:hAnsi="Times New Roman"/>
          <w:sz w:val="24"/>
          <w:szCs w:val="24"/>
        </w:rPr>
        <w:pict>
          <v:shape id="_x0000_s1037" type="#_x0000_t202" style="position:absolute;left:0;text-align:left;margin-left:339.5pt;margin-top:124.1pt;width:131pt;height:75.95pt;z-index:251671552;mso-width-relative:margin;mso-height-relative:margin">
            <v:textbox style="mso-next-textbox:#_x0000_s1037">
              <w:txbxContent>
                <w:p w:rsidR="00B35957" w:rsidRDefault="00B35957" w:rsidP="00D25588">
                  <w:pPr>
                    <w:jc w:val="center"/>
                  </w:pPr>
                  <w:r>
                    <w:t>Охрана здоровья учащихся</w:t>
                  </w:r>
                </w:p>
              </w:txbxContent>
            </v:textbox>
          </v:shape>
        </w:pict>
      </w:r>
      <w:r>
        <w:rPr>
          <w:rFonts w:ascii="Times New Roman" w:hAnsi="Times New Roman"/>
          <w:sz w:val="24"/>
          <w:szCs w:val="24"/>
        </w:rPr>
        <w:pict>
          <v:shape id="_x0000_s1038" type="#_x0000_t202" style="position:absolute;left:0;text-align:left;margin-left:567pt;margin-top:127.2pt;width:135pt;height:54pt;z-index:251672576">
            <v:textbox style="mso-next-textbox:#_x0000_s1038">
              <w:txbxContent>
                <w:p w:rsidR="00B35957" w:rsidRDefault="00B35957" w:rsidP="00D25588">
                  <w:pPr>
                    <w:jc w:val="center"/>
                  </w:pPr>
                  <w:r>
                    <w:t>Охрана здоровья учащихся</w:t>
                  </w:r>
                </w:p>
              </w:txbxContent>
            </v:textbox>
          </v:shape>
        </w:pict>
      </w:r>
    </w:p>
    <w:p w:rsidR="00D25588" w:rsidRPr="00686A73" w:rsidRDefault="00D25588" w:rsidP="00D25588">
      <w:pPr>
        <w:jc w:val="both"/>
        <w:rPr>
          <w:rFonts w:ascii="Times New Roman" w:hAnsi="Times New Roman"/>
          <w:sz w:val="24"/>
          <w:szCs w:val="24"/>
        </w:rPr>
      </w:pPr>
    </w:p>
    <w:p w:rsidR="00D25588" w:rsidRPr="00686A73" w:rsidRDefault="00D25588" w:rsidP="00D25588">
      <w:pPr>
        <w:jc w:val="both"/>
        <w:rPr>
          <w:rFonts w:ascii="Times New Roman" w:hAnsi="Times New Roman"/>
          <w:sz w:val="24"/>
          <w:szCs w:val="24"/>
        </w:rPr>
      </w:pPr>
    </w:p>
    <w:p w:rsidR="00D25588" w:rsidRPr="00686A73" w:rsidRDefault="00D25588" w:rsidP="00D25588">
      <w:pPr>
        <w:jc w:val="both"/>
        <w:rPr>
          <w:rFonts w:ascii="Times New Roman" w:hAnsi="Times New Roman"/>
          <w:sz w:val="24"/>
          <w:szCs w:val="24"/>
        </w:rPr>
      </w:pPr>
    </w:p>
    <w:p w:rsidR="00D25588" w:rsidRPr="00686A73" w:rsidRDefault="00D25588" w:rsidP="00D25588">
      <w:pPr>
        <w:jc w:val="both"/>
        <w:rPr>
          <w:rFonts w:ascii="Times New Roman" w:hAnsi="Times New Roman"/>
          <w:sz w:val="24"/>
          <w:szCs w:val="24"/>
        </w:rPr>
      </w:pPr>
    </w:p>
    <w:p w:rsidR="00D25588" w:rsidRPr="00686A73" w:rsidRDefault="00D25588" w:rsidP="00D25588">
      <w:pPr>
        <w:jc w:val="both"/>
        <w:rPr>
          <w:rFonts w:ascii="Times New Roman" w:hAnsi="Times New Roman"/>
          <w:sz w:val="24"/>
          <w:szCs w:val="24"/>
        </w:rPr>
      </w:pPr>
    </w:p>
    <w:p w:rsidR="00D25588" w:rsidRPr="00686A73" w:rsidRDefault="00D25588" w:rsidP="00D25588">
      <w:pPr>
        <w:jc w:val="both"/>
        <w:rPr>
          <w:rFonts w:ascii="Times New Roman" w:hAnsi="Times New Roman"/>
          <w:sz w:val="24"/>
          <w:szCs w:val="24"/>
        </w:rPr>
      </w:pPr>
    </w:p>
    <w:p w:rsidR="00D25588" w:rsidRPr="00686A73" w:rsidRDefault="00D25588" w:rsidP="00D25588">
      <w:pPr>
        <w:jc w:val="both"/>
        <w:rPr>
          <w:rFonts w:ascii="Times New Roman" w:hAnsi="Times New Roman"/>
          <w:sz w:val="24"/>
          <w:szCs w:val="24"/>
        </w:rPr>
      </w:pPr>
    </w:p>
    <w:p w:rsidR="00D25588" w:rsidRPr="00686A73" w:rsidRDefault="00D25588" w:rsidP="00D25588">
      <w:pPr>
        <w:jc w:val="both"/>
        <w:rPr>
          <w:rFonts w:ascii="Times New Roman" w:hAnsi="Times New Roman"/>
          <w:sz w:val="24"/>
          <w:szCs w:val="24"/>
        </w:rPr>
      </w:pPr>
    </w:p>
    <w:p w:rsidR="00D25588" w:rsidRPr="00686A73" w:rsidRDefault="00D25588" w:rsidP="00D25588">
      <w:pPr>
        <w:spacing w:before="100" w:beforeAutospacing="1" w:after="100" w:afterAutospacing="1"/>
        <w:jc w:val="both"/>
        <w:outlineLvl w:val="2"/>
        <w:rPr>
          <w:rFonts w:ascii="Times New Roman" w:hAnsi="Times New Roman"/>
          <w:b/>
          <w:bCs/>
          <w:sz w:val="24"/>
          <w:szCs w:val="24"/>
        </w:rPr>
      </w:pPr>
    </w:p>
    <w:p w:rsidR="00D25588" w:rsidRPr="00686A73" w:rsidRDefault="00D25588" w:rsidP="00D25588">
      <w:pPr>
        <w:spacing w:before="100" w:beforeAutospacing="1" w:after="100" w:afterAutospacing="1"/>
        <w:jc w:val="both"/>
        <w:outlineLvl w:val="2"/>
        <w:rPr>
          <w:rFonts w:ascii="Times New Roman" w:hAnsi="Times New Roman"/>
          <w:b/>
          <w:bCs/>
          <w:sz w:val="24"/>
          <w:szCs w:val="24"/>
        </w:rPr>
      </w:pPr>
      <w:r w:rsidRPr="00686A73">
        <w:rPr>
          <w:rFonts w:ascii="Times New Roman" w:hAnsi="Times New Roman"/>
          <w:b/>
          <w:bCs/>
          <w:sz w:val="24"/>
          <w:szCs w:val="24"/>
        </w:rPr>
        <w:t>2.3.2. Функциональные ресурсы  различных категорий работников школы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 xml:space="preserve">  1.Функции  медицинской службы школы:</w:t>
      </w:r>
    </w:p>
    <w:p w:rsidR="00D25588" w:rsidRPr="00686A73" w:rsidRDefault="00D25588" w:rsidP="00F72FC3">
      <w:pPr>
        <w:numPr>
          <w:ilvl w:val="0"/>
          <w:numId w:val="28"/>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проведение диспансеризации учащихся школы; </w:t>
      </w:r>
    </w:p>
    <w:p w:rsidR="00D25588" w:rsidRPr="00686A73" w:rsidRDefault="00D25588" w:rsidP="00F72FC3">
      <w:pPr>
        <w:numPr>
          <w:ilvl w:val="0"/>
          <w:numId w:val="28"/>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медосмотр учащихся школы,  определение уровня физического здоровья; </w:t>
      </w:r>
    </w:p>
    <w:p w:rsidR="00D25588" w:rsidRPr="00686A73" w:rsidRDefault="00D25588" w:rsidP="00F72FC3">
      <w:pPr>
        <w:numPr>
          <w:ilvl w:val="0"/>
          <w:numId w:val="28"/>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выявление учащихся специальной медицинской  группы. </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 xml:space="preserve">   2.Функции администрации:</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общее руководство реализацией программы: организация, координация, контроль;</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общее руководство и </w:t>
      </w:r>
      <w:proofErr w:type="gramStart"/>
      <w:r w:rsidRPr="00686A73">
        <w:rPr>
          <w:rFonts w:ascii="Times New Roman" w:hAnsi="Times New Roman"/>
          <w:sz w:val="24"/>
          <w:szCs w:val="24"/>
        </w:rPr>
        <w:t>контроль за</w:t>
      </w:r>
      <w:proofErr w:type="gramEnd"/>
      <w:r w:rsidRPr="00686A73">
        <w:rPr>
          <w:rFonts w:ascii="Times New Roman" w:hAnsi="Times New Roman"/>
          <w:sz w:val="24"/>
          <w:szCs w:val="24"/>
        </w:rPr>
        <w:t xml:space="preserve"> организацией горячего питания учащихся в школе;</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организация преподавания вопросов здоровья человека на уроках биологии и ОБЖ в классах среднего и старшего звена;</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организация и контроль уроков физкультуры;</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обеспечение работы спортзала во внеурочное время и во время каникул, работы спортивных секций;</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разработка системы внеклассных мероприятий по укреплению физического здоровья учащихся и ее контроль;</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организация работы классных руководителей по программе здоровьесбережения  и ее контроль;</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lastRenderedPageBreak/>
        <w:t>организация создания банка данных о социально неблагополучных семьях и обеспечение поддержки детей из таких семей;</w:t>
      </w:r>
    </w:p>
    <w:p w:rsidR="00D25588" w:rsidRPr="00686A73" w:rsidRDefault="00D25588" w:rsidP="00F72FC3">
      <w:pPr>
        <w:numPr>
          <w:ilvl w:val="0"/>
          <w:numId w:val="2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организация работы психологической  службы в школе.</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3.Функции классного руководителя:</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санитарно-гигиеническая работа по организации жизнедеятельности детей в школе;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и проведение в классном коллективе мероприятий по профилактике частых заболеваний учащихся;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и проведение в классном коллективе мероприятий по профилактике детского травматизма на дорогах;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и проведение в классном коллективе мероприятий по профилактике наркомании,  токсикомании, табакокурения;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и проведение </w:t>
      </w:r>
      <w:proofErr w:type="gramStart"/>
      <w:r w:rsidRPr="00686A73">
        <w:rPr>
          <w:rFonts w:ascii="Times New Roman" w:hAnsi="Times New Roman"/>
          <w:sz w:val="24"/>
          <w:szCs w:val="24"/>
        </w:rPr>
        <w:t>профилактических</w:t>
      </w:r>
      <w:proofErr w:type="gramEnd"/>
      <w:r w:rsidRPr="00686A73">
        <w:rPr>
          <w:rFonts w:ascii="Times New Roman" w:hAnsi="Times New Roman"/>
          <w:sz w:val="24"/>
          <w:szCs w:val="24"/>
        </w:rPr>
        <w:t xml:space="preserve"> работы с родителями;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встреч родителей с представителями правоохранительных </w:t>
      </w:r>
      <w:r w:rsidR="003266F8" w:rsidRPr="00686A73">
        <w:rPr>
          <w:rFonts w:ascii="Times New Roman" w:hAnsi="Times New Roman"/>
          <w:sz w:val="24"/>
          <w:szCs w:val="24"/>
        </w:rPr>
        <w:t>органов, работниками ГИБДД</w:t>
      </w:r>
      <w:r w:rsidRPr="00686A73">
        <w:rPr>
          <w:rFonts w:ascii="Times New Roman" w:hAnsi="Times New Roman"/>
          <w:sz w:val="24"/>
          <w:szCs w:val="24"/>
        </w:rPr>
        <w:t xml:space="preserve">, медработниками, наркологами;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и проведение внеклассных мероприятий (беседы, диспуты, лекции, конкурсы и др.) в рамках программы здоровьесбережения;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и проведение исследования уровня физического и психофизического здоровья учащихся; </w:t>
      </w:r>
    </w:p>
    <w:p w:rsidR="00D25588" w:rsidRPr="00686A73" w:rsidRDefault="00D25588" w:rsidP="00F72FC3">
      <w:pPr>
        <w:numPr>
          <w:ilvl w:val="0"/>
          <w:numId w:val="3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и проведение диагностик уровня и качества знаний учащимися правил гигиены, дорожного движения, правовой культуры. </w:t>
      </w:r>
    </w:p>
    <w:p w:rsidR="00D25588" w:rsidRPr="00686A73" w:rsidRDefault="00D25588" w:rsidP="00D25588">
      <w:pPr>
        <w:spacing w:after="75"/>
        <w:jc w:val="both"/>
        <w:rPr>
          <w:rFonts w:ascii="Times New Roman" w:hAnsi="Times New Roman"/>
          <w:b/>
          <w:bCs/>
          <w:sz w:val="24"/>
          <w:szCs w:val="24"/>
        </w:rPr>
      </w:pPr>
      <w:r w:rsidRPr="00686A73">
        <w:rPr>
          <w:rFonts w:ascii="Times New Roman" w:hAnsi="Times New Roman"/>
          <w:sz w:val="24"/>
          <w:szCs w:val="24"/>
        </w:rPr>
        <w:t> </w:t>
      </w:r>
      <w:r w:rsidRPr="00686A73">
        <w:rPr>
          <w:rFonts w:ascii="Times New Roman" w:hAnsi="Times New Roman"/>
          <w:b/>
          <w:bCs/>
          <w:sz w:val="24"/>
          <w:szCs w:val="24"/>
        </w:rPr>
        <w:t>Участники программы:</w:t>
      </w:r>
    </w:p>
    <w:p w:rsidR="00D25588" w:rsidRPr="00686A73" w:rsidRDefault="00D25588" w:rsidP="00F72FC3">
      <w:pPr>
        <w:numPr>
          <w:ilvl w:val="0"/>
          <w:numId w:val="3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учащиеся;</w:t>
      </w:r>
    </w:p>
    <w:p w:rsidR="00D25588" w:rsidRPr="00686A73" w:rsidRDefault="00D25588" w:rsidP="00F72FC3">
      <w:pPr>
        <w:numPr>
          <w:ilvl w:val="0"/>
          <w:numId w:val="3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педагогическое сообщество;</w:t>
      </w:r>
    </w:p>
    <w:p w:rsidR="00D25588" w:rsidRPr="00686A73" w:rsidRDefault="00D25588" w:rsidP="00F72FC3">
      <w:pPr>
        <w:numPr>
          <w:ilvl w:val="0"/>
          <w:numId w:val="3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родители;</w:t>
      </w:r>
    </w:p>
    <w:p w:rsidR="00D25588" w:rsidRPr="00686A73" w:rsidRDefault="003266F8" w:rsidP="00F72FC3">
      <w:pPr>
        <w:numPr>
          <w:ilvl w:val="0"/>
          <w:numId w:val="3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социальные партнеры (Стародубская</w:t>
      </w:r>
      <w:r w:rsidR="00D25588" w:rsidRPr="00686A73">
        <w:rPr>
          <w:rFonts w:ascii="Times New Roman" w:hAnsi="Times New Roman"/>
          <w:sz w:val="24"/>
          <w:szCs w:val="24"/>
        </w:rPr>
        <w:t xml:space="preserve"> </w:t>
      </w:r>
      <w:r w:rsidRPr="00686A73">
        <w:rPr>
          <w:rFonts w:ascii="Times New Roman" w:hAnsi="Times New Roman"/>
          <w:sz w:val="24"/>
          <w:szCs w:val="24"/>
        </w:rPr>
        <w:t>ЦРБ</w:t>
      </w:r>
      <w:r w:rsidR="00D25588" w:rsidRPr="00686A73">
        <w:rPr>
          <w:rFonts w:ascii="Times New Roman" w:hAnsi="Times New Roman"/>
          <w:sz w:val="24"/>
          <w:szCs w:val="24"/>
        </w:rPr>
        <w:t>).</w:t>
      </w:r>
    </w:p>
    <w:p w:rsidR="00D25588" w:rsidRPr="00686A73" w:rsidRDefault="00D25588" w:rsidP="00D25588">
      <w:pPr>
        <w:jc w:val="both"/>
        <w:rPr>
          <w:rFonts w:ascii="Times New Roman" w:hAnsi="Times New Roman"/>
          <w:b/>
          <w:i/>
          <w:sz w:val="24"/>
          <w:szCs w:val="24"/>
        </w:rPr>
      </w:pPr>
      <w:r w:rsidRPr="00686A73">
        <w:rPr>
          <w:rFonts w:ascii="Times New Roman" w:hAnsi="Times New Roman"/>
          <w:b/>
          <w:bCs/>
          <w:sz w:val="24"/>
          <w:szCs w:val="24"/>
        </w:rPr>
        <w:t>2.3.3. </w:t>
      </w:r>
      <w:r w:rsidRPr="00686A73">
        <w:rPr>
          <w:rFonts w:ascii="Times New Roman" w:hAnsi="Times New Roman"/>
          <w:b/>
          <w:sz w:val="24"/>
          <w:szCs w:val="24"/>
        </w:rPr>
        <w:t>Этапы реализации Программы</w:t>
      </w:r>
      <w:r w:rsidRPr="00686A73">
        <w:rPr>
          <w:rFonts w:ascii="Times New Roman" w:hAnsi="Times New Roman"/>
          <w:b/>
          <w:i/>
          <w:sz w:val="24"/>
          <w:szCs w:val="24"/>
        </w:rPr>
        <w:t xml:space="preserve"> </w:t>
      </w:r>
      <w:r w:rsidRPr="00686A73">
        <w:rPr>
          <w:rFonts w:ascii="Times New Roman" w:hAnsi="Times New Roman"/>
          <w:b/>
          <w:bCs/>
          <w:sz w:val="24"/>
          <w:szCs w:val="24"/>
        </w:rPr>
        <w:t>«Крепкое здоровье – это здорово»</w:t>
      </w:r>
    </w:p>
    <w:p w:rsidR="00D25588" w:rsidRPr="00686A73" w:rsidRDefault="00D25588" w:rsidP="00D25588">
      <w:pPr>
        <w:jc w:val="both"/>
        <w:rPr>
          <w:rFonts w:ascii="Times New Roman" w:hAnsi="Times New Roman"/>
          <w:sz w:val="24"/>
          <w:szCs w:val="24"/>
        </w:rPr>
      </w:pPr>
      <w:r w:rsidRPr="00686A73">
        <w:rPr>
          <w:rFonts w:ascii="Times New Roman" w:hAnsi="Times New Roman"/>
          <w:b/>
          <w:sz w:val="24"/>
          <w:szCs w:val="24"/>
        </w:rPr>
        <w:t>Первый этап:</w:t>
      </w:r>
      <w:r w:rsidRPr="00686A73">
        <w:rPr>
          <w:rFonts w:ascii="Times New Roman" w:hAnsi="Times New Roman"/>
          <w:sz w:val="24"/>
          <w:szCs w:val="24"/>
        </w:rPr>
        <w:t xml:space="preserve"> Подготовительный (201</w:t>
      </w:r>
      <w:r w:rsidR="003266F8" w:rsidRPr="00686A73">
        <w:rPr>
          <w:rFonts w:ascii="Times New Roman" w:hAnsi="Times New Roman"/>
          <w:sz w:val="24"/>
          <w:szCs w:val="24"/>
        </w:rPr>
        <w:t>5</w:t>
      </w:r>
      <w:r w:rsidRPr="00686A73">
        <w:rPr>
          <w:rFonts w:ascii="Times New Roman" w:hAnsi="Times New Roman"/>
          <w:sz w:val="24"/>
          <w:szCs w:val="24"/>
        </w:rPr>
        <w:t>-201</w:t>
      </w:r>
      <w:r w:rsidR="003266F8" w:rsidRPr="00686A73">
        <w:rPr>
          <w:rFonts w:ascii="Times New Roman" w:hAnsi="Times New Roman"/>
          <w:sz w:val="24"/>
          <w:szCs w:val="24"/>
        </w:rPr>
        <w:t xml:space="preserve">6 </w:t>
      </w:r>
      <w:r w:rsidRPr="00686A73">
        <w:rPr>
          <w:rFonts w:ascii="Times New Roman" w:hAnsi="Times New Roman"/>
          <w:sz w:val="24"/>
          <w:szCs w:val="24"/>
        </w:rPr>
        <w:t>г.)</w:t>
      </w:r>
    </w:p>
    <w:p w:rsidR="00D25588" w:rsidRPr="00686A73" w:rsidRDefault="00D25588" w:rsidP="00F72FC3">
      <w:pPr>
        <w:numPr>
          <w:ilvl w:val="0"/>
          <w:numId w:val="32"/>
        </w:numPr>
        <w:spacing w:after="0"/>
        <w:ind w:left="0"/>
        <w:jc w:val="both"/>
        <w:rPr>
          <w:rFonts w:ascii="Times New Roman" w:hAnsi="Times New Roman"/>
          <w:sz w:val="24"/>
          <w:szCs w:val="24"/>
        </w:rPr>
      </w:pPr>
      <w:r w:rsidRPr="00686A73">
        <w:rPr>
          <w:rFonts w:ascii="Times New Roman" w:hAnsi="Times New Roman"/>
          <w:sz w:val="24"/>
          <w:szCs w:val="24"/>
        </w:rPr>
        <w:t>Оценка и анализ состояния здоровья детей и подростков, учащихся в школе.</w:t>
      </w:r>
    </w:p>
    <w:p w:rsidR="00D25588" w:rsidRPr="00686A73" w:rsidRDefault="00D25588" w:rsidP="00F72FC3">
      <w:pPr>
        <w:numPr>
          <w:ilvl w:val="0"/>
          <w:numId w:val="32"/>
        </w:numPr>
        <w:spacing w:after="0"/>
        <w:ind w:left="0"/>
        <w:jc w:val="both"/>
        <w:rPr>
          <w:rFonts w:ascii="Times New Roman" w:hAnsi="Times New Roman"/>
          <w:sz w:val="24"/>
          <w:szCs w:val="24"/>
        </w:rPr>
      </w:pPr>
      <w:r w:rsidRPr="00686A73">
        <w:rPr>
          <w:rFonts w:ascii="Times New Roman" w:hAnsi="Times New Roman"/>
          <w:sz w:val="24"/>
          <w:szCs w:val="24"/>
        </w:rPr>
        <w:t>Подготовка программно-методического обеспечения.</w:t>
      </w:r>
    </w:p>
    <w:p w:rsidR="00D25588" w:rsidRPr="00686A73" w:rsidRDefault="00D25588" w:rsidP="00F72FC3">
      <w:pPr>
        <w:numPr>
          <w:ilvl w:val="0"/>
          <w:numId w:val="32"/>
        </w:numPr>
        <w:spacing w:after="0"/>
        <w:ind w:left="0"/>
        <w:jc w:val="both"/>
        <w:rPr>
          <w:rFonts w:ascii="Times New Roman" w:hAnsi="Times New Roman"/>
          <w:sz w:val="24"/>
          <w:szCs w:val="24"/>
        </w:rPr>
      </w:pPr>
      <w:r w:rsidRPr="00686A73">
        <w:rPr>
          <w:rFonts w:ascii="Times New Roman" w:hAnsi="Times New Roman"/>
          <w:sz w:val="24"/>
          <w:szCs w:val="24"/>
        </w:rPr>
        <w:t>Психолого-педагогическая подготовка кадрового состава.</w:t>
      </w:r>
    </w:p>
    <w:p w:rsidR="00D25588" w:rsidRPr="00686A73" w:rsidRDefault="00D25588" w:rsidP="00F72FC3">
      <w:pPr>
        <w:numPr>
          <w:ilvl w:val="0"/>
          <w:numId w:val="32"/>
        </w:numPr>
        <w:spacing w:after="0"/>
        <w:ind w:left="0"/>
        <w:jc w:val="both"/>
        <w:rPr>
          <w:rFonts w:ascii="Times New Roman" w:hAnsi="Times New Roman"/>
          <w:sz w:val="24"/>
          <w:szCs w:val="24"/>
        </w:rPr>
      </w:pPr>
      <w:r w:rsidRPr="00686A73">
        <w:rPr>
          <w:rFonts w:ascii="Times New Roman" w:hAnsi="Times New Roman"/>
          <w:sz w:val="24"/>
          <w:szCs w:val="24"/>
        </w:rPr>
        <w:t xml:space="preserve">Ознакомление родителей и учащихся с Программой </w:t>
      </w:r>
      <w:r w:rsidRPr="00686A73">
        <w:rPr>
          <w:rFonts w:ascii="Times New Roman" w:hAnsi="Times New Roman"/>
          <w:b/>
          <w:bCs/>
          <w:sz w:val="24"/>
          <w:szCs w:val="24"/>
        </w:rPr>
        <w:t>«</w:t>
      </w:r>
      <w:r w:rsidRPr="00686A73">
        <w:rPr>
          <w:rFonts w:ascii="Times New Roman" w:hAnsi="Times New Roman"/>
          <w:bCs/>
          <w:sz w:val="24"/>
          <w:szCs w:val="24"/>
        </w:rPr>
        <w:t>Крепкое здоровье – это здорово»</w:t>
      </w:r>
    </w:p>
    <w:p w:rsidR="00D25588" w:rsidRPr="00686A73" w:rsidRDefault="00D25588" w:rsidP="00F72FC3">
      <w:pPr>
        <w:numPr>
          <w:ilvl w:val="0"/>
          <w:numId w:val="32"/>
        </w:numPr>
        <w:spacing w:after="0"/>
        <w:ind w:left="0"/>
        <w:jc w:val="both"/>
        <w:rPr>
          <w:rFonts w:ascii="Times New Roman" w:hAnsi="Times New Roman"/>
          <w:sz w:val="24"/>
          <w:szCs w:val="24"/>
        </w:rPr>
      </w:pPr>
      <w:r w:rsidRPr="00686A73">
        <w:rPr>
          <w:rFonts w:ascii="Times New Roman" w:hAnsi="Times New Roman"/>
          <w:sz w:val="24"/>
          <w:szCs w:val="24"/>
        </w:rPr>
        <w:t xml:space="preserve">Организация взаимодействия с </w:t>
      </w:r>
      <w:proofErr w:type="gramStart"/>
      <w:r w:rsidRPr="00686A73">
        <w:rPr>
          <w:rFonts w:ascii="Times New Roman" w:hAnsi="Times New Roman"/>
          <w:sz w:val="24"/>
          <w:szCs w:val="24"/>
        </w:rPr>
        <w:t>медицинским</w:t>
      </w:r>
      <w:proofErr w:type="gramEnd"/>
      <w:r w:rsidRPr="00686A73">
        <w:rPr>
          <w:rFonts w:ascii="Times New Roman" w:hAnsi="Times New Roman"/>
          <w:sz w:val="24"/>
          <w:szCs w:val="24"/>
        </w:rPr>
        <w:t xml:space="preserve">  и другими учреждениями села для реализации Программы </w:t>
      </w:r>
      <w:r w:rsidRPr="00686A73">
        <w:rPr>
          <w:rFonts w:ascii="Times New Roman" w:hAnsi="Times New Roman"/>
          <w:b/>
          <w:bCs/>
          <w:sz w:val="24"/>
          <w:szCs w:val="24"/>
        </w:rPr>
        <w:t xml:space="preserve"> «</w:t>
      </w:r>
      <w:r w:rsidRPr="00686A73">
        <w:rPr>
          <w:rFonts w:ascii="Times New Roman" w:hAnsi="Times New Roman"/>
          <w:bCs/>
          <w:sz w:val="24"/>
          <w:szCs w:val="24"/>
        </w:rPr>
        <w:t>Крепкое здоровье – это здорово»</w:t>
      </w:r>
    </w:p>
    <w:p w:rsidR="00D25588" w:rsidRPr="00686A73" w:rsidRDefault="00D25588" w:rsidP="00D25588">
      <w:pPr>
        <w:jc w:val="both"/>
        <w:rPr>
          <w:rFonts w:ascii="Times New Roman" w:hAnsi="Times New Roman"/>
          <w:b/>
          <w:sz w:val="24"/>
          <w:szCs w:val="24"/>
        </w:rPr>
      </w:pPr>
    </w:p>
    <w:p w:rsidR="00D25588" w:rsidRPr="00686A73" w:rsidRDefault="00D25588" w:rsidP="00D25588">
      <w:pPr>
        <w:jc w:val="both"/>
        <w:rPr>
          <w:rFonts w:ascii="Times New Roman" w:hAnsi="Times New Roman"/>
          <w:sz w:val="24"/>
          <w:szCs w:val="24"/>
        </w:rPr>
      </w:pPr>
      <w:r w:rsidRPr="00686A73">
        <w:rPr>
          <w:rFonts w:ascii="Times New Roman" w:hAnsi="Times New Roman"/>
          <w:b/>
          <w:sz w:val="24"/>
          <w:szCs w:val="24"/>
        </w:rPr>
        <w:t>Второй этап:</w:t>
      </w:r>
      <w:r w:rsidRPr="00686A73">
        <w:rPr>
          <w:rFonts w:ascii="Times New Roman" w:hAnsi="Times New Roman"/>
          <w:sz w:val="24"/>
          <w:szCs w:val="24"/>
        </w:rPr>
        <w:t xml:space="preserve"> Практический (201</w:t>
      </w:r>
      <w:r w:rsidR="003266F8" w:rsidRPr="00686A73">
        <w:rPr>
          <w:rFonts w:ascii="Times New Roman" w:hAnsi="Times New Roman"/>
          <w:sz w:val="24"/>
          <w:szCs w:val="24"/>
        </w:rPr>
        <w:t>6</w:t>
      </w:r>
      <w:r w:rsidRPr="00686A73">
        <w:rPr>
          <w:rFonts w:ascii="Times New Roman" w:hAnsi="Times New Roman"/>
          <w:sz w:val="24"/>
          <w:szCs w:val="24"/>
        </w:rPr>
        <w:t>-201</w:t>
      </w:r>
      <w:r w:rsidR="003266F8" w:rsidRPr="00686A73">
        <w:rPr>
          <w:rFonts w:ascii="Times New Roman" w:hAnsi="Times New Roman"/>
          <w:sz w:val="24"/>
          <w:szCs w:val="24"/>
        </w:rPr>
        <w:t xml:space="preserve">8 </w:t>
      </w:r>
      <w:r w:rsidRPr="00686A73">
        <w:rPr>
          <w:rFonts w:ascii="Times New Roman" w:hAnsi="Times New Roman"/>
          <w:sz w:val="24"/>
          <w:szCs w:val="24"/>
        </w:rPr>
        <w:t>г.). Реализация Программы</w:t>
      </w:r>
      <w:r w:rsidRPr="00686A73">
        <w:rPr>
          <w:rFonts w:ascii="Times New Roman" w:hAnsi="Times New Roman"/>
          <w:b/>
          <w:bCs/>
          <w:sz w:val="24"/>
          <w:szCs w:val="24"/>
        </w:rPr>
        <w:t xml:space="preserve"> «</w:t>
      </w:r>
      <w:r w:rsidRPr="00686A73">
        <w:rPr>
          <w:rFonts w:ascii="Times New Roman" w:hAnsi="Times New Roman"/>
          <w:bCs/>
          <w:sz w:val="24"/>
          <w:szCs w:val="24"/>
        </w:rPr>
        <w:t>Крепкое здоровье – это здорово»</w:t>
      </w:r>
    </w:p>
    <w:p w:rsidR="00D25588" w:rsidRPr="00686A73" w:rsidRDefault="00D25588" w:rsidP="00D25588">
      <w:pPr>
        <w:jc w:val="both"/>
        <w:rPr>
          <w:rFonts w:ascii="Times New Roman" w:hAnsi="Times New Roman"/>
          <w:sz w:val="24"/>
          <w:szCs w:val="24"/>
        </w:rPr>
      </w:pPr>
      <w:r w:rsidRPr="00686A73">
        <w:rPr>
          <w:rFonts w:ascii="Times New Roman" w:hAnsi="Times New Roman"/>
          <w:b/>
          <w:sz w:val="24"/>
          <w:szCs w:val="24"/>
        </w:rPr>
        <w:t>Третий этап:</w:t>
      </w:r>
      <w:r w:rsidRPr="00686A73">
        <w:rPr>
          <w:rFonts w:ascii="Times New Roman" w:hAnsi="Times New Roman"/>
          <w:sz w:val="24"/>
          <w:szCs w:val="24"/>
        </w:rPr>
        <w:t xml:space="preserve"> Обобщение и оценка результатов деятельности (2018</w:t>
      </w:r>
      <w:r w:rsidR="003266F8" w:rsidRPr="00686A73">
        <w:rPr>
          <w:rFonts w:ascii="Times New Roman" w:hAnsi="Times New Roman"/>
          <w:sz w:val="24"/>
          <w:szCs w:val="24"/>
        </w:rPr>
        <w:t xml:space="preserve">-2020 </w:t>
      </w:r>
      <w:r w:rsidRPr="00686A73">
        <w:rPr>
          <w:rFonts w:ascii="Times New Roman" w:hAnsi="Times New Roman"/>
          <w:sz w:val="24"/>
          <w:szCs w:val="24"/>
        </w:rPr>
        <w:t>г.).</w:t>
      </w:r>
    </w:p>
    <w:p w:rsidR="00D25588" w:rsidRPr="00686A73" w:rsidRDefault="00D25588" w:rsidP="00F72FC3">
      <w:pPr>
        <w:numPr>
          <w:ilvl w:val="0"/>
          <w:numId w:val="33"/>
        </w:numPr>
        <w:spacing w:after="0"/>
        <w:ind w:left="0"/>
        <w:jc w:val="both"/>
        <w:rPr>
          <w:rFonts w:ascii="Times New Roman" w:hAnsi="Times New Roman"/>
          <w:sz w:val="24"/>
          <w:szCs w:val="24"/>
        </w:rPr>
      </w:pPr>
      <w:r w:rsidRPr="00686A73">
        <w:rPr>
          <w:rFonts w:ascii="Times New Roman" w:hAnsi="Times New Roman"/>
          <w:sz w:val="24"/>
          <w:szCs w:val="24"/>
        </w:rPr>
        <w:lastRenderedPageBreak/>
        <w:t>Анкетирование родителей, учащихся, педагогов на предмет удовлетворённости результатами реализации Программы.</w:t>
      </w:r>
    </w:p>
    <w:p w:rsidR="00D25588" w:rsidRPr="00686A73" w:rsidRDefault="00D25588" w:rsidP="00F72FC3">
      <w:pPr>
        <w:numPr>
          <w:ilvl w:val="0"/>
          <w:numId w:val="33"/>
        </w:numPr>
        <w:spacing w:after="0"/>
        <w:ind w:left="0"/>
        <w:jc w:val="both"/>
        <w:rPr>
          <w:rFonts w:ascii="Times New Roman" w:hAnsi="Times New Roman"/>
          <w:sz w:val="24"/>
          <w:szCs w:val="24"/>
        </w:rPr>
      </w:pPr>
      <w:r w:rsidRPr="00686A73">
        <w:rPr>
          <w:rFonts w:ascii="Times New Roman" w:hAnsi="Times New Roman"/>
          <w:sz w:val="24"/>
          <w:szCs w:val="24"/>
        </w:rPr>
        <w:t>Сравнение медицинских показателей состояния здоровья учащихся до и после реализации Программы «</w:t>
      </w:r>
      <w:r w:rsidRPr="00686A73">
        <w:rPr>
          <w:rFonts w:ascii="Times New Roman" w:hAnsi="Times New Roman"/>
          <w:bCs/>
          <w:sz w:val="24"/>
          <w:szCs w:val="24"/>
        </w:rPr>
        <w:t>Крепкое здоровье – это здорово»</w:t>
      </w:r>
    </w:p>
    <w:p w:rsidR="00D25588" w:rsidRPr="00686A73" w:rsidRDefault="00D25588" w:rsidP="00F72FC3">
      <w:pPr>
        <w:numPr>
          <w:ilvl w:val="0"/>
          <w:numId w:val="33"/>
        </w:numPr>
        <w:spacing w:after="0"/>
        <w:ind w:left="0"/>
        <w:jc w:val="both"/>
        <w:rPr>
          <w:rFonts w:ascii="Times New Roman" w:hAnsi="Times New Roman"/>
          <w:sz w:val="24"/>
          <w:szCs w:val="24"/>
        </w:rPr>
      </w:pPr>
      <w:r w:rsidRPr="00686A73">
        <w:rPr>
          <w:rFonts w:ascii="Times New Roman" w:hAnsi="Times New Roman"/>
          <w:sz w:val="24"/>
          <w:szCs w:val="24"/>
        </w:rPr>
        <w:t>Мониторинг сформированности ценностных ориентаций у учащихся школы на здоровый образ жизни.</w:t>
      </w:r>
    </w:p>
    <w:p w:rsidR="00D25588" w:rsidRPr="00686A73" w:rsidRDefault="00D25588" w:rsidP="00F72FC3">
      <w:pPr>
        <w:numPr>
          <w:ilvl w:val="0"/>
          <w:numId w:val="33"/>
        </w:numPr>
        <w:spacing w:after="0"/>
        <w:ind w:left="0"/>
        <w:jc w:val="both"/>
        <w:rPr>
          <w:rFonts w:ascii="Times New Roman" w:hAnsi="Times New Roman"/>
          <w:sz w:val="24"/>
          <w:szCs w:val="24"/>
        </w:rPr>
      </w:pPr>
      <w:r w:rsidRPr="00686A73">
        <w:rPr>
          <w:rFonts w:ascii="Times New Roman" w:hAnsi="Times New Roman"/>
          <w:sz w:val="24"/>
          <w:szCs w:val="24"/>
        </w:rPr>
        <w:t xml:space="preserve">Обсуждение итогов реализации Программы </w:t>
      </w:r>
      <w:r w:rsidRPr="00686A73">
        <w:rPr>
          <w:rFonts w:ascii="Times New Roman" w:hAnsi="Times New Roman"/>
          <w:b/>
          <w:bCs/>
          <w:sz w:val="24"/>
          <w:szCs w:val="24"/>
        </w:rPr>
        <w:t xml:space="preserve"> «</w:t>
      </w:r>
      <w:r w:rsidRPr="00686A73">
        <w:rPr>
          <w:rFonts w:ascii="Times New Roman" w:hAnsi="Times New Roman"/>
          <w:bCs/>
          <w:sz w:val="24"/>
          <w:szCs w:val="24"/>
        </w:rPr>
        <w:t>Крепкое здоровье – это здорово»</w:t>
      </w:r>
      <w:r w:rsidRPr="00686A73">
        <w:rPr>
          <w:rFonts w:ascii="Times New Roman" w:hAnsi="Times New Roman"/>
          <w:sz w:val="24"/>
          <w:szCs w:val="24"/>
        </w:rPr>
        <w:t xml:space="preserve"> в коллективе педагогов, родителей, учащихся.</w:t>
      </w:r>
    </w:p>
    <w:p w:rsidR="00D25588" w:rsidRPr="00686A73" w:rsidRDefault="00D25588" w:rsidP="00F72FC3">
      <w:pPr>
        <w:numPr>
          <w:ilvl w:val="0"/>
          <w:numId w:val="33"/>
        </w:numPr>
        <w:spacing w:after="0"/>
        <w:ind w:left="0"/>
        <w:jc w:val="both"/>
        <w:rPr>
          <w:rFonts w:ascii="Times New Roman" w:hAnsi="Times New Roman"/>
          <w:sz w:val="24"/>
          <w:szCs w:val="24"/>
        </w:rPr>
      </w:pPr>
      <w:r w:rsidRPr="00686A73">
        <w:rPr>
          <w:rFonts w:ascii="Times New Roman" w:hAnsi="Times New Roman"/>
          <w:sz w:val="24"/>
          <w:szCs w:val="24"/>
        </w:rPr>
        <w:t>Коррекция Программы «</w:t>
      </w:r>
      <w:r w:rsidRPr="00686A73">
        <w:rPr>
          <w:rFonts w:ascii="Times New Roman" w:hAnsi="Times New Roman"/>
          <w:bCs/>
          <w:sz w:val="24"/>
          <w:szCs w:val="24"/>
        </w:rPr>
        <w:t>Крепкое здоровье – это здорово»</w:t>
      </w:r>
      <w:r w:rsidRPr="00686A73">
        <w:rPr>
          <w:rFonts w:ascii="Times New Roman" w:hAnsi="Times New Roman"/>
          <w:sz w:val="24"/>
          <w:szCs w:val="24"/>
        </w:rPr>
        <w:t xml:space="preserve"> по итогам реализации.</w:t>
      </w:r>
    </w:p>
    <w:p w:rsidR="00D25588" w:rsidRPr="00686A73" w:rsidRDefault="00D25588" w:rsidP="00F72FC3">
      <w:pPr>
        <w:numPr>
          <w:ilvl w:val="0"/>
          <w:numId w:val="33"/>
        </w:numPr>
        <w:spacing w:after="0"/>
        <w:ind w:left="0"/>
        <w:jc w:val="both"/>
        <w:rPr>
          <w:rFonts w:ascii="Times New Roman" w:hAnsi="Times New Roman"/>
          <w:sz w:val="24"/>
          <w:szCs w:val="24"/>
        </w:rPr>
      </w:pPr>
      <w:r w:rsidRPr="00686A73">
        <w:rPr>
          <w:rFonts w:ascii="Times New Roman" w:hAnsi="Times New Roman"/>
          <w:sz w:val="24"/>
          <w:szCs w:val="24"/>
        </w:rPr>
        <w:t>Публикации, распространение опыта.</w:t>
      </w:r>
    </w:p>
    <w:p w:rsidR="00D25588" w:rsidRPr="00686A73" w:rsidRDefault="00D25588" w:rsidP="00D25588">
      <w:pPr>
        <w:spacing w:before="100" w:beforeAutospacing="1" w:after="100" w:afterAutospacing="1"/>
        <w:jc w:val="both"/>
        <w:outlineLvl w:val="2"/>
        <w:rPr>
          <w:rFonts w:ascii="Times New Roman" w:hAnsi="Times New Roman"/>
          <w:b/>
          <w:bCs/>
          <w:sz w:val="24"/>
          <w:szCs w:val="24"/>
        </w:rPr>
      </w:pPr>
      <w:r w:rsidRPr="00686A73">
        <w:rPr>
          <w:rFonts w:ascii="Times New Roman" w:hAnsi="Times New Roman"/>
          <w:b/>
          <w:bCs/>
          <w:sz w:val="24"/>
          <w:szCs w:val="24"/>
        </w:rPr>
        <w:t>2.3.4. Модель личности ученика.</w:t>
      </w:r>
    </w:p>
    <w:p w:rsidR="00D25588" w:rsidRPr="00686A73" w:rsidRDefault="00D25588" w:rsidP="00D25588">
      <w:pPr>
        <w:spacing w:after="75"/>
        <w:ind w:firstLine="708"/>
        <w:jc w:val="both"/>
        <w:rPr>
          <w:rFonts w:ascii="Times New Roman" w:hAnsi="Times New Roman"/>
          <w:sz w:val="24"/>
          <w:szCs w:val="24"/>
        </w:rPr>
      </w:pPr>
      <w:r w:rsidRPr="00686A73">
        <w:rPr>
          <w:rFonts w:ascii="Times New Roman" w:hAnsi="Times New Roman"/>
          <w:sz w:val="24"/>
          <w:szCs w:val="24"/>
        </w:rPr>
        <w:t>По завершении этапа проектирования управленческих решений наступает этап их исполнения. При этом работникам школы необхо</w:t>
      </w:r>
      <w:r w:rsidRPr="00686A73">
        <w:rPr>
          <w:rFonts w:ascii="Times New Roman" w:hAnsi="Times New Roman"/>
          <w:sz w:val="24"/>
          <w:szCs w:val="24"/>
        </w:rPr>
        <w:softHyphen/>
        <w:t>димо знать, какие результаты должны быть получены в ходе их деятельности по реализации решений, направленных на обеспечение здоровьесбережения детей и подростков.</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Для этого нами создана прогнозируемая модель личности ученика – выпускника третьей ступени обучения:</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xml:space="preserve">- стремление к самосовершенствованию,   саморазвитию и </w:t>
      </w:r>
      <w:proofErr w:type="gramStart"/>
      <w:r w:rsidRPr="00686A73">
        <w:rPr>
          <w:rFonts w:ascii="Times New Roman" w:hAnsi="Times New Roman"/>
          <w:sz w:val="24"/>
          <w:szCs w:val="24"/>
        </w:rPr>
        <w:t>профессиональной</w:t>
      </w:r>
      <w:proofErr w:type="gramEnd"/>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пригодности  через физическое  совершенствование и заботу о своем здоровье;</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убеждение в пагубности для здоровья и   дальнейшей жизни вредных привычек;</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знание различных оздоровительных систем;</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умение поддерживать здоровый образ жизни,  индивидуальный для каждого человека;</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способность вырабатывать индивидуальный  образ жизни;</w:t>
      </w:r>
    </w:p>
    <w:p w:rsidR="00D25588" w:rsidRPr="00686A73" w:rsidRDefault="00D25588" w:rsidP="00D25588">
      <w:pPr>
        <w:jc w:val="both"/>
        <w:rPr>
          <w:rFonts w:ascii="Times New Roman" w:hAnsi="Times New Roman"/>
          <w:b/>
          <w:sz w:val="24"/>
          <w:szCs w:val="24"/>
        </w:rPr>
      </w:pPr>
      <w:r w:rsidRPr="00686A73">
        <w:rPr>
          <w:rFonts w:ascii="Times New Roman" w:hAnsi="Times New Roman"/>
          <w:sz w:val="24"/>
          <w:szCs w:val="24"/>
        </w:rPr>
        <w:t>- гигиена умственного труда.</w:t>
      </w:r>
    </w:p>
    <w:p w:rsidR="00D25588" w:rsidRPr="00686A73" w:rsidRDefault="00D25588" w:rsidP="00D25588">
      <w:pPr>
        <w:jc w:val="both"/>
        <w:rPr>
          <w:rFonts w:ascii="Times New Roman" w:hAnsi="Times New Roman"/>
          <w:b/>
          <w:sz w:val="24"/>
          <w:szCs w:val="24"/>
        </w:rPr>
      </w:pPr>
      <w:r w:rsidRPr="00686A73">
        <w:rPr>
          <w:rFonts w:ascii="Times New Roman" w:hAnsi="Times New Roman"/>
          <w:b/>
          <w:sz w:val="24"/>
          <w:szCs w:val="24"/>
        </w:rPr>
        <w:t>2.3.5.</w:t>
      </w:r>
      <w:r w:rsidRPr="00686A73">
        <w:rPr>
          <w:rFonts w:ascii="Times New Roman" w:hAnsi="Times New Roman"/>
          <w:sz w:val="24"/>
          <w:szCs w:val="24"/>
        </w:rPr>
        <w:t> </w:t>
      </w:r>
      <w:r w:rsidRPr="00686A73">
        <w:rPr>
          <w:rFonts w:ascii="Times New Roman" w:hAnsi="Times New Roman"/>
          <w:b/>
          <w:sz w:val="24"/>
          <w:szCs w:val="24"/>
        </w:rPr>
        <w:t>Предполагаемый результат:</w:t>
      </w:r>
    </w:p>
    <w:p w:rsidR="00D25588" w:rsidRPr="00686A73" w:rsidRDefault="00D25588" w:rsidP="00F72FC3">
      <w:pPr>
        <w:numPr>
          <w:ilvl w:val="0"/>
          <w:numId w:val="34"/>
        </w:numPr>
        <w:spacing w:after="0"/>
        <w:ind w:left="0"/>
        <w:jc w:val="both"/>
        <w:rPr>
          <w:rFonts w:ascii="Times New Roman" w:hAnsi="Times New Roman"/>
          <w:sz w:val="24"/>
          <w:szCs w:val="24"/>
        </w:rPr>
      </w:pPr>
      <w:r w:rsidRPr="00686A73">
        <w:rPr>
          <w:rFonts w:ascii="Times New Roman" w:hAnsi="Times New Roman"/>
          <w:sz w:val="24"/>
          <w:szCs w:val="24"/>
        </w:rPr>
        <w:t>Снижение показателей заболеваемости детей.</w:t>
      </w:r>
    </w:p>
    <w:p w:rsidR="00D25588" w:rsidRPr="00686A73" w:rsidRDefault="00D25588" w:rsidP="00F72FC3">
      <w:pPr>
        <w:numPr>
          <w:ilvl w:val="0"/>
          <w:numId w:val="34"/>
        </w:numPr>
        <w:spacing w:after="0"/>
        <w:ind w:left="0"/>
        <w:jc w:val="both"/>
        <w:rPr>
          <w:rFonts w:ascii="Times New Roman" w:hAnsi="Times New Roman"/>
          <w:sz w:val="24"/>
          <w:szCs w:val="24"/>
        </w:rPr>
      </w:pPr>
      <w:r w:rsidRPr="00686A73">
        <w:rPr>
          <w:rFonts w:ascii="Times New Roman" w:hAnsi="Times New Roman"/>
          <w:sz w:val="24"/>
          <w:szCs w:val="24"/>
        </w:rPr>
        <w:t>Стабилизация состояния здоровья учащихся по основным показателям.</w:t>
      </w:r>
    </w:p>
    <w:p w:rsidR="00D25588" w:rsidRPr="00686A73" w:rsidRDefault="00D25588" w:rsidP="00F72FC3">
      <w:pPr>
        <w:numPr>
          <w:ilvl w:val="0"/>
          <w:numId w:val="34"/>
        </w:numPr>
        <w:spacing w:after="0"/>
        <w:ind w:left="0"/>
        <w:jc w:val="both"/>
        <w:rPr>
          <w:rFonts w:ascii="Times New Roman" w:hAnsi="Times New Roman"/>
          <w:sz w:val="24"/>
          <w:szCs w:val="24"/>
        </w:rPr>
      </w:pPr>
      <w:r w:rsidRPr="00686A73">
        <w:rPr>
          <w:rFonts w:ascii="Times New Roman" w:hAnsi="Times New Roman"/>
          <w:sz w:val="24"/>
          <w:szCs w:val="24"/>
        </w:rPr>
        <w:t>Повышение качества и уровня обучения школьников.</w:t>
      </w:r>
    </w:p>
    <w:p w:rsidR="00D25588" w:rsidRPr="00686A73" w:rsidRDefault="00D25588" w:rsidP="00F72FC3">
      <w:pPr>
        <w:numPr>
          <w:ilvl w:val="0"/>
          <w:numId w:val="34"/>
        </w:numPr>
        <w:spacing w:after="0"/>
        <w:ind w:left="0"/>
        <w:jc w:val="both"/>
        <w:rPr>
          <w:rFonts w:ascii="Times New Roman" w:hAnsi="Times New Roman"/>
          <w:sz w:val="24"/>
          <w:szCs w:val="24"/>
        </w:rPr>
      </w:pPr>
      <w:r w:rsidRPr="00686A73">
        <w:rPr>
          <w:rFonts w:ascii="Times New Roman" w:hAnsi="Times New Roman"/>
          <w:sz w:val="24"/>
          <w:szCs w:val="24"/>
        </w:rPr>
        <w:t>Повышение уровня воспитанности детей и подростков.</w:t>
      </w:r>
    </w:p>
    <w:p w:rsidR="00D25588" w:rsidRPr="00686A73" w:rsidRDefault="00D25588" w:rsidP="00F72FC3">
      <w:pPr>
        <w:numPr>
          <w:ilvl w:val="0"/>
          <w:numId w:val="34"/>
        </w:numPr>
        <w:spacing w:after="0"/>
        <w:ind w:left="0"/>
        <w:jc w:val="both"/>
        <w:rPr>
          <w:rFonts w:ascii="Times New Roman" w:hAnsi="Times New Roman"/>
          <w:sz w:val="24"/>
          <w:szCs w:val="24"/>
        </w:rPr>
      </w:pPr>
      <w:r w:rsidRPr="00686A73">
        <w:rPr>
          <w:rFonts w:ascii="Times New Roman" w:hAnsi="Times New Roman"/>
          <w:sz w:val="24"/>
          <w:szCs w:val="24"/>
        </w:rPr>
        <w:t>Полученные в школе знания о здоровом образе жизни позволяют ребятам понять, как и почему им нужно заботиться о своём здоровье, соблюдать правила ЗОЖ.</w:t>
      </w:r>
    </w:p>
    <w:p w:rsidR="00D25588" w:rsidRPr="00686A73" w:rsidRDefault="00D25588" w:rsidP="00F72FC3">
      <w:pPr>
        <w:numPr>
          <w:ilvl w:val="0"/>
          <w:numId w:val="34"/>
        </w:numPr>
        <w:spacing w:after="0"/>
        <w:ind w:left="0"/>
        <w:jc w:val="both"/>
        <w:rPr>
          <w:rFonts w:ascii="Times New Roman" w:hAnsi="Times New Roman"/>
          <w:sz w:val="24"/>
          <w:szCs w:val="24"/>
        </w:rPr>
      </w:pPr>
      <w:r w:rsidRPr="00686A73">
        <w:rPr>
          <w:rFonts w:ascii="Times New Roman" w:hAnsi="Times New Roman"/>
          <w:sz w:val="24"/>
          <w:szCs w:val="24"/>
        </w:rPr>
        <w:t>Учащиеся смогут оценивать свой режим с точки зрения соответствия требованиям ЗОЖ.</w:t>
      </w:r>
    </w:p>
    <w:p w:rsidR="00D25588" w:rsidRPr="00686A73" w:rsidRDefault="00D25588" w:rsidP="00F72FC3">
      <w:pPr>
        <w:numPr>
          <w:ilvl w:val="0"/>
          <w:numId w:val="34"/>
        </w:numPr>
        <w:spacing w:after="0"/>
        <w:ind w:left="0"/>
        <w:jc w:val="both"/>
        <w:rPr>
          <w:rFonts w:ascii="Times New Roman" w:hAnsi="Times New Roman"/>
          <w:sz w:val="24"/>
          <w:szCs w:val="24"/>
        </w:rPr>
      </w:pPr>
      <w:r w:rsidRPr="00686A73">
        <w:rPr>
          <w:rFonts w:ascii="Times New Roman" w:hAnsi="Times New Roman"/>
          <w:sz w:val="24"/>
          <w:szCs w:val="24"/>
        </w:rPr>
        <w:t>Учащиеся научатся управлять своим поведением в различных ситуациях, избегая конфликтов с окружающими.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xml:space="preserve">Конечный продукт: выпускник </w:t>
      </w:r>
      <w:r w:rsidR="003266F8" w:rsidRPr="00686A73">
        <w:rPr>
          <w:rFonts w:ascii="Times New Roman" w:hAnsi="Times New Roman"/>
          <w:sz w:val="24"/>
          <w:szCs w:val="24"/>
        </w:rPr>
        <w:t>МБОУ ССОШ №1</w:t>
      </w:r>
      <w:r w:rsidRPr="00686A73">
        <w:rPr>
          <w:rFonts w:ascii="Times New Roman" w:hAnsi="Times New Roman"/>
          <w:sz w:val="24"/>
          <w:szCs w:val="24"/>
        </w:rPr>
        <w:t xml:space="preserve">  владеет знаниями, умениями и навыками ЗОЖ, имеет внутреннюю потребность применять их в повседневной жизни.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Критериями эффективности реализации Программы являются:</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положительная динамика состояния здоровья детей и подростков, учащихся в М</w:t>
      </w:r>
      <w:r w:rsidR="003266F8" w:rsidRPr="00686A73">
        <w:rPr>
          <w:rFonts w:ascii="Times New Roman" w:hAnsi="Times New Roman"/>
          <w:sz w:val="24"/>
          <w:szCs w:val="24"/>
        </w:rPr>
        <w:t xml:space="preserve">БОУ </w:t>
      </w:r>
      <w:r w:rsidRPr="00686A73">
        <w:rPr>
          <w:rFonts w:ascii="Times New Roman" w:hAnsi="Times New Roman"/>
          <w:sz w:val="24"/>
          <w:szCs w:val="24"/>
        </w:rPr>
        <w:t xml:space="preserve"> </w:t>
      </w:r>
      <w:r w:rsidR="003266F8" w:rsidRPr="00686A73">
        <w:rPr>
          <w:rFonts w:ascii="Times New Roman" w:hAnsi="Times New Roman"/>
          <w:sz w:val="24"/>
          <w:szCs w:val="24"/>
        </w:rPr>
        <w:t>ССОШ № 1</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lastRenderedPageBreak/>
        <w:t>- сформированность ценностных ориентаций на сохранение и укрепление здоровья у детей и подростков, наличие навыков здорового образа жизни.</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сформированность у всех категорий педагогических работников единых ценностных подходов к сохранению и укреплению здоровья учащихся.</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организация в школе валеологически целесообразного режима функционирования и организации образовательного процесса.</w:t>
      </w:r>
    </w:p>
    <w:p w:rsidR="00D25588" w:rsidRPr="00686A73" w:rsidRDefault="00D25588" w:rsidP="00D25588">
      <w:pPr>
        <w:jc w:val="both"/>
        <w:rPr>
          <w:rFonts w:ascii="Times New Roman" w:hAnsi="Times New Roman"/>
          <w:sz w:val="24"/>
          <w:szCs w:val="24"/>
        </w:rPr>
      </w:pPr>
      <w:r w:rsidRPr="00686A73">
        <w:rPr>
          <w:rFonts w:ascii="Times New Roman" w:hAnsi="Times New Roman"/>
          <w:sz w:val="24"/>
          <w:szCs w:val="24"/>
        </w:rPr>
        <w:t>- удовлетворённость организацией образовательного процесса и условиями обучения со стороны учащихся и их родителей.</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xml:space="preserve"> Базовыми компонентами на ступени являются:</w:t>
      </w:r>
    </w:p>
    <w:p w:rsidR="00D25588" w:rsidRPr="00686A73" w:rsidRDefault="00D25588" w:rsidP="00F72FC3">
      <w:pPr>
        <w:numPr>
          <w:ilvl w:val="0"/>
          <w:numId w:val="35"/>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формирование ценностного отношения к вопросам, касающимся здоровья и здорового образа жизни;</w:t>
      </w:r>
    </w:p>
    <w:p w:rsidR="00D25588" w:rsidRPr="00686A73" w:rsidRDefault="00D25588" w:rsidP="00F72FC3">
      <w:pPr>
        <w:numPr>
          <w:ilvl w:val="0"/>
          <w:numId w:val="35"/>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формирование системы знаний по овладению методами оздоровления организма;</w:t>
      </w:r>
    </w:p>
    <w:p w:rsidR="00D25588" w:rsidRPr="00686A73" w:rsidRDefault="00D25588" w:rsidP="00F72FC3">
      <w:pPr>
        <w:numPr>
          <w:ilvl w:val="0"/>
          <w:numId w:val="35"/>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формирование положительной мотивации, направленной на занятия физическими упражнениями, различными видами спорта;</w:t>
      </w:r>
    </w:p>
    <w:p w:rsidR="00D25588" w:rsidRPr="00686A73" w:rsidRDefault="00D25588" w:rsidP="00F72FC3">
      <w:pPr>
        <w:numPr>
          <w:ilvl w:val="0"/>
          <w:numId w:val="35"/>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формирование основ медицинских знаний по вопросам оказания доврачебной помощи себе и другому человеку.</w:t>
      </w:r>
    </w:p>
    <w:p w:rsidR="00D25588" w:rsidRPr="00686A73" w:rsidRDefault="00D25588" w:rsidP="00D25588">
      <w:pPr>
        <w:spacing w:before="100" w:beforeAutospacing="1" w:after="100" w:afterAutospacing="1"/>
        <w:ind w:left="720"/>
        <w:jc w:val="both"/>
        <w:rPr>
          <w:rFonts w:ascii="Times New Roman" w:hAnsi="Times New Roman"/>
          <w:sz w:val="24"/>
          <w:szCs w:val="24"/>
        </w:rPr>
      </w:pPr>
      <w:r w:rsidRPr="00686A73">
        <w:rPr>
          <w:rFonts w:ascii="Times New Roman" w:hAnsi="Times New Roman"/>
          <w:b/>
          <w:bCs/>
          <w:sz w:val="24"/>
          <w:szCs w:val="24"/>
        </w:rPr>
        <w:t>2.3.6.Методы контроля над реализацией программы:</w:t>
      </w:r>
      <w:r w:rsidRPr="00686A73">
        <w:rPr>
          <w:rFonts w:ascii="Times New Roman" w:hAnsi="Times New Roman"/>
          <w:sz w:val="24"/>
          <w:szCs w:val="24"/>
        </w:rPr>
        <w:t xml:space="preserve"> </w:t>
      </w:r>
    </w:p>
    <w:p w:rsidR="00D25588" w:rsidRPr="00686A73" w:rsidRDefault="00D25588" w:rsidP="00D25588">
      <w:pPr>
        <w:spacing w:before="100" w:beforeAutospacing="1" w:after="100" w:afterAutospacing="1"/>
        <w:ind w:firstLine="360"/>
        <w:jc w:val="both"/>
        <w:rPr>
          <w:rFonts w:ascii="Times New Roman" w:hAnsi="Times New Roman"/>
          <w:sz w:val="24"/>
          <w:szCs w:val="24"/>
        </w:rPr>
      </w:pPr>
      <w:proofErr w:type="gramStart"/>
      <w:r w:rsidRPr="00686A73">
        <w:rPr>
          <w:rFonts w:ascii="Times New Roman" w:hAnsi="Times New Roman"/>
          <w:sz w:val="24"/>
          <w:szCs w:val="24"/>
        </w:rPr>
        <w:t>Контроль за</w:t>
      </w:r>
      <w:proofErr w:type="gramEnd"/>
      <w:r w:rsidRPr="00686A73">
        <w:rPr>
          <w:rFonts w:ascii="Times New Roman" w:hAnsi="Times New Roman"/>
          <w:sz w:val="24"/>
          <w:szCs w:val="24"/>
        </w:rPr>
        <w:t xml:space="preserve">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 школы.</w:t>
      </w:r>
    </w:p>
    <w:p w:rsidR="00D25588" w:rsidRPr="00686A73" w:rsidRDefault="00D25588" w:rsidP="00F72FC3">
      <w:pPr>
        <w:numPr>
          <w:ilvl w:val="0"/>
          <w:numId w:val="36"/>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проведение заседаний Методического объединения классных руководителей;</w:t>
      </w:r>
    </w:p>
    <w:p w:rsidR="00D25588" w:rsidRPr="00686A73" w:rsidRDefault="00D25588" w:rsidP="00F72FC3">
      <w:pPr>
        <w:numPr>
          <w:ilvl w:val="0"/>
          <w:numId w:val="36"/>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посещение и взаимопосещение уроков; </w:t>
      </w:r>
    </w:p>
    <w:p w:rsidR="00D25588" w:rsidRPr="00686A73" w:rsidRDefault="00D25588" w:rsidP="00F72FC3">
      <w:pPr>
        <w:numPr>
          <w:ilvl w:val="0"/>
          <w:numId w:val="36"/>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создание методической копилки опыта;</w:t>
      </w:r>
    </w:p>
    <w:p w:rsidR="00D25588" w:rsidRPr="00686A73" w:rsidRDefault="00D25588" w:rsidP="00F72FC3">
      <w:pPr>
        <w:numPr>
          <w:ilvl w:val="0"/>
          <w:numId w:val="36"/>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мониторинг состояния здоровья учащихся и морально-психологического климата в школе.</w:t>
      </w:r>
    </w:p>
    <w:p w:rsidR="00D25588" w:rsidRPr="00686A73" w:rsidRDefault="00D25588" w:rsidP="00F72FC3">
      <w:pPr>
        <w:numPr>
          <w:ilvl w:val="0"/>
          <w:numId w:val="36"/>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сбор статистики о динамике развития мотивации к обучению.</w:t>
      </w:r>
    </w:p>
    <w:p w:rsidR="00D25588" w:rsidRPr="00686A73" w:rsidRDefault="00D25588" w:rsidP="00F72FC3">
      <w:pPr>
        <w:numPr>
          <w:ilvl w:val="0"/>
          <w:numId w:val="36"/>
        </w:numPr>
        <w:spacing w:before="100" w:beforeAutospacing="1" w:after="100" w:afterAutospacing="1"/>
        <w:ind w:left="0"/>
        <w:jc w:val="both"/>
        <w:rPr>
          <w:rFonts w:ascii="Times New Roman" w:hAnsi="Times New Roman"/>
          <w:sz w:val="24"/>
          <w:szCs w:val="24"/>
        </w:rPr>
      </w:pPr>
      <w:proofErr w:type="gramStart"/>
      <w:r w:rsidRPr="00686A73">
        <w:rPr>
          <w:rFonts w:ascii="Times New Roman" w:hAnsi="Times New Roman"/>
          <w:sz w:val="24"/>
          <w:szCs w:val="24"/>
        </w:rPr>
        <w:t>контроль за</w:t>
      </w:r>
      <w:proofErr w:type="gramEnd"/>
      <w:r w:rsidRPr="00686A73">
        <w:rPr>
          <w:rFonts w:ascii="Times New Roman" w:hAnsi="Times New Roman"/>
          <w:sz w:val="24"/>
          <w:szCs w:val="24"/>
        </w:rPr>
        <w:t xml:space="preserve">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w:t>
      </w:r>
    </w:p>
    <w:p w:rsidR="00D25588" w:rsidRPr="00686A73" w:rsidRDefault="00D25588" w:rsidP="00D25588">
      <w:pPr>
        <w:spacing w:before="100" w:beforeAutospacing="1" w:after="100" w:afterAutospacing="1"/>
        <w:jc w:val="both"/>
        <w:outlineLvl w:val="2"/>
        <w:rPr>
          <w:rFonts w:ascii="Times New Roman" w:hAnsi="Times New Roman"/>
          <w:b/>
          <w:bCs/>
          <w:sz w:val="24"/>
          <w:szCs w:val="24"/>
        </w:rPr>
      </w:pPr>
      <w:r w:rsidRPr="00686A73">
        <w:rPr>
          <w:rFonts w:ascii="Times New Roman" w:hAnsi="Times New Roman"/>
          <w:b/>
          <w:bCs/>
          <w:sz w:val="24"/>
          <w:szCs w:val="24"/>
        </w:rPr>
        <w:t>2.3.7.Основные направления деятельности программы: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Медицинское направление предполагает:</w:t>
      </w:r>
    </w:p>
    <w:p w:rsidR="00D25588" w:rsidRPr="00686A73" w:rsidRDefault="00D25588" w:rsidP="00F72FC3">
      <w:pPr>
        <w:numPr>
          <w:ilvl w:val="0"/>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создание соответствующих санитарным требованиям условий для воспитания и обучения детей и формирование их здоровья:</w:t>
      </w:r>
    </w:p>
    <w:p w:rsidR="00D25588" w:rsidRPr="00686A73" w:rsidRDefault="00D25588" w:rsidP="00F72FC3">
      <w:pPr>
        <w:numPr>
          <w:ilvl w:val="0"/>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составление расписания на основе санитарно-гигиенических требований;</w:t>
      </w:r>
    </w:p>
    <w:p w:rsidR="00D25588" w:rsidRPr="00686A73" w:rsidRDefault="00D25588" w:rsidP="00F72FC3">
      <w:pPr>
        <w:numPr>
          <w:ilvl w:val="0"/>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проведение физкультминуток;</w:t>
      </w:r>
    </w:p>
    <w:p w:rsidR="00D25588" w:rsidRPr="00686A73" w:rsidRDefault="00D25588" w:rsidP="00F72FC3">
      <w:pPr>
        <w:numPr>
          <w:ilvl w:val="0"/>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гигиеническое нормирование учебной нагрузки и объема домашних заданий с учетом школьного расписания, режима дня;</w:t>
      </w:r>
    </w:p>
    <w:p w:rsidR="00D25588" w:rsidRPr="00686A73" w:rsidRDefault="00D25588" w:rsidP="00F72FC3">
      <w:pPr>
        <w:numPr>
          <w:ilvl w:val="0"/>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lastRenderedPageBreak/>
        <w:t>четкое отслеживание санитарно - гигиенического состояния школы;</w:t>
      </w:r>
    </w:p>
    <w:p w:rsidR="00D25588" w:rsidRPr="00686A73" w:rsidRDefault="00D25588" w:rsidP="00F72FC3">
      <w:pPr>
        <w:numPr>
          <w:ilvl w:val="0"/>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планомерная организация питания учащихся;</w:t>
      </w:r>
    </w:p>
    <w:p w:rsidR="00D25588" w:rsidRPr="00686A73" w:rsidRDefault="00D25588" w:rsidP="00F72FC3">
      <w:pPr>
        <w:numPr>
          <w:ilvl w:val="0"/>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реабилитационную работу: </w:t>
      </w:r>
    </w:p>
    <w:p w:rsidR="00D25588" w:rsidRPr="00686A73" w:rsidRDefault="00D25588" w:rsidP="00F72FC3">
      <w:pPr>
        <w:numPr>
          <w:ilvl w:val="1"/>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обязательное медицинское обследование;</w:t>
      </w:r>
    </w:p>
    <w:p w:rsidR="00D25588" w:rsidRPr="00686A73" w:rsidRDefault="00D25588" w:rsidP="00F72FC3">
      <w:pPr>
        <w:numPr>
          <w:ilvl w:val="1"/>
          <w:numId w:val="3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мероприятия по очистке воды.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Просветительское  направление предполагает:</w:t>
      </w:r>
    </w:p>
    <w:p w:rsidR="00D25588" w:rsidRPr="00686A73" w:rsidRDefault="00D25588" w:rsidP="00F72FC3">
      <w:pPr>
        <w:numPr>
          <w:ilvl w:val="0"/>
          <w:numId w:val="38"/>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организацию деятельности с учащимися по профилактике табакокурения, алкоголизма, наркомании;</w:t>
      </w:r>
    </w:p>
    <w:p w:rsidR="00D25588" w:rsidRPr="00686A73" w:rsidRDefault="00D25588" w:rsidP="00F72FC3">
      <w:pPr>
        <w:numPr>
          <w:ilvl w:val="0"/>
          <w:numId w:val="3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организацию деятельности с родителями по профилактике табакокурения, алкоголизма, наркомании;</w:t>
      </w:r>
    </w:p>
    <w:p w:rsidR="00D25588" w:rsidRPr="00686A73" w:rsidRDefault="00D25588" w:rsidP="00F72FC3">
      <w:pPr>
        <w:numPr>
          <w:ilvl w:val="0"/>
          <w:numId w:val="4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экологии, ОБЖ, физической культуры).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xml:space="preserve"> * Психолого-педагогическое направление предполагает:</w:t>
      </w:r>
    </w:p>
    <w:p w:rsidR="00D25588" w:rsidRPr="00686A73" w:rsidRDefault="00D25588" w:rsidP="00F72FC3">
      <w:pPr>
        <w:numPr>
          <w:ilvl w:val="0"/>
          <w:numId w:val="4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использование здоровьесберегающих технологий в учебной деятельности, форм и методов в организации учебной деятельности;</w:t>
      </w:r>
    </w:p>
    <w:p w:rsidR="00D25588" w:rsidRPr="00686A73" w:rsidRDefault="00D25588" w:rsidP="00F72FC3">
      <w:pPr>
        <w:numPr>
          <w:ilvl w:val="0"/>
          <w:numId w:val="4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предупреждение проблем развития ребенка;</w:t>
      </w:r>
    </w:p>
    <w:p w:rsidR="00D25588" w:rsidRPr="00686A73" w:rsidRDefault="00D25588" w:rsidP="00F72FC3">
      <w:pPr>
        <w:numPr>
          <w:ilvl w:val="0"/>
          <w:numId w:val="4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обеспечение адаптации на разных этапах обучения;</w:t>
      </w:r>
    </w:p>
    <w:p w:rsidR="00D25588" w:rsidRPr="00686A73" w:rsidRDefault="00D25588" w:rsidP="00F72FC3">
      <w:pPr>
        <w:numPr>
          <w:ilvl w:val="0"/>
          <w:numId w:val="4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развитие познавательной и учебной мотивации; </w:t>
      </w:r>
    </w:p>
    <w:p w:rsidR="00D25588" w:rsidRPr="00686A73" w:rsidRDefault="00D25588" w:rsidP="00F72FC3">
      <w:pPr>
        <w:numPr>
          <w:ilvl w:val="0"/>
          <w:numId w:val="4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формирование навыков саморегуляции и здорового жизненного стиля;</w:t>
      </w:r>
    </w:p>
    <w:p w:rsidR="00D25588" w:rsidRPr="00686A73" w:rsidRDefault="00D25588" w:rsidP="00F72FC3">
      <w:pPr>
        <w:numPr>
          <w:ilvl w:val="0"/>
          <w:numId w:val="4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совершенствование психолого-медико-педагогической деятельности; </w:t>
      </w:r>
    </w:p>
    <w:p w:rsidR="00D25588" w:rsidRPr="00686A73" w:rsidRDefault="00D25588" w:rsidP="00F72FC3">
      <w:pPr>
        <w:numPr>
          <w:ilvl w:val="0"/>
          <w:numId w:val="4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организация психолого-медико-педагогической и коррекционной помощи учащимся.</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 Спортивно-оздоровительное</w:t>
      </w:r>
      <w:r w:rsidRPr="00686A73">
        <w:rPr>
          <w:rFonts w:ascii="Times New Roman" w:hAnsi="Times New Roman"/>
          <w:sz w:val="24"/>
          <w:szCs w:val="24"/>
        </w:rPr>
        <w:t xml:space="preserve"> направление предполагает:</w:t>
      </w:r>
    </w:p>
    <w:p w:rsidR="00D25588" w:rsidRPr="00686A73" w:rsidRDefault="00D25588" w:rsidP="00F72FC3">
      <w:pPr>
        <w:numPr>
          <w:ilvl w:val="0"/>
          <w:numId w:val="43"/>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организацию спортивных мероприятий с целью профилактики заболеваний и приобщение к здоровому досугу;</w:t>
      </w:r>
    </w:p>
    <w:p w:rsidR="00D25588" w:rsidRPr="00686A73" w:rsidRDefault="00D25588" w:rsidP="00F72FC3">
      <w:pPr>
        <w:numPr>
          <w:ilvl w:val="0"/>
          <w:numId w:val="44"/>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привлечение системы кружковой, внеклассной и внешкольной работы к формированию здорового образа жизни учащихся;</w:t>
      </w:r>
    </w:p>
    <w:p w:rsidR="00D25588" w:rsidRPr="00686A73" w:rsidRDefault="00D25588" w:rsidP="00F72FC3">
      <w:pPr>
        <w:numPr>
          <w:ilvl w:val="0"/>
          <w:numId w:val="45"/>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широкое привлечение учащихся, родителей, социальных партнёров школы к физической культуре и спорту, различным формам оздоровительной работы.</w:t>
      </w:r>
    </w:p>
    <w:p w:rsidR="00D25588" w:rsidRPr="00686A73" w:rsidRDefault="00D25588" w:rsidP="00D25588">
      <w:pPr>
        <w:spacing w:after="75"/>
        <w:jc w:val="both"/>
        <w:rPr>
          <w:rFonts w:ascii="Times New Roman" w:hAnsi="Times New Roman"/>
          <w:bCs/>
          <w:sz w:val="24"/>
          <w:szCs w:val="24"/>
        </w:rPr>
      </w:pP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 xml:space="preserve">* Диагностическое  направление </w:t>
      </w:r>
      <w:r w:rsidRPr="00686A73">
        <w:rPr>
          <w:rFonts w:ascii="Times New Roman" w:hAnsi="Times New Roman"/>
          <w:sz w:val="24"/>
          <w:szCs w:val="24"/>
        </w:rPr>
        <w:t>предполагает:</w:t>
      </w:r>
    </w:p>
    <w:p w:rsidR="00D25588" w:rsidRPr="00686A73" w:rsidRDefault="00D25588" w:rsidP="00F72FC3">
      <w:pPr>
        <w:numPr>
          <w:ilvl w:val="0"/>
          <w:numId w:val="46"/>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lastRenderedPageBreak/>
        <w:t>проведение  мониторинга за состоянием здоровья,  в ходе которого выявляются:</w:t>
      </w:r>
    </w:p>
    <w:p w:rsidR="00D25588" w:rsidRPr="00686A73" w:rsidRDefault="00D25588" w:rsidP="00F72FC3">
      <w:pPr>
        <w:numPr>
          <w:ilvl w:val="0"/>
          <w:numId w:val="4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 общее состояние здоровья, наличие хронических заболеваний;</w:t>
      </w:r>
    </w:p>
    <w:p w:rsidR="00D25588" w:rsidRPr="00686A73" w:rsidRDefault="00D25588" w:rsidP="00F72FC3">
      <w:pPr>
        <w:numPr>
          <w:ilvl w:val="0"/>
          <w:numId w:val="4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 текущая заболеваемость, в том числе скрытая (ребенок не обращается к врачу, а 2-3 дня находится дома под наблюдением родителей);</w:t>
      </w:r>
    </w:p>
    <w:p w:rsidR="00D25588" w:rsidRPr="00686A73" w:rsidRDefault="00D25588" w:rsidP="00F72FC3">
      <w:pPr>
        <w:numPr>
          <w:ilvl w:val="0"/>
          <w:numId w:val="47"/>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 режим дня, бытовые условия; внешкольная занятость дополнительными занятиями. </w:t>
      </w:r>
    </w:p>
    <w:p w:rsidR="00D25588" w:rsidRPr="00686A73" w:rsidRDefault="00D25588" w:rsidP="00D25588">
      <w:pPr>
        <w:spacing w:before="100" w:beforeAutospacing="1" w:after="100" w:afterAutospacing="1"/>
        <w:jc w:val="both"/>
        <w:rPr>
          <w:rFonts w:ascii="Times New Roman" w:hAnsi="Times New Roman"/>
          <w:sz w:val="24"/>
          <w:szCs w:val="24"/>
        </w:rPr>
      </w:pPr>
      <w:r w:rsidRPr="00686A73">
        <w:rPr>
          <w:rFonts w:ascii="Times New Roman" w:hAnsi="Times New Roman"/>
          <w:b/>
          <w:bCs/>
          <w:sz w:val="24"/>
          <w:szCs w:val="24"/>
        </w:rPr>
        <w:t>Здоровьесберегающие образовательные технологии:</w:t>
      </w:r>
    </w:p>
    <w:p w:rsidR="00D25588" w:rsidRPr="00686A73" w:rsidRDefault="00D25588" w:rsidP="00F72FC3">
      <w:pPr>
        <w:numPr>
          <w:ilvl w:val="0"/>
          <w:numId w:val="48"/>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здоровьесберегающие технологии административной работы в школе; </w:t>
      </w:r>
    </w:p>
    <w:p w:rsidR="00D25588" w:rsidRPr="00686A73" w:rsidRDefault="00D25588" w:rsidP="00F72FC3">
      <w:pPr>
        <w:numPr>
          <w:ilvl w:val="0"/>
          <w:numId w:val="48"/>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здоровьесберегающие технологии семейного воспитания;</w:t>
      </w:r>
    </w:p>
    <w:p w:rsidR="00D25588" w:rsidRPr="00686A73" w:rsidRDefault="00D25588" w:rsidP="00F72FC3">
      <w:pPr>
        <w:numPr>
          <w:ilvl w:val="0"/>
          <w:numId w:val="48"/>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D25588" w:rsidRPr="00686A73" w:rsidRDefault="00D25588" w:rsidP="00D25588">
      <w:pPr>
        <w:spacing w:before="100" w:beforeAutospacing="1" w:after="100" w:afterAutospacing="1"/>
        <w:jc w:val="both"/>
        <w:outlineLvl w:val="2"/>
        <w:rPr>
          <w:rFonts w:ascii="Times New Roman" w:hAnsi="Times New Roman"/>
          <w:b/>
          <w:bCs/>
          <w:sz w:val="24"/>
          <w:szCs w:val="24"/>
        </w:rPr>
      </w:pPr>
      <w:r w:rsidRPr="00686A73">
        <w:rPr>
          <w:rFonts w:ascii="Times New Roman" w:hAnsi="Times New Roman"/>
          <w:b/>
          <w:bCs/>
          <w:sz w:val="24"/>
          <w:szCs w:val="24"/>
        </w:rPr>
        <w:t>2.3.8. Реализация основных направлений программы:</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Убеждение учащихся ежедневно выполнять утреннюю гимнастику, соблюдать режим труда и отдыха школьника.</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Проведение динамических пауз и подвижных игр во время учебного дня.</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Посильные домашние задания, которые должны составлять не более одной трети выполняемой работы в классе.</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Контроль над сменой видов деятельности школьников в течение дня, чему способствует удобное расписание уроков.</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Проведение ежедневной влажной уборки, проветривание классных комнат на переменах, озеленение классных помещений комнатными растениями.</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 Ежемесячное проведение генеральных уборок классных помещений.</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Обеспечение каждого учащегося горячим питанием в столовой.</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Контроль условий теплового режима и освещённости классных помещений.</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Привлечение учащихся к занятиям во внеурочное время в спортивных секциях, действующих в школе и </w:t>
      </w:r>
      <w:proofErr w:type="gramStart"/>
      <w:r w:rsidRPr="00686A73">
        <w:rPr>
          <w:rFonts w:ascii="Times New Roman" w:hAnsi="Times New Roman"/>
          <w:sz w:val="24"/>
          <w:szCs w:val="24"/>
        </w:rPr>
        <w:t>вне</w:t>
      </w:r>
      <w:proofErr w:type="gramEnd"/>
      <w:r w:rsidRPr="00686A73">
        <w:rPr>
          <w:rFonts w:ascii="Times New Roman" w:hAnsi="Times New Roman"/>
          <w:sz w:val="24"/>
          <w:szCs w:val="24"/>
        </w:rPr>
        <w:t xml:space="preserve"> </w:t>
      </w:r>
      <w:proofErr w:type="gramStart"/>
      <w:r w:rsidRPr="00686A73">
        <w:rPr>
          <w:rFonts w:ascii="Times New Roman" w:hAnsi="Times New Roman"/>
          <w:sz w:val="24"/>
          <w:szCs w:val="24"/>
        </w:rPr>
        <w:t>её</w:t>
      </w:r>
      <w:proofErr w:type="gramEnd"/>
      <w:r w:rsidRPr="00686A73">
        <w:rPr>
          <w:rFonts w:ascii="Times New Roman" w:hAnsi="Times New Roman"/>
          <w:sz w:val="24"/>
          <w:szCs w:val="24"/>
        </w:rPr>
        <w:t>.</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b/>
          <w:sz w:val="24"/>
          <w:szCs w:val="24"/>
        </w:rPr>
        <w:t xml:space="preserve"> </w:t>
      </w:r>
      <w:r w:rsidRPr="00686A73">
        <w:rPr>
          <w:rFonts w:ascii="Times New Roman" w:hAnsi="Times New Roman"/>
          <w:sz w:val="24"/>
          <w:szCs w:val="24"/>
        </w:rPr>
        <w:t>Обучение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Создание комфортной атмосферы в школе и классных коллективах, толерантных отношений всех участников образовательного процесса.</w:t>
      </w:r>
    </w:p>
    <w:p w:rsidR="00D25588" w:rsidRPr="00686A73" w:rsidRDefault="00D25588" w:rsidP="00F72FC3">
      <w:pPr>
        <w:numPr>
          <w:ilvl w:val="0"/>
          <w:numId w:val="49"/>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Обучение учащихся оказанию первой медицинской помощи.</w:t>
      </w:r>
    </w:p>
    <w:p w:rsidR="00D25588" w:rsidRPr="00686A73" w:rsidRDefault="00D25588" w:rsidP="00D25588">
      <w:pPr>
        <w:spacing w:before="100" w:beforeAutospacing="1" w:after="100" w:afterAutospacing="1"/>
        <w:jc w:val="both"/>
        <w:outlineLvl w:val="2"/>
        <w:rPr>
          <w:rFonts w:ascii="Times New Roman" w:hAnsi="Times New Roman"/>
          <w:b/>
          <w:bCs/>
          <w:sz w:val="24"/>
          <w:szCs w:val="24"/>
        </w:rPr>
      </w:pPr>
      <w:r w:rsidRPr="00686A73">
        <w:rPr>
          <w:rFonts w:ascii="Times New Roman" w:hAnsi="Times New Roman"/>
          <w:b/>
          <w:bCs/>
          <w:sz w:val="24"/>
          <w:szCs w:val="24"/>
        </w:rPr>
        <w:t>2.3.9. Применение разнообразных форм работы: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1.Учет состояния детей:</w:t>
      </w:r>
    </w:p>
    <w:p w:rsidR="00D25588" w:rsidRPr="00686A73" w:rsidRDefault="00D25588" w:rsidP="00F72FC3">
      <w:pPr>
        <w:numPr>
          <w:ilvl w:val="0"/>
          <w:numId w:val="5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анализ медицинских карт;</w:t>
      </w:r>
    </w:p>
    <w:p w:rsidR="00D25588" w:rsidRPr="00686A73" w:rsidRDefault="00D25588" w:rsidP="00F72FC3">
      <w:pPr>
        <w:numPr>
          <w:ilvl w:val="0"/>
          <w:numId w:val="5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определение группы здоровья;</w:t>
      </w:r>
    </w:p>
    <w:p w:rsidR="00D25588" w:rsidRPr="00686A73" w:rsidRDefault="00D25588" w:rsidP="00F72FC3">
      <w:pPr>
        <w:numPr>
          <w:ilvl w:val="0"/>
          <w:numId w:val="5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учет посещаемости занятий;</w:t>
      </w:r>
    </w:p>
    <w:p w:rsidR="00D25588" w:rsidRPr="00686A73" w:rsidRDefault="00D25588" w:rsidP="00F72FC3">
      <w:pPr>
        <w:numPr>
          <w:ilvl w:val="0"/>
          <w:numId w:val="50"/>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lastRenderedPageBreak/>
        <w:t>контроль санитарно-гигиенических условий и режима работы классов.</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2.Физическая и психологическая разгрузка учащихся:</w:t>
      </w:r>
    </w:p>
    <w:p w:rsidR="00D25588" w:rsidRPr="00686A73" w:rsidRDefault="00D25588" w:rsidP="00F72FC3">
      <w:pPr>
        <w:numPr>
          <w:ilvl w:val="0"/>
          <w:numId w:val="5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организация работы спортивных секций, кружков, клубов, проведение дополнительных уроков физической культуры;</w:t>
      </w:r>
    </w:p>
    <w:p w:rsidR="00D25588" w:rsidRPr="00686A73" w:rsidRDefault="00D25588" w:rsidP="00F72FC3">
      <w:pPr>
        <w:numPr>
          <w:ilvl w:val="0"/>
          <w:numId w:val="5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динамические паузы;</w:t>
      </w:r>
    </w:p>
    <w:p w:rsidR="00D25588" w:rsidRPr="00686A73" w:rsidRDefault="00D25588" w:rsidP="00F72FC3">
      <w:pPr>
        <w:numPr>
          <w:ilvl w:val="0"/>
          <w:numId w:val="5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индивидуальные занятия;</w:t>
      </w:r>
    </w:p>
    <w:p w:rsidR="00D25588" w:rsidRPr="00686A73" w:rsidRDefault="00D25588" w:rsidP="00F72FC3">
      <w:pPr>
        <w:numPr>
          <w:ilvl w:val="0"/>
          <w:numId w:val="5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организация спортивных перемен;</w:t>
      </w:r>
    </w:p>
    <w:p w:rsidR="00D25588" w:rsidRPr="00686A73" w:rsidRDefault="00D25588" w:rsidP="00F72FC3">
      <w:pPr>
        <w:numPr>
          <w:ilvl w:val="0"/>
          <w:numId w:val="5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дни здоровья;</w:t>
      </w:r>
    </w:p>
    <w:p w:rsidR="00D25588" w:rsidRPr="00686A73" w:rsidRDefault="00D25588" w:rsidP="00F72FC3">
      <w:pPr>
        <w:numPr>
          <w:ilvl w:val="0"/>
          <w:numId w:val="5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физкульминутки для учащихся;</w:t>
      </w:r>
    </w:p>
    <w:p w:rsidR="00D25588" w:rsidRPr="00686A73" w:rsidRDefault="00D25588" w:rsidP="00F72FC3">
      <w:pPr>
        <w:numPr>
          <w:ilvl w:val="0"/>
          <w:numId w:val="51"/>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 xml:space="preserve">организация летних </w:t>
      </w:r>
      <w:proofErr w:type="gramStart"/>
      <w:r w:rsidRPr="00686A73">
        <w:rPr>
          <w:rFonts w:ascii="Times New Roman" w:hAnsi="Times New Roman"/>
          <w:sz w:val="24"/>
          <w:szCs w:val="24"/>
        </w:rPr>
        <w:t>оздоровительный</w:t>
      </w:r>
      <w:proofErr w:type="gramEnd"/>
      <w:r w:rsidRPr="00686A73">
        <w:rPr>
          <w:rFonts w:ascii="Times New Roman" w:hAnsi="Times New Roman"/>
          <w:sz w:val="24"/>
          <w:szCs w:val="24"/>
        </w:rPr>
        <w:t xml:space="preserve"> лагерей при школе с дневным </w:t>
      </w:r>
      <w:r w:rsidRPr="00686A73">
        <w:rPr>
          <w:rFonts w:ascii="Times New Roman" w:hAnsi="Times New Roman"/>
          <w:bCs/>
          <w:sz w:val="24"/>
          <w:szCs w:val="24"/>
        </w:rPr>
        <w:t> </w:t>
      </w:r>
      <w:r w:rsidRPr="00686A73">
        <w:rPr>
          <w:rFonts w:ascii="Times New Roman" w:hAnsi="Times New Roman"/>
          <w:sz w:val="24"/>
          <w:szCs w:val="24"/>
        </w:rPr>
        <w:t>пребыванием.</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3.Урочная и внеурочная работа:</w:t>
      </w:r>
    </w:p>
    <w:p w:rsidR="00D25588" w:rsidRPr="00686A73" w:rsidRDefault="00D25588" w:rsidP="00F72FC3">
      <w:pPr>
        <w:numPr>
          <w:ilvl w:val="0"/>
          <w:numId w:val="5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открытые уроки учителей физической культуры, ОБЖ;</w:t>
      </w:r>
    </w:p>
    <w:p w:rsidR="00D25588" w:rsidRPr="00686A73" w:rsidRDefault="00D25588" w:rsidP="00F72FC3">
      <w:pPr>
        <w:numPr>
          <w:ilvl w:val="0"/>
          <w:numId w:val="52"/>
        </w:numPr>
        <w:spacing w:before="100" w:beforeAutospacing="1" w:after="100" w:afterAutospacing="1"/>
        <w:ind w:left="0"/>
        <w:jc w:val="both"/>
        <w:rPr>
          <w:rFonts w:ascii="Times New Roman" w:hAnsi="Times New Roman"/>
          <w:sz w:val="24"/>
          <w:szCs w:val="24"/>
        </w:rPr>
      </w:pPr>
      <w:r w:rsidRPr="00686A73">
        <w:rPr>
          <w:rFonts w:ascii="Times New Roman" w:hAnsi="Times New Roman"/>
          <w:sz w:val="24"/>
          <w:szCs w:val="24"/>
        </w:rPr>
        <w:t>открытые классные и общешкольные мероприятия физкультурно-оздоровительной направленности, спортивные кружки и секции: баскетбол, волейбол, футбол, легкая атлетика, шашки и шахматы, настольный теннис.</w:t>
      </w:r>
    </w:p>
    <w:p w:rsidR="00D25588" w:rsidRPr="00686A73" w:rsidRDefault="00D25588" w:rsidP="00D25588">
      <w:pPr>
        <w:jc w:val="both"/>
        <w:rPr>
          <w:rFonts w:ascii="Times New Roman" w:hAnsi="Times New Roman"/>
          <w:b/>
          <w:sz w:val="24"/>
          <w:szCs w:val="24"/>
        </w:rPr>
      </w:pPr>
      <w:r w:rsidRPr="00686A73">
        <w:rPr>
          <w:rFonts w:ascii="Times New Roman" w:hAnsi="Times New Roman"/>
          <w:b/>
          <w:sz w:val="24"/>
          <w:szCs w:val="24"/>
        </w:rPr>
        <w:t>2.3.10. План основных мероприятий программы</w:t>
      </w:r>
      <w:r w:rsidRPr="00686A73">
        <w:rPr>
          <w:rFonts w:ascii="Times New Roman" w:hAnsi="Times New Roman"/>
          <w:b/>
          <w:bCs/>
          <w:sz w:val="24"/>
          <w:szCs w:val="24"/>
        </w:rPr>
        <w:t xml:space="preserve"> «Крепкое здоровье – это здорово!»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8"/>
        <w:gridCol w:w="1063"/>
      </w:tblGrid>
      <w:tr w:rsidR="00D25588" w:rsidRPr="00686A73" w:rsidTr="003266F8">
        <w:trPr>
          <w:trHeight w:val="693"/>
        </w:trPr>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Название мероприятий</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Сроки</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1. Формирование единой информационной базы данных о состоянии здоровья детей и подростков.</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w:t>
            </w:r>
            <w:r w:rsidR="003266F8" w:rsidRPr="00686A73">
              <w:rPr>
                <w:rFonts w:ascii="Times New Roman" w:hAnsi="Times New Roman"/>
                <w:sz w:val="24"/>
                <w:szCs w:val="24"/>
              </w:rPr>
              <w:t>5</w:t>
            </w:r>
            <w:r w:rsidRPr="00686A73">
              <w:rPr>
                <w:rFonts w:ascii="Times New Roman" w:hAnsi="Times New Roman"/>
                <w:sz w:val="24"/>
                <w:szCs w:val="24"/>
              </w:rPr>
              <w:t>-</w:t>
            </w:r>
          </w:p>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w:t>
            </w:r>
            <w:r w:rsidR="003266F8" w:rsidRPr="00686A73">
              <w:rPr>
                <w:rFonts w:ascii="Times New Roman" w:hAnsi="Times New Roman"/>
                <w:sz w:val="24"/>
                <w:szCs w:val="24"/>
              </w:rPr>
              <w:t>6</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 Определение «поля проблем» и создание системы повышения квалификации педагогического коллектива по проблемам здоровьесбережения учащихся.</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2016-</w:t>
            </w:r>
          </w:p>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2017</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3. Внедрение в практику образовательного процесса инновационных здоровьесберегающих технологий обучения и воспитания школьников.</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2017-</w:t>
            </w:r>
          </w:p>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2018</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4. Разработка и внедрение системы взаимодействия и повышения грамотного отношения к здоровью ребенка.</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2016-</w:t>
            </w:r>
          </w:p>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2018</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5. Формирование основ здорового образа жизни у учащихся и ценностных ориентаций на сохранение и укрепление здоровья через организацию урочной и внеурочной деятельности.</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2016-</w:t>
            </w:r>
          </w:p>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2018</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6. Создание системы спортивно-оздоровительной работы.</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2016-</w:t>
            </w:r>
          </w:p>
          <w:p w:rsidR="00D25588" w:rsidRPr="00686A73" w:rsidRDefault="00D25588" w:rsidP="003266F8">
            <w:pPr>
              <w:jc w:val="both"/>
              <w:rPr>
                <w:rFonts w:ascii="Times New Roman" w:hAnsi="Times New Roman"/>
                <w:i/>
                <w:sz w:val="24"/>
                <w:szCs w:val="24"/>
              </w:rPr>
            </w:pPr>
            <w:r w:rsidRPr="00686A73">
              <w:rPr>
                <w:rFonts w:ascii="Times New Roman" w:hAnsi="Times New Roman"/>
                <w:sz w:val="24"/>
                <w:szCs w:val="24"/>
              </w:rPr>
              <w:t>2017</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7. Формирование единых требований для реализации здорового образа жизни.</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 xml:space="preserve">2016-      </w:t>
            </w:r>
            <w:r w:rsidRPr="00686A73">
              <w:rPr>
                <w:rFonts w:ascii="Times New Roman" w:hAnsi="Times New Roman"/>
                <w:sz w:val="24"/>
                <w:szCs w:val="24"/>
              </w:rPr>
              <w:lastRenderedPageBreak/>
              <w:t>2017</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lastRenderedPageBreak/>
              <w:t>12. Мониторинг состояния здоровья учащихся.</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2016-    2018</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13.Мониторинг сформированности ценностных ориентаций у учащихся на здоровый образ жизни.</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w:t>
            </w:r>
            <w:r w:rsidR="00EA157E" w:rsidRPr="00686A73">
              <w:rPr>
                <w:rFonts w:ascii="Times New Roman" w:hAnsi="Times New Roman"/>
                <w:sz w:val="24"/>
                <w:szCs w:val="24"/>
              </w:rPr>
              <w:t>8</w:t>
            </w:r>
            <w:r w:rsidRPr="00686A73">
              <w:rPr>
                <w:rFonts w:ascii="Times New Roman" w:hAnsi="Times New Roman"/>
                <w:sz w:val="24"/>
                <w:szCs w:val="24"/>
              </w:rPr>
              <w:t>-    201</w:t>
            </w:r>
            <w:r w:rsidR="00EA157E" w:rsidRPr="00686A73">
              <w:rPr>
                <w:rFonts w:ascii="Times New Roman" w:hAnsi="Times New Roman"/>
                <w:sz w:val="24"/>
                <w:szCs w:val="24"/>
              </w:rPr>
              <w:t>9</w:t>
            </w:r>
          </w:p>
        </w:tc>
      </w:tr>
      <w:tr w:rsidR="00D25588" w:rsidRPr="00686A73" w:rsidTr="003266F8">
        <w:tc>
          <w:tcPr>
            <w:tcW w:w="960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14. Мониторинг удовлетворённости организацией образовательного процесса и условиями обучения со стороны учащихся и их родителей.</w:t>
            </w:r>
          </w:p>
        </w:tc>
        <w:tc>
          <w:tcPr>
            <w:tcW w:w="110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jc w:val="both"/>
              <w:rPr>
                <w:rFonts w:ascii="Times New Roman" w:hAnsi="Times New Roman"/>
                <w:sz w:val="24"/>
                <w:szCs w:val="24"/>
              </w:rPr>
            </w:pPr>
            <w:r w:rsidRPr="00686A73">
              <w:rPr>
                <w:rFonts w:ascii="Times New Roman" w:hAnsi="Times New Roman"/>
                <w:sz w:val="24"/>
                <w:szCs w:val="24"/>
              </w:rPr>
              <w:t>201</w:t>
            </w:r>
            <w:r w:rsidR="00EA157E" w:rsidRPr="00686A73">
              <w:rPr>
                <w:rFonts w:ascii="Times New Roman" w:hAnsi="Times New Roman"/>
                <w:sz w:val="24"/>
                <w:szCs w:val="24"/>
              </w:rPr>
              <w:t>8-    2019</w:t>
            </w:r>
          </w:p>
        </w:tc>
      </w:tr>
    </w:tbl>
    <w:p w:rsidR="00D25588" w:rsidRPr="00686A73" w:rsidRDefault="00D25588" w:rsidP="00D25588">
      <w:pPr>
        <w:spacing w:before="100" w:beforeAutospacing="1" w:after="100" w:afterAutospacing="1"/>
        <w:jc w:val="both"/>
        <w:outlineLvl w:val="2"/>
        <w:rPr>
          <w:rFonts w:ascii="Times New Roman" w:hAnsi="Times New Roman"/>
          <w:b/>
          <w:bCs/>
          <w:sz w:val="24"/>
          <w:szCs w:val="24"/>
        </w:rPr>
      </w:pPr>
    </w:p>
    <w:p w:rsidR="00D25588" w:rsidRPr="00686A73" w:rsidRDefault="00D25588" w:rsidP="00D25588">
      <w:pPr>
        <w:spacing w:before="100" w:beforeAutospacing="1" w:after="100" w:afterAutospacing="1"/>
        <w:jc w:val="both"/>
        <w:outlineLvl w:val="2"/>
        <w:rPr>
          <w:rFonts w:ascii="Times New Roman" w:hAnsi="Times New Roman"/>
          <w:b/>
          <w:bCs/>
          <w:sz w:val="24"/>
          <w:szCs w:val="24"/>
        </w:rPr>
      </w:pPr>
      <w:r w:rsidRPr="00686A73">
        <w:rPr>
          <w:rFonts w:ascii="Times New Roman" w:hAnsi="Times New Roman"/>
          <w:b/>
          <w:bCs/>
          <w:sz w:val="24"/>
          <w:szCs w:val="24"/>
        </w:rPr>
        <w:t>2.3.11. План деятельности  реализации программы по направлениям работы.</w:t>
      </w:r>
    </w:p>
    <w:tbl>
      <w:tblPr>
        <w:tblpPr w:leftFromText="180" w:rightFromText="180" w:vertAnchor="text" w:tblpY="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3450"/>
        <w:gridCol w:w="1587"/>
        <w:gridCol w:w="1701"/>
        <w:gridCol w:w="1967"/>
      </w:tblGrid>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Мероприятия</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Ответственные исполнители</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Сроки</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Планируемый результат и выполнение</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w:t>
            </w:r>
          </w:p>
        </w:tc>
        <w:tc>
          <w:tcPr>
            <w:tcW w:w="8704" w:type="dxa"/>
            <w:gridSpan w:val="4"/>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b/>
                <w:sz w:val="24"/>
                <w:szCs w:val="24"/>
                <w:lang w:eastAsia="ru-RU"/>
              </w:rPr>
              <w:t>Медицинское направление</w:t>
            </w:r>
            <w:r w:rsidRPr="00686A73">
              <w:rPr>
                <w:rFonts w:ascii="Times New Roman" w:hAnsi="Times New Roman"/>
                <w:sz w:val="24"/>
                <w:szCs w:val="24"/>
                <w:lang w:eastAsia="ru-RU"/>
              </w:rPr>
              <w:t> </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1.1.</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Медико-педагогическая экспертиза:</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анализ основных характеристик</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состояния здоровья детей</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в школе;</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-выявление учащихся специальной медицинской</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группы;</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-ведение строгого учета детей </w:t>
            </w:r>
            <w:proofErr w:type="gramStart"/>
            <w:r w:rsidRPr="00686A73">
              <w:rPr>
                <w:rFonts w:ascii="Times New Roman" w:hAnsi="Times New Roman"/>
                <w:sz w:val="24"/>
                <w:szCs w:val="24"/>
                <w:lang w:val="ru-RU" w:eastAsia="ru-RU"/>
              </w:rPr>
              <w:t>по</w:t>
            </w:r>
            <w:proofErr w:type="gramEnd"/>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группам здоровья</w:t>
            </w:r>
            <w:proofErr w:type="gramStart"/>
            <w:r w:rsidRPr="00686A73">
              <w:rPr>
                <w:rFonts w:ascii="Times New Roman" w:hAnsi="Times New Roman"/>
                <w:sz w:val="24"/>
                <w:szCs w:val="24"/>
                <w:lang w:val="ru-RU" w:eastAsia="ru-RU"/>
              </w:rPr>
              <w:t>.</w:t>
            </w:r>
            <w:proofErr w:type="gramEnd"/>
            <w:r w:rsidRPr="00686A73">
              <w:rPr>
                <w:rFonts w:ascii="Times New Roman" w:hAnsi="Times New Roman"/>
                <w:sz w:val="24"/>
                <w:szCs w:val="24"/>
                <w:lang w:val="ru-RU" w:eastAsia="ru-RU"/>
              </w:rPr>
              <w:t xml:space="preserve">  </w:t>
            </w:r>
            <w:proofErr w:type="gramStart"/>
            <w:r w:rsidRPr="00686A73">
              <w:rPr>
                <w:rFonts w:ascii="Times New Roman" w:hAnsi="Times New Roman"/>
                <w:sz w:val="24"/>
                <w:szCs w:val="24"/>
                <w:lang w:val="ru-RU" w:eastAsia="ru-RU"/>
              </w:rPr>
              <w:t>ф</w:t>
            </w:r>
            <w:proofErr w:type="gramEnd"/>
            <w:r w:rsidRPr="00686A73">
              <w:rPr>
                <w:rFonts w:ascii="Times New Roman" w:hAnsi="Times New Roman"/>
                <w:sz w:val="24"/>
                <w:szCs w:val="24"/>
                <w:lang w:val="ru-RU" w:eastAsia="ru-RU"/>
              </w:rPr>
              <w:t>ормирование групп здоровья по показателям.</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медсестрв</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Медицинские карты, листы здоровья в </w:t>
            </w:r>
            <w:proofErr w:type="gramStart"/>
            <w:r w:rsidRPr="00686A73">
              <w:rPr>
                <w:rFonts w:ascii="Times New Roman" w:hAnsi="Times New Roman"/>
                <w:sz w:val="24"/>
                <w:szCs w:val="24"/>
                <w:lang w:val="ru-RU" w:eastAsia="ru-RU"/>
              </w:rPr>
              <w:t>классных</w:t>
            </w:r>
            <w:proofErr w:type="gramEnd"/>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журналах</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1.2.</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Проведение диспансеризации учащимся школы.</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val="ru-RU" w:eastAsia="ru-RU"/>
              </w:rPr>
              <w:t>медсестра</w:t>
            </w:r>
            <w:r w:rsidR="00D25588" w:rsidRPr="00686A73">
              <w:rPr>
                <w:rFonts w:ascii="Times New Roman" w:hAnsi="Times New Roman"/>
                <w:sz w:val="24"/>
                <w:szCs w:val="24"/>
                <w:lang w:eastAsia="ru-RU"/>
              </w:rPr>
              <w:t xml:space="preserve">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1.3.</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Проведение</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медицинского осмотра учащихся  11-х классов.</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медсемтра</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              медосмотров</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1.4.</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Медосмотр учащихся школы,</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определение уровня физического здоровья.</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val="ru-RU" w:eastAsia="ru-RU"/>
              </w:rPr>
              <w:t>медсестра</w:t>
            </w:r>
            <w:r w:rsidR="00D25588" w:rsidRPr="00686A73">
              <w:rPr>
                <w:rFonts w:ascii="Times New Roman" w:hAnsi="Times New Roman"/>
                <w:sz w:val="24"/>
                <w:szCs w:val="24"/>
                <w:lang w:eastAsia="ru-RU"/>
              </w:rPr>
              <w:t xml:space="preserve">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медосмотров</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1.5.</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Обеспечение и организация профилактических прививок</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учащихся.</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медсестра</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прививок</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1.6.</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Оформление медицинских </w:t>
            </w:r>
            <w:r w:rsidRPr="00686A73">
              <w:rPr>
                <w:rFonts w:ascii="Times New Roman" w:hAnsi="Times New Roman"/>
                <w:sz w:val="24"/>
                <w:szCs w:val="24"/>
                <w:lang w:val="ru-RU" w:eastAsia="ru-RU"/>
              </w:rPr>
              <w:lastRenderedPageBreak/>
              <w:t>карт и листков здоровья в классных журналах.</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lastRenderedPageBreak/>
              <w:t>медсестра</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классные</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журналы</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1.7.</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Анализ случаев травматизма в школе.</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eastAsia="ru-RU"/>
              </w:rPr>
              <w:t> </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медсестра</w:t>
            </w:r>
            <w:r w:rsidR="00D25588" w:rsidRPr="00686A73">
              <w:rPr>
                <w:rFonts w:ascii="Times New Roman" w:hAnsi="Times New Roman"/>
                <w:sz w:val="24"/>
                <w:szCs w:val="24"/>
                <w:lang w:val="ru-RU" w:eastAsia="ru-RU"/>
              </w:rPr>
              <w:t>,</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зам. дир</w:t>
            </w:r>
            <w:proofErr w:type="gramStart"/>
            <w:r w:rsidRPr="00686A73">
              <w:rPr>
                <w:rFonts w:ascii="Times New Roman" w:hAnsi="Times New Roman"/>
                <w:sz w:val="24"/>
                <w:szCs w:val="24"/>
                <w:lang w:val="ru-RU" w:eastAsia="ru-RU"/>
              </w:rPr>
              <w:t>.п</w:t>
            </w:r>
            <w:proofErr w:type="gramEnd"/>
            <w:r w:rsidRPr="00686A73">
              <w:rPr>
                <w:rFonts w:ascii="Times New Roman" w:hAnsi="Times New Roman"/>
                <w:sz w:val="24"/>
                <w:szCs w:val="24"/>
                <w:lang w:val="ru-RU" w:eastAsia="ru-RU"/>
              </w:rPr>
              <w:t xml:space="preserve">о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ВР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материалы</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отчетов</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1.8.</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Анализ посещаемости и пропусков занятий по болезни.</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медсестра</w:t>
            </w:r>
            <w:r w:rsidR="00D25588" w:rsidRPr="00686A73">
              <w:rPr>
                <w:rFonts w:ascii="Times New Roman" w:hAnsi="Times New Roman"/>
                <w:sz w:val="24"/>
                <w:szCs w:val="24"/>
                <w:lang w:val="ru-RU" w:eastAsia="ru-RU"/>
              </w:rPr>
              <w:t xml:space="preserve">,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зам. дир</w:t>
            </w:r>
            <w:proofErr w:type="gramStart"/>
            <w:r w:rsidRPr="00686A73">
              <w:rPr>
                <w:rFonts w:ascii="Times New Roman" w:hAnsi="Times New Roman"/>
                <w:sz w:val="24"/>
                <w:szCs w:val="24"/>
                <w:lang w:val="ru-RU" w:eastAsia="ru-RU"/>
              </w:rPr>
              <w:t>.п</w:t>
            </w:r>
            <w:proofErr w:type="gramEnd"/>
            <w:r w:rsidRPr="00686A73">
              <w:rPr>
                <w:rFonts w:ascii="Times New Roman" w:hAnsi="Times New Roman"/>
                <w:sz w:val="24"/>
                <w:szCs w:val="24"/>
                <w:lang w:val="ru-RU" w:eastAsia="ru-RU"/>
              </w:rPr>
              <w:t xml:space="preserve">о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ВР </w:t>
            </w:r>
            <w:r w:rsidRPr="00686A73">
              <w:rPr>
                <w:rFonts w:ascii="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материалы</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отчетов</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1.9.</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proofErr w:type="gramStart"/>
            <w:r w:rsidRPr="00686A73">
              <w:rPr>
                <w:rFonts w:ascii="Times New Roman" w:hAnsi="Times New Roman"/>
                <w:sz w:val="24"/>
                <w:szCs w:val="24"/>
                <w:lang w:val="ru-RU" w:eastAsia="ru-RU"/>
              </w:rPr>
              <w:t>Контроль за</w:t>
            </w:r>
            <w:proofErr w:type="gramEnd"/>
            <w:r w:rsidRPr="00686A73">
              <w:rPr>
                <w:rFonts w:ascii="Times New Roman" w:hAnsi="Times New Roman"/>
                <w:sz w:val="24"/>
                <w:szCs w:val="24"/>
                <w:lang w:val="ru-RU" w:eastAsia="ru-RU"/>
              </w:rPr>
              <w:t xml:space="preserve"> качеством питания и питьевым режимом.</w:t>
            </w:r>
          </w:p>
        </w:tc>
        <w:tc>
          <w:tcPr>
            <w:tcW w:w="1587" w:type="dxa"/>
            <w:tcBorders>
              <w:top w:val="single" w:sz="4" w:space="0" w:color="auto"/>
              <w:left w:val="single" w:sz="4" w:space="0" w:color="auto"/>
              <w:bottom w:val="single" w:sz="4" w:space="0" w:color="auto"/>
              <w:right w:val="single" w:sz="4" w:space="0" w:color="auto"/>
            </w:tcBorders>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медсестра</w:t>
            </w:r>
          </w:p>
          <w:p w:rsidR="00D25588" w:rsidRPr="00686A73" w:rsidRDefault="00D25588" w:rsidP="003266F8">
            <w:pPr>
              <w:pStyle w:val="a5"/>
              <w:spacing w:line="276"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ежедневно в течение года</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1.10.</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Смотр кабинетов, их соответствие </w:t>
            </w:r>
            <w:proofErr w:type="gramStart"/>
            <w:r w:rsidRPr="00686A73">
              <w:rPr>
                <w:rFonts w:ascii="Times New Roman" w:hAnsi="Times New Roman"/>
                <w:sz w:val="24"/>
                <w:szCs w:val="24"/>
                <w:lang w:val="ru-RU" w:eastAsia="ru-RU"/>
              </w:rPr>
              <w:t>гигиеническим</w:t>
            </w:r>
            <w:proofErr w:type="gramEnd"/>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требованиям:</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проветривание;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освещение;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отопление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вентиляция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уборка </w:t>
            </w:r>
          </w:p>
        </w:tc>
        <w:tc>
          <w:tcPr>
            <w:tcW w:w="1587" w:type="dxa"/>
            <w:tcBorders>
              <w:top w:val="single" w:sz="4" w:space="0" w:color="auto"/>
              <w:left w:val="single" w:sz="4" w:space="0" w:color="auto"/>
              <w:bottom w:val="single" w:sz="4" w:space="0" w:color="auto"/>
              <w:right w:val="single" w:sz="4" w:space="0" w:color="auto"/>
            </w:tcBorders>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медсестра</w:t>
            </w:r>
            <w:r w:rsidR="00D25588" w:rsidRPr="00686A73">
              <w:rPr>
                <w:rFonts w:ascii="Times New Roman" w:hAnsi="Times New Roman"/>
                <w:sz w:val="24"/>
                <w:szCs w:val="24"/>
                <w:lang w:val="ru-RU" w:eastAsia="ru-RU"/>
              </w:rPr>
              <w:t>, учителя</w:t>
            </w:r>
          </w:p>
          <w:p w:rsidR="00D25588" w:rsidRPr="00686A73" w:rsidRDefault="00D25588" w:rsidP="003266F8">
            <w:pPr>
              <w:pStyle w:val="a5"/>
              <w:spacing w:line="276" w:lineRule="auto"/>
              <w:jc w:val="both"/>
              <w:rPr>
                <w:rFonts w:ascii="Times New Roman" w:hAnsi="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ежедневно в течение года</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1.11.</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Рациональное расписание уроков, не допускающее</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перегрузок (соблюдение требований СанПиНа)</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Зам. дир.по УВР</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справка по оценке расписания</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1.12.</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Постоянный </w:t>
            </w:r>
            <w:proofErr w:type="gramStart"/>
            <w:r w:rsidRPr="00686A73">
              <w:rPr>
                <w:rFonts w:ascii="Times New Roman" w:hAnsi="Times New Roman"/>
                <w:sz w:val="24"/>
                <w:szCs w:val="24"/>
                <w:lang w:val="ru-RU" w:eastAsia="ru-RU"/>
              </w:rPr>
              <w:t>контроль за</w:t>
            </w:r>
            <w:proofErr w:type="gramEnd"/>
            <w:r w:rsidRPr="00686A73">
              <w:rPr>
                <w:rFonts w:ascii="Times New Roman" w:hAnsi="Times New Roman"/>
                <w:sz w:val="24"/>
                <w:szCs w:val="24"/>
                <w:lang w:val="ru-RU" w:eastAsia="ru-RU"/>
              </w:rPr>
              <w:t xml:space="preserve"> школьной столовой.</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медсестра</w:t>
            </w:r>
            <w:r w:rsidR="00D25588" w:rsidRPr="00686A73">
              <w:rPr>
                <w:rFonts w:ascii="Times New Roman" w:hAnsi="Times New Roman"/>
                <w:sz w:val="24"/>
                <w:szCs w:val="24"/>
                <w:lang w:val="ru-RU" w:eastAsia="ru-RU"/>
              </w:rPr>
              <w:t>,</w:t>
            </w:r>
            <w:r w:rsidRPr="00686A73">
              <w:rPr>
                <w:rFonts w:ascii="Times New Roman" w:hAnsi="Times New Roman"/>
                <w:sz w:val="24"/>
                <w:szCs w:val="24"/>
                <w:lang w:val="ru-RU" w:eastAsia="ru-RU"/>
              </w:rPr>
              <w:t xml:space="preserve"> соц. педагог,</w:t>
            </w:r>
            <w:r w:rsidR="00D25588" w:rsidRPr="00686A73">
              <w:rPr>
                <w:rFonts w:ascii="Times New Roman" w:hAnsi="Times New Roman"/>
                <w:sz w:val="24"/>
                <w:szCs w:val="24"/>
                <w:lang w:val="ru-RU" w:eastAsia="ru-RU"/>
              </w:rPr>
              <w:t xml:space="preserve"> </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директор школы</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ежедневно в течение года</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w:t>
            </w:r>
          </w:p>
        </w:tc>
        <w:tc>
          <w:tcPr>
            <w:tcW w:w="8704" w:type="dxa"/>
            <w:gridSpan w:val="4"/>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b/>
                <w:sz w:val="24"/>
                <w:szCs w:val="24"/>
                <w:lang w:eastAsia="ru-RU"/>
              </w:rPr>
              <w:t>Просветительское направление</w:t>
            </w:r>
            <w:r w:rsidRPr="00686A73">
              <w:rPr>
                <w:rFonts w:ascii="Times New Roman" w:hAnsi="Times New Roman"/>
                <w:sz w:val="24"/>
                <w:szCs w:val="24"/>
                <w:lang w:eastAsia="ru-RU"/>
              </w:rPr>
              <w:t> </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2.1.</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Организация просветительской работы с родителями.</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proofErr w:type="gramStart"/>
            <w:r w:rsidRPr="00686A73">
              <w:rPr>
                <w:rFonts w:ascii="Times New Roman" w:hAnsi="Times New Roman"/>
                <w:sz w:val="24"/>
                <w:szCs w:val="24"/>
                <w:lang w:eastAsia="ru-RU"/>
              </w:rPr>
              <w:t>зам</w:t>
            </w:r>
            <w:proofErr w:type="gramEnd"/>
            <w:r w:rsidRPr="00686A73">
              <w:rPr>
                <w:rFonts w:ascii="Times New Roman" w:hAnsi="Times New Roman"/>
                <w:sz w:val="24"/>
                <w:szCs w:val="24"/>
                <w:lang w:eastAsia="ru-RU"/>
              </w:rPr>
              <w:t xml:space="preserve">. дир.по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ВР</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график проведения </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2.3.</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Разработка системы обучения родителей и учителей по проблемам охраны, укрепления и сохранения здоровья детей.</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администрация школы</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работы</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2.4.</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Вовлечение родителей и учителей в работу по сохранению и укреплению здоровья детей.</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администрация школы</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работы</w:t>
            </w:r>
          </w:p>
        </w:tc>
      </w:tr>
      <w:tr w:rsidR="00D25588" w:rsidRPr="00686A73" w:rsidTr="003266F8">
        <w:tc>
          <w:tcPr>
            <w:tcW w:w="834"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w:t>
            </w:r>
            <w:r w:rsidRPr="00686A73">
              <w:rPr>
                <w:rFonts w:ascii="Times New Roman" w:hAnsi="Times New Roman"/>
                <w:sz w:val="24"/>
                <w:szCs w:val="24"/>
                <w:lang w:val="ru-RU" w:eastAsia="ru-RU"/>
              </w:rPr>
              <w:t>5</w:t>
            </w:r>
            <w:r w:rsidR="00D25588" w:rsidRPr="00686A73">
              <w:rPr>
                <w:rFonts w:ascii="Times New Roman" w:hAnsi="Times New Roman"/>
                <w:sz w:val="24"/>
                <w:szCs w:val="24"/>
                <w:lang w:eastAsia="ru-RU"/>
              </w:rPr>
              <w:t>.</w:t>
            </w:r>
          </w:p>
        </w:tc>
        <w:tc>
          <w:tcPr>
            <w:tcW w:w="3449"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Организация просветительской работы с учащимися (лекторий, тематические классные часы и др</w:t>
            </w:r>
            <w:proofErr w:type="gramStart"/>
            <w:r w:rsidRPr="00686A73">
              <w:rPr>
                <w:rFonts w:ascii="Times New Roman" w:hAnsi="Times New Roman"/>
                <w:sz w:val="24"/>
                <w:szCs w:val="24"/>
                <w:lang w:val="ru-RU" w:eastAsia="ru-RU"/>
              </w:rPr>
              <w:t>.в</w:t>
            </w:r>
            <w:proofErr w:type="gramEnd"/>
            <w:r w:rsidRPr="00686A73">
              <w:rPr>
                <w:rFonts w:ascii="Times New Roman" w:hAnsi="Times New Roman"/>
                <w:sz w:val="24"/>
                <w:szCs w:val="24"/>
                <w:lang w:val="ru-RU" w:eastAsia="ru-RU"/>
              </w:rPr>
              <w:t>иды работ).</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Зам. директора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работы</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w:t>
            </w:r>
            <w:r w:rsidRPr="00686A73">
              <w:rPr>
                <w:rFonts w:ascii="Times New Roman" w:hAnsi="Times New Roman"/>
                <w:sz w:val="24"/>
                <w:szCs w:val="24"/>
                <w:lang w:val="ru-RU" w:eastAsia="ru-RU"/>
              </w:rPr>
              <w:t>6</w:t>
            </w:r>
            <w:r w:rsidR="00D25588" w:rsidRPr="00686A73">
              <w:rPr>
                <w:rFonts w:ascii="Times New Roman" w:hAnsi="Times New Roman"/>
                <w:sz w:val="24"/>
                <w:szCs w:val="24"/>
                <w:lang w:eastAsia="ru-RU"/>
              </w:rPr>
              <w:t>.</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Совместная работа с учреждениями </w:t>
            </w:r>
            <w:r w:rsidRPr="00686A73">
              <w:rPr>
                <w:rFonts w:ascii="Times New Roman" w:hAnsi="Times New Roman"/>
                <w:sz w:val="24"/>
                <w:szCs w:val="24"/>
                <w:lang w:val="ru-RU" w:eastAsia="ru-RU"/>
              </w:rPr>
              <w:lastRenderedPageBreak/>
              <w:t>здравоохранения и органами внутренних дел по профилактике токсикомании, наркомании, курения и алкоголизма.</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Зам.директора</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работы</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EA157E"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2.</w:t>
            </w:r>
            <w:r w:rsidRPr="00686A73">
              <w:rPr>
                <w:rFonts w:ascii="Times New Roman" w:hAnsi="Times New Roman"/>
                <w:sz w:val="24"/>
                <w:szCs w:val="24"/>
                <w:lang w:val="ru-RU" w:eastAsia="ru-RU"/>
              </w:rPr>
              <w:t>7</w:t>
            </w:r>
            <w:r w:rsidR="00D25588" w:rsidRPr="00686A73">
              <w:rPr>
                <w:rFonts w:ascii="Times New Roman" w:hAnsi="Times New Roman"/>
                <w:sz w:val="24"/>
                <w:szCs w:val="24"/>
                <w:lang w:eastAsia="ru-RU"/>
              </w:rPr>
              <w:t>.</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Пропаганда физической культуры и здорового образа жизни через уроки биологии, географии, химии, экологии, ОБЖ, физической культуры.</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учителя-предметники</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в течение года</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планы</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уроков</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b/>
                <w:sz w:val="24"/>
                <w:szCs w:val="24"/>
                <w:lang w:eastAsia="ru-RU"/>
              </w:rPr>
            </w:pPr>
            <w:r w:rsidRPr="00686A73">
              <w:rPr>
                <w:rFonts w:ascii="Times New Roman" w:hAnsi="Times New Roman"/>
                <w:b/>
                <w:sz w:val="24"/>
                <w:szCs w:val="24"/>
                <w:lang w:eastAsia="ru-RU"/>
              </w:rPr>
              <w:t>3.</w:t>
            </w:r>
          </w:p>
        </w:tc>
        <w:tc>
          <w:tcPr>
            <w:tcW w:w="8705" w:type="dxa"/>
            <w:gridSpan w:val="4"/>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b/>
                <w:sz w:val="24"/>
                <w:szCs w:val="24"/>
                <w:lang w:eastAsia="ru-RU"/>
              </w:rPr>
              <w:t>Психолого-педагогическое направление</w:t>
            </w:r>
            <w:r w:rsidRPr="00686A73">
              <w:rPr>
                <w:rFonts w:ascii="Times New Roman" w:hAnsi="Times New Roman"/>
                <w:sz w:val="24"/>
                <w:szCs w:val="24"/>
                <w:lang w:eastAsia="ru-RU"/>
              </w:rPr>
              <w:t> </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3.1.</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Организация работы кабинета психолого-педагогического сопровождения учебно-воспитательного процесса.</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администрация     школы</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                    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           план работы</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3.2.</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Отслеживание работоспособности, тревожности и других психических показателей учащихся по экспериментальным программам:</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 определение влияния </w:t>
            </w:r>
            <w:proofErr w:type="gramStart"/>
            <w:r w:rsidRPr="00686A73">
              <w:rPr>
                <w:rFonts w:ascii="Times New Roman" w:hAnsi="Times New Roman"/>
                <w:sz w:val="24"/>
                <w:szCs w:val="24"/>
                <w:lang w:val="ru-RU" w:eastAsia="ru-RU"/>
              </w:rPr>
              <w:t>учебной</w:t>
            </w:r>
            <w:proofErr w:type="gramEnd"/>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нагрузки на психическое здоровье </w:t>
            </w:r>
            <w:r w:rsidRPr="00686A73">
              <w:rPr>
                <w:rFonts w:ascii="Times New Roman" w:hAnsi="Times New Roman"/>
                <w:sz w:val="24"/>
                <w:szCs w:val="24"/>
                <w:lang w:eastAsia="ru-RU"/>
              </w:rPr>
              <w:t> </w:t>
            </w:r>
            <w:r w:rsidRPr="00686A73">
              <w:rPr>
                <w:rFonts w:ascii="Times New Roman" w:hAnsi="Times New Roman"/>
                <w:sz w:val="24"/>
                <w:szCs w:val="24"/>
                <w:lang w:val="ru-RU" w:eastAsia="ru-RU"/>
              </w:rPr>
              <w:t>детей;</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выявление </w:t>
            </w:r>
            <w:proofErr w:type="gramStart"/>
            <w:r w:rsidRPr="00686A73">
              <w:rPr>
                <w:rFonts w:ascii="Times New Roman" w:hAnsi="Times New Roman"/>
                <w:sz w:val="24"/>
                <w:szCs w:val="24"/>
                <w:lang w:val="ru-RU" w:eastAsia="ru-RU"/>
              </w:rPr>
              <w:t>профессиональных</w:t>
            </w:r>
            <w:proofErr w:type="gramEnd"/>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интересов учащихся и</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способностей с целью</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профессионального</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самоопределения;</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разработка и внедрение системы медико-физиологического</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w:t>
            </w:r>
            <w:proofErr w:type="gramStart"/>
            <w:r w:rsidRPr="00686A73">
              <w:rPr>
                <w:rFonts w:ascii="Times New Roman" w:hAnsi="Times New Roman"/>
                <w:sz w:val="24"/>
                <w:szCs w:val="24"/>
                <w:lang w:val="ru-RU" w:eastAsia="ru-RU"/>
              </w:rPr>
              <w:t>контроля за</w:t>
            </w:r>
            <w:proofErr w:type="gramEnd"/>
            <w:r w:rsidRPr="00686A73">
              <w:rPr>
                <w:rFonts w:ascii="Times New Roman" w:hAnsi="Times New Roman"/>
                <w:sz w:val="24"/>
                <w:szCs w:val="24"/>
                <w:lang w:val="ru-RU" w:eastAsia="ru-RU"/>
              </w:rPr>
              <w:t xml:space="preserve"> адаптацией</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учащихся </w:t>
            </w:r>
            <w:r w:rsidRPr="00686A73">
              <w:rPr>
                <w:rFonts w:ascii="Times New Roman" w:hAnsi="Times New Roman"/>
                <w:sz w:val="24"/>
                <w:szCs w:val="24"/>
                <w:lang w:eastAsia="ru-RU"/>
              </w:rPr>
              <w:t>   </w:t>
            </w:r>
            <w:r w:rsidRPr="00686A73">
              <w:rPr>
                <w:rFonts w:ascii="Times New Roman" w:hAnsi="Times New Roman"/>
                <w:sz w:val="24"/>
                <w:szCs w:val="24"/>
                <w:lang w:val="ru-RU" w:eastAsia="ru-RU"/>
              </w:rPr>
              <w:t>к различным формам</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w:t>
            </w:r>
            <w:r w:rsidRPr="00686A73">
              <w:rPr>
                <w:rFonts w:ascii="Times New Roman" w:hAnsi="Times New Roman"/>
                <w:sz w:val="24"/>
                <w:szCs w:val="24"/>
                <w:lang w:eastAsia="ru-RU"/>
              </w:rPr>
              <w:t> </w:t>
            </w:r>
            <w:r w:rsidRPr="00686A73">
              <w:rPr>
                <w:rFonts w:ascii="Times New Roman" w:hAnsi="Times New Roman"/>
                <w:sz w:val="24"/>
                <w:szCs w:val="24"/>
                <w:lang w:val="ru-RU" w:eastAsia="ru-RU"/>
              </w:rPr>
              <w:t>обучения.</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психолог школы,</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фельдшер,</w:t>
            </w:r>
          </w:p>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классные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val="ru-RU" w:eastAsia="ru-RU"/>
              </w:rPr>
              <w:t xml:space="preserve">                   </w:t>
            </w: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          диагностические исследования</w:t>
            </w:r>
          </w:p>
        </w:tc>
      </w:tr>
      <w:tr w:rsidR="00D25588" w:rsidRPr="00686A73" w:rsidTr="00EA157E">
        <w:trPr>
          <w:trHeight w:val="1391"/>
        </w:trPr>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3.3.</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Организация психолого-медико-педагогической и коррекционной помощи учащимся. </w:t>
            </w:r>
            <w:r w:rsidRPr="00686A73">
              <w:rPr>
                <w:rFonts w:ascii="Times New Roman" w:hAnsi="Times New Roman"/>
                <w:sz w:val="24"/>
                <w:szCs w:val="24"/>
                <w:lang w:eastAsia="ru-RU"/>
              </w:rPr>
              <w:t> </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психолог школы</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работы психолога</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3.4.</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Конференция по</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теме «Здоровьесберегающие </w:t>
            </w:r>
            <w:r w:rsidRPr="00686A73">
              <w:rPr>
                <w:rFonts w:ascii="Times New Roman" w:hAnsi="Times New Roman"/>
                <w:sz w:val="24"/>
                <w:szCs w:val="24"/>
                <w:lang w:val="ru-RU" w:eastAsia="ru-RU"/>
              </w:rPr>
              <w:lastRenderedPageBreak/>
              <w:t>технологии обучения»</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Зам.директора</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201</w:t>
            </w:r>
            <w:r w:rsidRPr="00686A73">
              <w:rPr>
                <w:rFonts w:ascii="Times New Roman" w:hAnsi="Times New Roman"/>
                <w:sz w:val="24"/>
                <w:szCs w:val="24"/>
                <w:lang w:val="ru-RU" w:eastAsia="ru-RU"/>
              </w:rPr>
              <w:t>6</w:t>
            </w:r>
            <w:r w:rsidRPr="00686A73">
              <w:rPr>
                <w:rFonts w:ascii="Times New Roman" w:hAnsi="Times New Roman"/>
                <w:sz w:val="24"/>
                <w:szCs w:val="24"/>
                <w:lang w:eastAsia="ru-RU"/>
              </w:rPr>
              <w:t>-201</w:t>
            </w:r>
            <w:r w:rsidRPr="00686A73">
              <w:rPr>
                <w:rFonts w:ascii="Times New Roman" w:hAnsi="Times New Roman"/>
                <w:sz w:val="24"/>
                <w:szCs w:val="24"/>
                <w:lang w:val="ru-RU" w:eastAsia="ru-RU"/>
              </w:rPr>
              <w:t>7</w:t>
            </w:r>
            <w:r w:rsidRPr="00686A73">
              <w:rPr>
                <w:rFonts w:ascii="Times New Roman" w:hAnsi="Times New Roman"/>
                <w:sz w:val="24"/>
                <w:szCs w:val="24"/>
                <w:lang w:eastAsia="ru-RU"/>
              </w:rPr>
              <w:t xml:space="preserve"> у.г.</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материалы конференции</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lastRenderedPageBreak/>
              <w:t>3.5.</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Использование здоровьесберегающих технологий, форм и методов в организации учебной деятельности.</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учителя-предметники</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                       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планы</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уроков</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4.</w:t>
            </w:r>
          </w:p>
        </w:tc>
        <w:tc>
          <w:tcPr>
            <w:tcW w:w="8705" w:type="dxa"/>
            <w:gridSpan w:val="4"/>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b/>
                <w:sz w:val="24"/>
                <w:szCs w:val="24"/>
                <w:lang w:eastAsia="ru-RU"/>
              </w:rPr>
              <w:t>Спортивно-оздоровительное направление</w:t>
            </w:r>
            <w:r w:rsidRPr="00686A73">
              <w:rPr>
                <w:rFonts w:ascii="Times New Roman" w:hAnsi="Times New Roman"/>
                <w:sz w:val="24"/>
                <w:szCs w:val="24"/>
                <w:lang w:eastAsia="ru-RU"/>
              </w:rPr>
              <w:t> </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4.1.</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Организация спортивных мероприятий.</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учителя физической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работы</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4.2.</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 xml:space="preserve">Разработка </w:t>
            </w:r>
            <w:r w:rsidRPr="00686A73">
              <w:rPr>
                <w:rFonts w:ascii="Times New Roman" w:hAnsi="Times New Roman"/>
                <w:sz w:val="24"/>
                <w:szCs w:val="24"/>
                <w:lang w:eastAsia="ru-RU"/>
              </w:rPr>
              <w:t>  </w:t>
            </w:r>
            <w:r w:rsidRPr="00686A73">
              <w:rPr>
                <w:rFonts w:ascii="Times New Roman" w:hAnsi="Times New Roman"/>
                <w:sz w:val="24"/>
                <w:szCs w:val="24"/>
                <w:lang w:val="ru-RU" w:eastAsia="ru-RU"/>
              </w:rPr>
              <w:t>системы кружковой, внеклассной и внешкольной работы по формированию здорового образа жизни учащихся.</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proofErr w:type="gramStart"/>
            <w:r w:rsidRPr="00686A73">
              <w:rPr>
                <w:rFonts w:ascii="Times New Roman" w:hAnsi="Times New Roman"/>
                <w:sz w:val="24"/>
                <w:szCs w:val="24"/>
                <w:lang w:eastAsia="ru-RU"/>
              </w:rPr>
              <w:t>зам</w:t>
            </w:r>
            <w:proofErr w:type="gramEnd"/>
            <w:r w:rsidRPr="00686A73">
              <w:rPr>
                <w:rFonts w:ascii="Times New Roman" w:hAnsi="Times New Roman"/>
                <w:sz w:val="24"/>
                <w:szCs w:val="24"/>
                <w:lang w:eastAsia="ru-RU"/>
              </w:rPr>
              <w:t xml:space="preserve">. дир.по </w:t>
            </w:r>
          </w:p>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 xml:space="preserve">ВР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план работы кружков и секций</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4.3.</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Привлечение учащихся, родителей, социальных партнёров школы</w:t>
            </w:r>
            <w:r w:rsidRPr="00686A73">
              <w:rPr>
                <w:rFonts w:ascii="Times New Roman" w:hAnsi="Times New Roman"/>
                <w:sz w:val="24"/>
                <w:szCs w:val="24"/>
                <w:lang w:eastAsia="ru-RU"/>
              </w:rPr>
              <w:t> </w:t>
            </w:r>
            <w:r w:rsidRPr="00686A73">
              <w:rPr>
                <w:rFonts w:ascii="Times New Roman" w:hAnsi="Times New Roman"/>
                <w:sz w:val="24"/>
                <w:szCs w:val="24"/>
                <w:lang w:val="ru-RU" w:eastAsia="ru-RU"/>
              </w:rPr>
              <w:t xml:space="preserve"> к физической культуре и спорту, различным формам оздоровительной работы.</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Зам.директора</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план работы</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5.</w:t>
            </w:r>
          </w:p>
        </w:tc>
        <w:tc>
          <w:tcPr>
            <w:tcW w:w="8705" w:type="dxa"/>
            <w:gridSpan w:val="4"/>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b/>
                <w:sz w:val="24"/>
                <w:szCs w:val="24"/>
                <w:lang w:eastAsia="ru-RU"/>
              </w:rPr>
              <w:t>Диагностическое направление</w:t>
            </w:r>
            <w:r w:rsidRPr="00686A73">
              <w:rPr>
                <w:rFonts w:ascii="Times New Roman" w:hAnsi="Times New Roman"/>
                <w:sz w:val="24"/>
                <w:szCs w:val="24"/>
                <w:lang w:eastAsia="ru-RU"/>
              </w:rPr>
              <w:t> </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5.1.</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Мониторинг состояния здоровья детей.</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председатель МС</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ежегодно</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результаты мониторинга</w:t>
            </w:r>
          </w:p>
        </w:tc>
      </w:tr>
      <w:tr w:rsidR="00D25588" w:rsidRPr="00686A73" w:rsidTr="00EA157E">
        <w:tc>
          <w:tcPr>
            <w:tcW w:w="835"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5.2.</w:t>
            </w:r>
          </w:p>
        </w:tc>
        <w:tc>
          <w:tcPr>
            <w:tcW w:w="3450"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val="ru-RU" w:eastAsia="ru-RU"/>
              </w:rPr>
              <w:t>Подготовка и проведение семинара для учителей школы по теме «Проблемы диагностики развития».</w:t>
            </w:r>
          </w:p>
        </w:tc>
        <w:tc>
          <w:tcPr>
            <w:tcW w:w="158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EA157E">
            <w:pPr>
              <w:pStyle w:val="a5"/>
              <w:spacing w:line="276" w:lineRule="auto"/>
              <w:jc w:val="both"/>
              <w:rPr>
                <w:rFonts w:ascii="Times New Roman" w:hAnsi="Times New Roman"/>
                <w:sz w:val="24"/>
                <w:szCs w:val="24"/>
                <w:lang w:val="ru-RU" w:eastAsia="ru-RU"/>
              </w:rPr>
            </w:pPr>
            <w:r w:rsidRPr="00686A73">
              <w:rPr>
                <w:rFonts w:ascii="Times New Roman" w:hAnsi="Times New Roman"/>
                <w:sz w:val="24"/>
                <w:szCs w:val="24"/>
                <w:lang w:eastAsia="ru-RU"/>
              </w:rPr>
              <w:t>П</w:t>
            </w:r>
            <w:r w:rsidR="00EA157E" w:rsidRPr="00686A73">
              <w:rPr>
                <w:rFonts w:ascii="Times New Roman" w:hAnsi="Times New Roman"/>
                <w:sz w:val="24"/>
                <w:szCs w:val="24"/>
                <w:lang w:val="ru-RU" w:eastAsia="ru-RU"/>
              </w:rPr>
              <w:t>едагог-п</w:t>
            </w:r>
            <w:r w:rsidRPr="00686A73">
              <w:rPr>
                <w:rFonts w:ascii="Times New Roman" w:hAnsi="Times New Roman"/>
                <w:sz w:val="24"/>
                <w:szCs w:val="24"/>
                <w:lang w:eastAsia="ru-RU"/>
              </w:rPr>
              <w:t>сихолог</w:t>
            </w:r>
            <w:r w:rsidRPr="00686A73">
              <w:rPr>
                <w:rFonts w:ascii="Times New Roman" w:hAnsi="Times New Roman"/>
                <w:sz w:val="24"/>
                <w:szCs w:val="24"/>
                <w:lang w:val="ru-RU"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201</w:t>
            </w:r>
            <w:r w:rsidRPr="00686A73">
              <w:rPr>
                <w:rFonts w:ascii="Times New Roman" w:hAnsi="Times New Roman"/>
                <w:sz w:val="24"/>
                <w:szCs w:val="24"/>
                <w:lang w:val="ru-RU" w:eastAsia="ru-RU"/>
              </w:rPr>
              <w:t>6</w:t>
            </w:r>
            <w:r w:rsidRPr="00686A73">
              <w:rPr>
                <w:rFonts w:ascii="Times New Roman" w:hAnsi="Times New Roman"/>
                <w:sz w:val="24"/>
                <w:szCs w:val="24"/>
                <w:lang w:eastAsia="ru-RU"/>
              </w:rPr>
              <w:t>-201</w:t>
            </w:r>
            <w:r w:rsidRPr="00686A73">
              <w:rPr>
                <w:rFonts w:ascii="Times New Roman" w:hAnsi="Times New Roman"/>
                <w:sz w:val="24"/>
                <w:szCs w:val="24"/>
                <w:lang w:val="ru-RU" w:eastAsia="ru-RU"/>
              </w:rPr>
              <w:t>7</w:t>
            </w:r>
            <w:r w:rsidRPr="00686A73">
              <w:rPr>
                <w:rFonts w:ascii="Times New Roman" w:hAnsi="Times New Roman"/>
                <w:sz w:val="24"/>
                <w:szCs w:val="24"/>
                <w:lang w:eastAsia="ru-RU"/>
              </w:rPr>
              <w:t xml:space="preserve"> у.г.</w:t>
            </w:r>
          </w:p>
        </w:tc>
        <w:tc>
          <w:tcPr>
            <w:tcW w:w="1967" w:type="dxa"/>
            <w:tcBorders>
              <w:top w:val="single" w:sz="4" w:space="0" w:color="auto"/>
              <w:left w:val="single" w:sz="4" w:space="0" w:color="auto"/>
              <w:bottom w:val="single" w:sz="4" w:space="0" w:color="auto"/>
              <w:right w:val="single" w:sz="4" w:space="0" w:color="auto"/>
            </w:tcBorders>
            <w:hideMark/>
          </w:tcPr>
          <w:p w:rsidR="00D25588" w:rsidRPr="00686A73" w:rsidRDefault="00D25588" w:rsidP="003266F8">
            <w:pPr>
              <w:pStyle w:val="a5"/>
              <w:spacing w:line="276" w:lineRule="auto"/>
              <w:jc w:val="both"/>
              <w:rPr>
                <w:rFonts w:ascii="Times New Roman" w:hAnsi="Times New Roman"/>
                <w:sz w:val="24"/>
                <w:szCs w:val="24"/>
                <w:lang w:eastAsia="ru-RU"/>
              </w:rPr>
            </w:pPr>
            <w:r w:rsidRPr="00686A73">
              <w:rPr>
                <w:rFonts w:ascii="Times New Roman" w:hAnsi="Times New Roman"/>
                <w:sz w:val="24"/>
                <w:szCs w:val="24"/>
                <w:lang w:eastAsia="ru-RU"/>
              </w:rPr>
              <w:t>материалы семинара</w:t>
            </w:r>
          </w:p>
        </w:tc>
      </w:tr>
    </w:tbl>
    <w:p w:rsidR="00D25588" w:rsidRPr="00686A73" w:rsidRDefault="00D25588" w:rsidP="00D25588">
      <w:pPr>
        <w:spacing w:after="75"/>
        <w:jc w:val="both"/>
        <w:rPr>
          <w:rFonts w:ascii="Times New Roman" w:hAnsi="Times New Roman"/>
          <w:sz w:val="24"/>
          <w:szCs w:val="24"/>
        </w:rPr>
      </w:pPr>
    </w:p>
    <w:p w:rsidR="00D25588" w:rsidRPr="00686A73" w:rsidRDefault="00D25588" w:rsidP="00D25588">
      <w:pPr>
        <w:jc w:val="both"/>
        <w:outlineLvl w:val="2"/>
        <w:rPr>
          <w:rFonts w:ascii="Times New Roman" w:hAnsi="Times New Roman"/>
          <w:b/>
          <w:bCs/>
          <w:sz w:val="24"/>
          <w:szCs w:val="24"/>
        </w:rPr>
      </w:pPr>
      <w:r w:rsidRPr="00686A73">
        <w:rPr>
          <w:rFonts w:ascii="Times New Roman" w:hAnsi="Times New Roman"/>
          <w:bCs/>
          <w:sz w:val="24"/>
          <w:szCs w:val="24"/>
        </w:rPr>
        <w:t xml:space="preserve">2.3.12. </w:t>
      </w:r>
      <w:r w:rsidRPr="00686A73">
        <w:rPr>
          <w:rFonts w:ascii="Times New Roman" w:hAnsi="Times New Roman"/>
          <w:b/>
          <w:bCs/>
          <w:sz w:val="24"/>
          <w:szCs w:val="24"/>
        </w:rPr>
        <w:t xml:space="preserve">Календарный план реализации программы здоровьесбережения </w:t>
      </w:r>
    </w:p>
    <w:p w:rsidR="00D25588" w:rsidRPr="00686A73" w:rsidRDefault="00D25588" w:rsidP="00D25588">
      <w:pPr>
        <w:jc w:val="both"/>
        <w:rPr>
          <w:rFonts w:ascii="Times New Roman" w:hAnsi="Times New Roman"/>
          <w:sz w:val="24"/>
          <w:szCs w:val="24"/>
        </w:rPr>
      </w:pPr>
      <w:r w:rsidRPr="00686A73">
        <w:rPr>
          <w:rFonts w:ascii="Times New Roman" w:hAnsi="Times New Roman"/>
          <w:bCs/>
          <w:sz w:val="24"/>
          <w:szCs w:val="24"/>
        </w:rPr>
        <w:t>Сентябрь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Организация дежурства по школе и по классам.</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Налаживание работы кружков и секций, организация клубной деятельности.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Включение в планы родительских собраний,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Включение в планы по руководству и контролю вопросов, способствующих улучшению работы школы по здоровье сбережению.</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Организация питания учащихся.</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внутришкольных и участие в районных спортивно-массовых соревнованиях и спартакиаде.</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lastRenderedPageBreak/>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День здоровья.</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Обеспечение контроля занятости детей во внеурочное время (систематически).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Организация каникулярного отдыха и оздоровления детей. </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Октябрь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Планирование занятости учащихся в каникулярный период.</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Подготовка классов к зиме.</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внутришкольных спортивных мероприятий и соревнований, участие в районной спартакиаде.</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лекций, бесед, воспитательных часов по формированию здорового образа жизни.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физкультминутки и динамические паузы (ежедневно).</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w:t>
      </w:r>
      <w:r w:rsidRPr="00686A73">
        <w:rPr>
          <w:rFonts w:ascii="Times New Roman" w:hAnsi="Times New Roman"/>
          <w:bCs/>
          <w:sz w:val="24"/>
          <w:szCs w:val="24"/>
        </w:rPr>
        <w:t>Ноябрь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мероприятий, приуроченных к празднику « День матери».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воспитательных часов и мероприятий по теме «Вредные привычки». Итог: выпуск плакатов, посвященных борьбе с курением и наркотиками.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Экскурсии.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Совещание по проведению физкультурных праздников, игр на местности.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физкультминутки и динамические паузы (систематически)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Отчёты о проделанной работе по здоровьесбережению. </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Декабрь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открытых классных  часов, мероприятий, посвященных всемирному дню борьбы со СПИДом.</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физкультминутки и динамические паузы (ежедневно).</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Организация каникулярного отдыха и оздоровления детей.</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Январь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Открытые воспитательные часы «Тренинг здорового образа жизни».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«Весёлые старты».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физкультминутки и динамические паузы (ежедневно).</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Февраль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Месячник оборонно-массовой и патриотической работы.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День защитника Отечества.</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Соревнования по шашкам.</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lastRenderedPageBreak/>
        <w:t> </w:t>
      </w:r>
      <w:r w:rsidRPr="00686A73">
        <w:rPr>
          <w:rFonts w:ascii="Times New Roman" w:hAnsi="Times New Roman"/>
          <w:bCs/>
          <w:sz w:val="24"/>
          <w:szCs w:val="24"/>
        </w:rPr>
        <w:t>Март</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Планирование занятости учащихся в каникулярный период.</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физкультминутки и динамические паузы (ежедневно).</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Организация каникулярного отдыха и оздоровления детей.</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Апрель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Всемирный день здоровья.</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Операция «Милосердие», операция «Память».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Благоустройство школьной территории.</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физкультминутки и динамические паузы (ежедневно).</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w:t>
      </w:r>
      <w:r w:rsidRPr="00686A73">
        <w:rPr>
          <w:rFonts w:ascii="Times New Roman" w:hAnsi="Times New Roman"/>
          <w:bCs/>
          <w:sz w:val="24"/>
          <w:szCs w:val="24"/>
        </w:rPr>
        <w:t>Май</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 xml:space="preserve">Подготовительная работа к организации занятости учащихся в </w:t>
      </w:r>
      <w:proofErr w:type="gramStart"/>
      <w:r w:rsidRPr="00686A73">
        <w:rPr>
          <w:rFonts w:ascii="Times New Roman" w:hAnsi="Times New Roman"/>
          <w:sz w:val="24"/>
          <w:szCs w:val="24"/>
        </w:rPr>
        <w:t>летний</w:t>
      </w:r>
      <w:proofErr w:type="gramEnd"/>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период.</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Мероприятия, посвященные 70-летию Победы в ВОВ.</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«Весёлые старты».</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экскурсий на природу.</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Проведение физкультминутки и динамические паузы (ежедневно).</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bCs/>
          <w:sz w:val="24"/>
          <w:szCs w:val="24"/>
        </w:rPr>
        <w:t>Июнь</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Международный день защиты детей.</w:t>
      </w:r>
    </w:p>
    <w:p w:rsidR="00D25588" w:rsidRPr="00686A73" w:rsidRDefault="00D25588" w:rsidP="00D25588">
      <w:pPr>
        <w:spacing w:after="75"/>
        <w:jc w:val="both"/>
        <w:rPr>
          <w:rFonts w:ascii="Times New Roman" w:hAnsi="Times New Roman"/>
          <w:sz w:val="24"/>
          <w:szCs w:val="24"/>
        </w:rPr>
      </w:pPr>
      <w:r w:rsidRPr="00686A73">
        <w:rPr>
          <w:rFonts w:ascii="Times New Roman" w:hAnsi="Times New Roman"/>
          <w:sz w:val="24"/>
          <w:szCs w:val="24"/>
        </w:rPr>
        <w:t>Всемирный день защиты окружающей среды.</w:t>
      </w:r>
    </w:p>
    <w:p w:rsidR="001F527F" w:rsidRPr="00686A73" w:rsidRDefault="00D25588" w:rsidP="0020125D">
      <w:pPr>
        <w:spacing w:after="75"/>
        <w:jc w:val="both"/>
        <w:rPr>
          <w:rFonts w:ascii="Times New Roman" w:hAnsi="Times New Roman"/>
          <w:sz w:val="24"/>
          <w:szCs w:val="24"/>
        </w:rPr>
      </w:pPr>
      <w:r w:rsidRPr="00686A73">
        <w:rPr>
          <w:rFonts w:ascii="Times New Roman" w:hAnsi="Times New Roman"/>
          <w:sz w:val="24"/>
          <w:szCs w:val="24"/>
        </w:rPr>
        <w:t>Работа по плану летних каникул.</w:t>
      </w:r>
    </w:p>
    <w:p w:rsidR="001F527F" w:rsidRPr="00686A73" w:rsidRDefault="001F527F" w:rsidP="001F527F">
      <w:pPr>
        <w:spacing w:after="0"/>
        <w:jc w:val="both"/>
        <w:rPr>
          <w:rFonts w:ascii="Times New Roman" w:hAnsi="Times New Roman" w:cs="Times New Roman"/>
          <w:sz w:val="24"/>
          <w:szCs w:val="24"/>
        </w:rPr>
      </w:pPr>
    </w:p>
    <w:p w:rsidR="00A746AB" w:rsidRPr="00686A73" w:rsidRDefault="00A746AB" w:rsidP="00F03819">
      <w:pPr>
        <w:pStyle w:val="a3"/>
        <w:ind w:left="765"/>
        <w:jc w:val="both"/>
        <w:rPr>
          <w:rFonts w:ascii="Times New Roman" w:hAnsi="Times New Roman" w:cs="Times New Roman"/>
          <w:sz w:val="24"/>
          <w:szCs w:val="24"/>
        </w:rPr>
      </w:pPr>
    </w:p>
    <w:p w:rsidR="00A746AB" w:rsidRPr="00686A73" w:rsidRDefault="00FF76CF" w:rsidP="00EB2562">
      <w:pPr>
        <w:pStyle w:val="a3"/>
        <w:ind w:left="765"/>
        <w:jc w:val="center"/>
        <w:rPr>
          <w:rFonts w:ascii="Times New Roman" w:hAnsi="Times New Roman" w:cs="Times New Roman"/>
          <w:b/>
          <w:sz w:val="24"/>
          <w:szCs w:val="24"/>
        </w:rPr>
      </w:pPr>
      <w:r w:rsidRPr="00686A73">
        <w:rPr>
          <w:rFonts w:ascii="Times New Roman" w:hAnsi="Times New Roman" w:cs="Times New Roman"/>
          <w:b/>
          <w:sz w:val="24"/>
          <w:szCs w:val="24"/>
        </w:rPr>
        <w:t xml:space="preserve">3.ОРГАНИЗАЦИОННЫЙ РАЗДЕЛ </w:t>
      </w:r>
    </w:p>
    <w:p w:rsidR="003F0ED9" w:rsidRPr="00686A73" w:rsidRDefault="002D0C9F" w:rsidP="001F527F">
      <w:pPr>
        <w:pStyle w:val="a3"/>
        <w:spacing w:after="0"/>
        <w:ind w:left="765"/>
        <w:jc w:val="center"/>
        <w:rPr>
          <w:rFonts w:ascii="Times New Roman" w:hAnsi="Times New Roman" w:cs="Times New Roman"/>
          <w:b/>
          <w:sz w:val="24"/>
          <w:szCs w:val="24"/>
        </w:rPr>
      </w:pPr>
      <w:r w:rsidRPr="00686A73">
        <w:rPr>
          <w:rFonts w:ascii="Times New Roman" w:hAnsi="Times New Roman" w:cs="Times New Roman"/>
          <w:b/>
          <w:sz w:val="24"/>
          <w:szCs w:val="24"/>
        </w:rPr>
        <w:t xml:space="preserve">3.1. Учебный план </w:t>
      </w:r>
      <w:r w:rsidR="006700BC" w:rsidRPr="00686A73">
        <w:rPr>
          <w:rFonts w:ascii="Times New Roman" w:hAnsi="Times New Roman" w:cs="Times New Roman"/>
          <w:b/>
          <w:sz w:val="24"/>
          <w:szCs w:val="24"/>
        </w:rPr>
        <w:t xml:space="preserve">среднего </w:t>
      </w:r>
      <w:r w:rsidR="003F0ED9" w:rsidRPr="00686A73">
        <w:rPr>
          <w:rFonts w:ascii="Times New Roman" w:hAnsi="Times New Roman" w:cs="Times New Roman"/>
          <w:b/>
          <w:sz w:val="24"/>
          <w:szCs w:val="24"/>
        </w:rPr>
        <w:t xml:space="preserve"> </w:t>
      </w:r>
      <w:r w:rsidRPr="00686A73">
        <w:rPr>
          <w:rFonts w:ascii="Times New Roman" w:hAnsi="Times New Roman" w:cs="Times New Roman"/>
          <w:b/>
          <w:sz w:val="24"/>
          <w:szCs w:val="24"/>
        </w:rPr>
        <w:t>общего образования</w:t>
      </w:r>
    </w:p>
    <w:p w:rsidR="00321F49" w:rsidRPr="00686A73" w:rsidRDefault="00321F49" w:rsidP="001F527F">
      <w:pPr>
        <w:spacing w:after="0" w:line="240" w:lineRule="auto"/>
        <w:jc w:val="both"/>
        <w:rPr>
          <w:rFonts w:ascii="Times New Roman" w:hAnsi="Times New Roman" w:cs="Times New Roman"/>
          <w:sz w:val="24"/>
          <w:szCs w:val="24"/>
        </w:rPr>
      </w:pPr>
      <w:r w:rsidRPr="00686A73">
        <w:rPr>
          <w:rFonts w:ascii="Times New Roman" w:hAnsi="Times New Roman" w:cs="Times New Roman"/>
          <w:sz w:val="24"/>
          <w:szCs w:val="24"/>
        </w:rPr>
        <w:t xml:space="preserve">Учебный план школы устанавливает:  </w:t>
      </w:r>
    </w:p>
    <w:p w:rsidR="00321F49" w:rsidRPr="00686A73" w:rsidRDefault="00321F49" w:rsidP="00F72FC3">
      <w:pPr>
        <w:pStyle w:val="a3"/>
        <w:numPr>
          <w:ilvl w:val="0"/>
          <w:numId w:val="1"/>
        </w:numPr>
        <w:spacing w:after="0" w:line="240" w:lineRule="auto"/>
        <w:ind w:left="1134"/>
        <w:jc w:val="both"/>
        <w:rPr>
          <w:rFonts w:ascii="Times New Roman" w:hAnsi="Times New Roman" w:cs="Times New Roman"/>
          <w:sz w:val="24"/>
          <w:szCs w:val="24"/>
          <w:lang w:val="en-US"/>
        </w:rPr>
      </w:pPr>
      <w:r w:rsidRPr="00686A73">
        <w:rPr>
          <w:rFonts w:ascii="Times New Roman" w:hAnsi="Times New Roman" w:cs="Times New Roman"/>
          <w:sz w:val="24"/>
          <w:szCs w:val="24"/>
        </w:rPr>
        <w:t xml:space="preserve">содержание образования;  </w:t>
      </w:r>
    </w:p>
    <w:p w:rsidR="00321F49" w:rsidRPr="00686A73" w:rsidRDefault="00321F49" w:rsidP="00F72FC3">
      <w:pPr>
        <w:pStyle w:val="a3"/>
        <w:numPr>
          <w:ilvl w:val="0"/>
          <w:numId w:val="1"/>
        </w:numPr>
        <w:spacing w:after="0" w:line="240" w:lineRule="auto"/>
        <w:ind w:left="1134"/>
        <w:jc w:val="both"/>
        <w:rPr>
          <w:rFonts w:ascii="Times New Roman" w:hAnsi="Times New Roman" w:cs="Times New Roman"/>
          <w:sz w:val="24"/>
          <w:szCs w:val="24"/>
        </w:rPr>
      </w:pPr>
      <w:r w:rsidRPr="00686A73">
        <w:rPr>
          <w:rFonts w:ascii="Times New Roman" w:hAnsi="Times New Roman" w:cs="Times New Roman"/>
          <w:sz w:val="24"/>
          <w:szCs w:val="24"/>
        </w:rPr>
        <w:t xml:space="preserve">максимальный объем нагрузки учащихся,  а также нормативы учебного времени. </w:t>
      </w:r>
    </w:p>
    <w:p w:rsidR="00321F49" w:rsidRPr="00686A73" w:rsidRDefault="00321F49" w:rsidP="001F527F">
      <w:pPr>
        <w:spacing w:after="0" w:line="240" w:lineRule="auto"/>
        <w:jc w:val="both"/>
        <w:rPr>
          <w:rFonts w:ascii="Times New Roman" w:hAnsi="Times New Roman" w:cs="Times New Roman"/>
          <w:sz w:val="24"/>
          <w:szCs w:val="24"/>
        </w:rPr>
      </w:pPr>
      <w:r w:rsidRPr="00686A73">
        <w:rPr>
          <w:rFonts w:ascii="Times New Roman" w:hAnsi="Times New Roman" w:cs="Times New Roman"/>
          <w:sz w:val="24"/>
          <w:szCs w:val="24"/>
        </w:rPr>
        <w:t xml:space="preserve">Учебный план состоит </w:t>
      </w:r>
      <w:proofErr w:type="gramStart"/>
      <w:r w:rsidRPr="00686A73">
        <w:rPr>
          <w:rFonts w:ascii="Times New Roman" w:hAnsi="Times New Roman" w:cs="Times New Roman"/>
          <w:sz w:val="24"/>
          <w:szCs w:val="24"/>
        </w:rPr>
        <w:t>из</w:t>
      </w:r>
      <w:proofErr w:type="gramEnd"/>
      <w:r w:rsidRPr="00686A73">
        <w:rPr>
          <w:rFonts w:ascii="Times New Roman" w:hAnsi="Times New Roman" w:cs="Times New Roman"/>
          <w:sz w:val="24"/>
          <w:szCs w:val="24"/>
        </w:rPr>
        <w:t>:</w:t>
      </w:r>
    </w:p>
    <w:p w:rsidR="00321F49" w:rsidRPr="00686A73" w:rsidRDefault="00321F49" w:rsidP="001F527F">
      <w:pPr>
        <w:spacing w:after="0" w:line="240" w:lineRule="auto"/>
        <w:jc w:val="both"/>
        <w:rPr>
          <w:rFonts w:ascii="Times New Roman" w:hAnsi="Times New Roman" w:cs="Times New Roman"/>
          <w:sz w:val="24"/>
          <w:szCs w:val="24"/>
        </w:rPr>
      </w:pPr>
      <w:r w:rsidRPr="00686A73">
        <w:rPr>
          <w:rFonts w:ascii="Times New Roman" w:hAnsi="Times New Roman" w:cs="Times New Roman"/>
          <w:sz w:val="24"/>
          <w:szCs w:val="24"/>
        </w:rPr>
        <w:t>- инвариантной части,</w:t>
      </w:r>
    </w:p>
    <w:p w:rsidR="00321F49" w:rsidRPr="00686A73" w:rsidRDefault="00321F49" w:rsidP="001F527F">
      <w:pPr>
        <w:spacing w:after="0" w:line="240" w:lineRule="auto"/>
        <w:jc w:val="both"/>
        <w:rPr>
          <w:rFonts w:ascii="Times New Roman" w:hAnsi="Times New Roman" w:cs="Times New Roman"/>
          <w:sz w:val="24"/>
          <w:szCs w:val="24"/>
        </w:rPr>
      </w:pPr>
      <w:r w:rsidRPr="00686A73">
        <w:rPr>
          <w:rFonts w:ascii="Times New Roman" w:hAnsi="Times New Roman" w:cs="Times New Roman"/>
          <w:sz w:val="24"/>
          <w:szCs w:val="24"/>
        </w:rPr>
        <w:t>- регионального  компонента,</w:t>
      </w:r>
    </w:p>
    <w:p w:rsidR="00321F49" w:rsidRPr="00686A73" w:rsidRDefault="00321F49" w:rsidP="001F527F">
      <w:pPr>
        <w:spacing w:after="0" w:line="240" w:lineRule="auto"/>
        <w:jc w:val="both"/>
        <w:rPr>
          <w:rFonts w:ascii="Times New Roman" w:hAnsi="Times New Roman" w:cs="Times New Roman"/>
          <w:sz w:val="24"/>
          <w:szCs w:val="24"/>
        </w:rPr>
      </w:pPr>
      <w:r w:rsidRPr="00686A73">
        <w:rPr>
          <w:rFonts w:ascii="Times New Roman" w:hAnsi="Times New Roman" w:cs="Times New Roman"/>
          <w:sz w:val="24"/>
          <w:szCs w:val="24"/>
        </w:rPr>
        <w:t>- компонента образовательной организации</w:t>
      </w:r>
    </w:p>
    <w:p w:rsidR="00321F49" w:rsidRPr="00686A73" w:rsidRDefault="00321F49" w:rsidP="001F527F">
      <w:pPr>
        <w:widowControl w:val="0"/>
        <w:tabs>
          <w:tab w:val="left" w:pos="4500"/>
          <w:tab w:val="left" w:pos="9180"/>
          <w:tab w:val="left" w:pos="9360"/>
        </w:tabs>
        <w:autoSpaceDE w:val="0"/>
        <w:autoSpaceDN w:val="0"/>
        <w:adjustRightInd w:val="0"/>
        <w:spacing w:after="0" w:line="240" w:lineRule="auto"/>
        <w:jc w:val="both"/>
        <w:rPr>
          <w:rFonts w:ascii="Times New Roman" w:hAnsi="Times New Roman" w:cs="Times New Roman"/>
          <w:sz w:val="24"/>
          <w:szCs w:val="24"/>
        </w:rPr>
      </w:pPr>
      <w:r w:rsidRPr="00686A73">
        <w:rPr>
          <w:rFonts w:ascii="Times New Roman" w:hAnsi="Times New Roman" w:cs="Times New Roman"/>
          <w:sz w:val="24"/>
          <w:szCs w:val="24"/>
        </w:rPr>
        <w:t>Инвариантная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321F49" w:rsidRPr="00686A73" w:rsidRDefault="00321F49" w:rsidP="001F527F">
      <w:pPr>
        <w:autoSpaceDE w:val="0"/>
        <w:autoSpaceDN w:val="0"/>
        <w:adjustRightInd w:val="0"/>
        <w:spacing w:after="0" w:line="240" w:lineRule="auto"/>
        <w:jc w:val="both"/>
        <w:textAlignment w:val="center"/>
        <w:rPr>
          <w:sz w:val="24"/>
          <w:szCs w:val="24"/>
        </w:rPr>
      </w:pPr>
      <w:r w:rsidRPr="00686A73">
        <w:rPr>
          <w:rFonts w:ascii="Times New Roman" w:hAnsi="Times New Roman" w:cs="Times New Roman"/>
          <w:sz w:val="24"/>
          <w:szCs w:val="24"/>
        </w:rPr>
        <w:t>Компонент образовательной организации обеспечивает реализацию индивидуальных потребностей учеников.</w:t>
      </w:r>
    </w:p>
    <w:p w:rsidR="00321F49" w:rsidRPr="00686A73" w:rsidRDefault="00321F49" w:rsidP="001F527F">
      <w:pPr>
        <w:spacing w:after="0"/>
        <w:rPr>
          <w:rFonts w:ascii="Times New Roman" w:hAnsi="Times New Roman" w:cs="Times New Roman"/>
          <w:i/>
          <w:sz w:val="24"/>
          <w:szCs w:val="24"/>
        </w:rPr>
      </w:pPr>
      <w:r w:rsidRPr="00686A73">
        <w:rPr>
          <w:rFonts w:ascii="Times New Roman" w:hAnsi="Times New Roman" w:cs="Times New Roman"/>
          <w:spacing w:val="-2"/>
          <w:sz w:val="24"/>
          <w:szCs w:val="24"/>
        </w:rPr>
        <w:t>Для учащихся 10-11 классов продолжительность учебной недели составляет 6 дней.</w:t>
      </w:r>
      <w:r w:rsidRPr="00686A73">
        <w:rPr>
          <w:rFonts w:ascii="Times New Roman" w:hAnsi="Times New Roman" w:cs="Times New Roman"/>
          <w:sz w:val="24"/>
          <w:szCs w:val="24"/>
        </w:rPr>
        <w:t xml:space="preserve"> Продолжительность учебного года при получении среднего  общего образования составляет 34 недели, в 11 классах- 33 недели. Продолжительность каникул в течение </w:t>
      </w:r>
      <w:r w:rsidRPr="00686A73">
        <w:rPr>
          <w:rFonts w:ascii="Times New Roman" w:hAnsi="Times New Roman" w:cs="Times New Roman"/>
          <w:sz w:val="24"/>
          <w:szCs w:val="24"/>
        </w:rPr>
        <w:lastRenderedPageBreak/>
        <w:t xml:space="preserve">учебного года составляет не менее 30 календарных дней, летом — не менее </w:t>
      </w:r>
      <w:r w:rsidRPr="00686A73">
        <w:rPr>
          <w:rFonts w:ascii="Times New Roman" w:hAnsi="Times New Roman" w:cs="Times New Roman"/>
          <w:spacing w:val="2"/>
          <w:sz w:val="24"/>
          <w:szCs w:val="24"/>
        </w:rPr>
        <w:t xml:space="preserve">8 недель. </w:t>
      </w:r>
      <w:r w:rsidRPr="00686A73">
        <w:rPr>
          <w:rFonts w:ascii="Times New Roman" w:hAnsi="Times New Roman" w:cs="Times New Roman"/>
          <w:sz w:val="24"/>
          <w:szCs w:val="24"/>
        </w:rPr>
        <w:t xml:space="preserve">Продолжительность урока </w:t>
      </w:r>
      <w:r w:rsidR="002F4018" w:rsidRPr="00686A73">
        <w:rPr>
          <w:rFonts w:ascii="Times New Roman" w:hAnsi="Times New Roman" w:cs="Times New Roman"/>
          <w:sz w:val="24"/>
          <w:szCs w:val="24"/>
        </w:rPr>
        <w:t>составляет  в 10—11 классах — 45</w:t>
      </w:r>
      <w:r w:rsidRPr="00686A73">
        <w:rPr>
          <w:rFonts w:ascii="Times New Roman" w:hAnsi="Times New Roman" w:cs="Times New Roman"/>
          <w:sz w:val="24"/>
          <w:szCs w:val="24"/>
        </w:rPr>
        <w:t xml:space="preserve"> минут</w:t>
      </w:r>
    </w:p>
    <w:p w:rsidR="00321F49" w:rsidRPr="00686A73" w:rsidRDefault="00321F49" w:rsidP="001F527F">
      <w:pPr>
        <w:spacing w:after="0"/>
        <w:jc w:val="center"/>
        <w:rPr>
          <w:rFonts w:ascii="Times New Roman" w:hAnsi="Times New Roman" w:cs="Times New Roman"/>
          <w:i/>
          <w:sz w:val="24"/>
          <w:szCs w:val="24"/>
        </w:rPr>
      </w:pPr>
    </w:p>
    <w:p w:rsidR="00321F49" w:rsidRPr="00686A73" w:rsidRDefault="002F4018" w:rsidP="001F527F">
      <w:pPr>
        <w:spacing w:after="0"/>
        <w:jc w:val="center"/>
        <w:rPr>
          <w:rFonts w:ascii="Times New Roman" w:hAnsi="Times New Roman" w:cs="Times New Roman"/>
          <w:i/>
          <w:sz w:val="24"/>
          <w:szCs w:val="24"/>
        </w:rPr>
      </w:pPr>
      <w:r w:rsidRPr="00686A73">
        <w:rPr>
          <w:rFonts w:ascii="Times New Roman" w:hAnsi="Times New Roman" w:cs="Times New Roman"/>
          <w:i/>
          <w:sz w:val="24"/>
          <w:szCs w:val="24"/>
        </w:rPr>
        <w:t>Приложение № 3</w:t>
      </w:r>
      <w:r w:rsidR="00321F49" w:rsidRPr="00686A73">
        <w:rPr>
          <w:rFonts w:ascii="Times New Roman" w:hAnsi="Times New Roman" w:cs="Times New Roman"/>
          <w:i/>
          <w:sz w:val="24"/>
          <w:szCs w:val="24"/>
        </w:rPr>
        <w:t xml:space="preserve">. </w:t>
      </w:r>
      <w:r w:rsidR="00686A73">
        <w:rPr>
          <w:rFonts w:ascii="Times New Roman" w:hAnsi="Times New Roman" w:cs="Times New Roman"/>
          <w:i/>
          <w:sz w:val="24"/>
          <w:szCs w:val="24"/>
        </w:rPr>
        <w:t>(</w:t>
      </w:r>
      <w:r w:rsidR="00321F49" w:rsidRPr="00686A73">
        <w:rPr>
          <w:rFonts w:ascii="Times New Roman" w:hAnsi="Times New Roman" w:cs="Times New Roman"/>
          <w:i/>
          <w:sz w:val="24"/>
          <w:szCs w:val="24"/>
        </w:rPr>
        <w:t>Учебный план</w:t>
      </w:r>
      <w:r w:rsidR="00686A73">
        <w:rPr>
          <w:rFonts w:ascii="Times New Roman" w:hAnsi="Times New Roman" w:cs="Times New Roman"/>
          <w:i/>
          <w:sz w:val="24"/>
          <w:szCs w:val="24"/>
        </w:rPr>
        <w:t>)</w:t>
      </w:r>
    </w:p>
    <w:p w:rsidR="006700BC" w:rsidRPr="00686A73" w:rsidRDefault="006700BC" w:rsidP="001F527F">
      <w:pPr>
        <w:spacing w:after="0"/>
        <w:rPr>
          <w:rFonts w:ascii="Times New Roman" w:hAnsi="Times New Roman" w:cs="Times New Roman"/>
          <w:b/>
          <w:sz w:val="24"/>
          <w:szCs w:val="24"/>
        </w:rPr>
      </w:pPr>
    </w:p>
    <w:p w:rsidR="00046394" w:rsidRPr="00686A73" w:rsidRDefault="00046394" w:rsidP="001F527F">
      <w:pPr>
        <w:spacing w:after="0"/>
        <w:jc w:val="center"/>
        <w:rPr>
          <w:rFonts w:ascii="Times New Roman" w:hAnsi="Times New Roman" w:cs="Times New Roman"/>
          <w:b/>
          <w:sz w:val="24"/>
          <w:szCs w:val="24"/>
        </w:rPr>
      </w:pPr>
      <w:r w:rsidRPr="00686A73">
        <w:rPr>
          <w:rFonts w:ascii="Times New Roman" w:hAnsi="Times New Roman" w:cs="Times New Roman"/>
          <w:b/>
          <w:sz w:val="24"/>
          <w:szCs w:val="24"/>
        </w:rPr>
        <w:t>3.2. Календарный учебный график</w:t>
      </w:r>
    </w:p>
    <w:p w:rsidR="00321F49" w:rsidRPr="00686A73" w:rsidRDefault="002F4018" w:rsidP="001F527F">
      <w:pPr>
        <w:widowControl w:val="0"/>
        <w:spacing w:after="0" w:line="240" w:lineRule="auto"/>
        <w:jc w:val="both"/>
        <w:rPr>
          <w:rFonts w:ascii="Times New Roman" w:hAnsi="Times New Roman" w:cs="Times New Roman"/>
          <w:sz w:val="24"/>
          <w:szCs w:val="24"/>
        </w:rPr>
      </w:pPr>
      <w:r w:rsidRPr="00686A73">
        <w:rPr>
          <w:rFonts w:ascii="Times New Roman" w:hAnsi="Times New Roman" w:cs="Times New Roman"/>
          <w:sz w:val="24"/>
          <w:szCs w:val="24"/>
        </w:rPr>
        <w:t>Календарный учебный график МБ</w:t>
      </w:r>
      <w:r w:rsidR="00321F49" w:rsidRPr="00686A73">
        <w:rPr>
          <w:rFonts w:ascii="Times New Roman" w:hAnsi="Times New Roman" w:cs="Times New Roman"/>
          <w:sz w:val="24"/>
          <w:szCs w:val="24"/>
        </w:rPr>
        <w:t>ОУ С</w:t>
      </w:r>
      <w:r w:rsidRPr="00686A73">
        <w:rPr>
          <w:rFonts w:ascii="Times New Roman" w:hAnsi="Times New Roman" w:cs="Times New Roman"/>
          <w:sz w:val="24"/>
          <w:szCs w:val="24"/>
        </w:rPr>
        <w:t>СОШ № 1</w:t>
      </w:r>
      <w:r w:rsidR="00321F49" w:rsidRPr="00686A73">
        <w:rPr>
          <w:rFonts w:ascii="Times New Roman" w:hAnsi="Times New Roman" w:cs="Times New Roman"/>
          <w:sz w:val="24"/>
          <w:szCs w:val="24"/>
        </w:rPr>
        <w:t xml:space="preserve"> составлен в соответствии с законом «Об образовании в Российской Федерации» (п. 10, ст.2), с учетом требований СанПиН, с учетом мнения участников образовательных отношений. </w:t>
      </w:r>
    </w:p>
    <w:p w:rsidR="00321F49" w:rsidRPr="00686A73" w:rsidRDefault="00321F49" w:rsidP="001F527F">
      <w:pPr>
        <w:spacing w:after="0" w:line="240" w:lineRule="auto"/>
        <w:jc w:val="center"/>
        <w:rPr>
          <w:rFonts w:ascii="Times New Roman" w:hAnsi="Times New Roman" w:cs="Times New Roman"/>
          <w:i/>
          <w:sz w:val="24"/>
          <w:szCs w:val="24"/>
        </w:rPr>
      </w:pPr>
    </w:p>
    <w:p w:rsidR="00321F49" w:rsidRPr="00686A73" w:rsidRDefault="00685FF5" w:rsidP="001F527F">
      <w:pPr>
        <w:spacing w:after="0"/>
        <w:jc w:val="center"/>
        <w:rPr>
          <w:rFonts w:ascii="Times New Roman" w:hAnsi="Times New Roman" w:cs="Times New Roman"/>
          <w:b/>
          <w:i/>
          <w:sz w:val="24"/>
          <w:szCs w:val="24"/>
        </w:rPr>
      </w:pPr>
      <w:r w:rsidRPr="00686A73">
        <w:rPr>
          <w:rFonts w:ascii="Times New Roman" w:hAnsi="Times New Roman" w:cs="Times New Roman"/>
          <w:i/>
          <w:sz w:val="24"/>
          <w:szCs w:val="24"/>
        </w:rPr>
        <w:t>Приложение</w:t>
      </w:r>
      <w:r w:rsidR="00321F49" w:rsidRPr="00686A73">
        <w:rPr>
          <w:rFonts w:ascii="Times New Roman" w:hAnsi="Times New Roman" w:cs="Times New Roman"/>
          <w:i/>
          <w:sz w:val="24"/>
          <w:szCs w:val="24"/>
        </w:rPr>
        <w:t xml:space="preserve">  № </w:t>
      </w:r>
      <w:r w:rsidR="002F4018" w:rsidRPr="00686A73">
        <w:rPr>
          <w:rFonts w:ascii="Times New Roman" w:hAnsi="Times New Roman" w:cs="Times New Roman"/>
          <w:i/>
          <w:sz w:val="24"/>
          <w:szCs w:val="24"/>
        </w:rPr>
        <w:t xml:space="preserve">4 </w:t>
      </w:r>
      <w:r w:rsidR="002F4018" w:rsidRPr="00686A73">
        <w:rPr>
          <w:rFonts w:ascii="Times New Roman" w:hAnsi="Times New Roman" w:cs="Times New Roman"/>
          <w:sz w:val="24"/>
          <w:szCs w:val="24"/>
        </w:rPr>
        <w:t>(</w:t>
      </w:r>
      <w:r w:rsidR="002F4018" w:rsidRPr="00686A73">
        <w:rPr>
          <w:rFonts w:ascii="Times New Roman" w:hAnsi="Times New Roman" w:cs="Times New Roman"/>
          <w:i/>
          <w:sz w:val="24"/>
          <w:szCs w:val="24"/>
        </w:rPr>
        <w:t>Календарный учебный график)</w:t>
      </w:r>
    </w:p>
    <w:p w:rsidR="001F527F" w:rsidRPr="00686A73" w:rsidRDefault="001F527F" w:rsidP="001F527F">
      <w:pPr>
        <w:spacing w:after="0"/>
        <w:jc w:val="center"/>
        <w:rPr>
          <w:rFonts w:ascii="Times New Roman" w:hAnsi="Times New Roman" w:cs="Times New Roman"/>
          <w:b/>
          <w:sz w:val="24"/>
          <w:szCs w:val="24"/>
        </w:rPr>
      </w:pPr>
    </w:p>
    <w:p w:rsidR="003F0ED9" w:rsidRPr="00686A73" w:rsidRDefault="00046394" w:rsidP="001F527F">
      <w:pPr>
        <w:pStyle w:val="a3"/>
        <w:spacing w:after="0"/>
        <w:ind w:left="765"/>
        <w:jc w:val="center"/>
        <w:rPr>
          <w:rFonts w:ascii="Times New Roman" w:hAnsi="Times New Roman" w:cs="Times New Roman"/>
          <w:b/>
          <w:sz w:val="24"/>
          <w:szCs w:val="24"/>
        </w:rPr>
      </w:pPr>
      <w:r w:rsidRPr="00686A73">
        <w:rPr>
          <w:rFonts w:ascii="Times New Roman" w:hAnsi="Times New Roman" w:cs="Times New Roman"/>
          <w:b/>
          <w:sz w:val="24"/>
          <w:szCs w:val="24"/>
        </w:rPr>
        <w:t>3.3</w:t>
      </w:r>
      <w:r w:rsidR="002D0C9F" w:rsidRPr="00686A73">
        <w:rPr>
          <w:rFonts w:ascii="Times New Roman" w:hAnsi="Times New Roman" w:cs="Times New Roman"/>
          <w:b/>
          <w:sz w:val="24"/>
          <w:szCs w:val="24"/>
        </w:rPr>
        <w:t xml:space="preserve">. Условия реализации основной образовательной программы </w:t>
      </w:r>
      <w:r w:rsidR="003F0ED9" w:rsidRPr="00686A73">
        <w:rPr>
          <w:rFonts w:ascii="Times New Roman" w:hAnsi="Times New Roman" w:cs="Times New Roman"/>
          <w:b/>
          <w:sz w:val="24"/>
          <w:szCs w:val="24"/>
        </w:rPr>
        <w:t xml:space="preserve">основного </w:t>
      </w:r>
      <w:r w:rsidR="002D0C9F" w:rsidRPr="00686A73">
        <w:rPr>
          <w:rFonts w:ascii="Times New Roman" w:hAnsi="Times New Roman" w:cs="Times New Roman"/>
          <w:b/>
          <w:sz w:val="24"/>
          <w:szCs w:val="24"/>
        </w:rPr>
        <w:t>общего образования</w:t>
      </w:r>
    </w:p>
    <w:p w:rsidR="006700BC" w:rsidRPr="00686A73" w:rsidRDefault="006700BC" w:rsidP="001F527F">
      <w:pPr>
        <w:pStyle w:val="a3"/>
        <w:spacing w:after="0"/>
        <w:ind w:left="765"/>
        <w:rPr>
          <w:rFonts w:ascii="Times New Roman" w:hAnsi="Times New Roman" w:cs="Times New Roman"/>
          <w:b/>
          <w:sz w:val="24"/>
          <w:szCs w:val="24"/>
        </w:rPr>
      </w:pPr>
    </w:p>
    <w:p w:rsidR="0025139E" w:rsidRDefault="00046394" w:rsidP="001F527F">
      <w:pPr>
        <w:pStyle w:val="a3"/>
        <w:spacing w:after="0"/>
        <w:ind w:left="765"/>
        <w:jc w:val="center"/>
        <w:rPr>
          <w:rFonts w:ascii="Times New Roman" w:hAnsi="Times New Roman" w:cs="Times New Roman"/>
          <w:b/>
          <w:sz w:val="24"/>
          <w:szCs w:val="24"/>
        </w:rPr>
      </w:pPr>
      <w:r w:rsidRPr="00686A73">
        <w:rPr>
          <w:rFonts w:ascii="Times New Roman" w:hAnsi="Times New Roman" w:cs="Times New Roman"/>
          <w:b/>
          <w:sz w:val="24"/>
          <w:szCs w:val="24"/>
        </w:rPr>
        <w:t>3.3</w:t>
      </w:r>
      <w:r w:rsidR="002D0C9F" w:rsidRPr="00686A73">
        <w:rPr>
          <w:rFonts w:ascii="Times New Roman" w:hAnsi="Times New Roman" w:cs="Times New Roman"/>
          <w:b/>
          <w:sz w:val="24"/>
          <w:szCs w:val="24"/>
        </w:rPr>
        <w:t>.1.Кадровое обеспечение</w:t>
      </w:r>
    </w:p>
    <w:p w:rsidR="002C51FC" w:rsidRPr="002C51FC" w:rsidRDefault="002C51FC" w:rsidP="002C51FC">
      <w:pPr>
        <w:jc w:val="center"/>
        <w:rPr>
          <w:rFonts w:ascii="Times New Roman" w:hAnsi="Times New Roman" w:cs="Times New Roman"/>
          <w:b/>
          <w:sz w:val="24"/>
          <w:szCs w:val="24"/>
        </w:rPr>
      </w:pPr>
      <w:r w:rsidRPr="002C51FC">
        <w:rPr>
          <w:rFonts w:ascii="Times New Roman" w:hAnsi="Times New Roman" w:cs="Times New Roman"/>
          <w:b/>
          <w:sz w:val="24"/>
          <w:szCs w:val="24"/>
        </w:rPr>
        <w:t>2015-2016 учебный год</w:t>
      </w:r>
    </w:p>
    <w:tbl>
      <w:tblPr>
        <w:tblW w:w="1672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993"/>
        <w:gridCol w:w="1275"/>
        <w:gridCol w:w="1560"/>
        <w:gridCol w:w="1134"/>
        <w:gridCol w:w="425"/>
        <w:gridCol w:w="425"/>
        <w:gridCol w:w="3260"/>
        <w:gridCol w:w="2410"/>
        <w:gridCol w:w="1559"/>
      </w:tblGrid>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p>
          <w:p w:rsidR="002C51FC" w:rsidRPr="002C51FC" w:rsidRDefault="002C51FC" w:rsidP="007C5507">
            <w:pPr>
              <w:pStyle w:val="a5"/>
              <w:rPr>
                <w:rFonts w:ascii="Times New Roman" w:hAnsi="Times New Roman" w:cs="Times New Roman"/>
                <w:sz w:val="16"/>
                <w:szCs w:val="16"/>
              </w:rPr>
            </w:pPr>
          </w:p>
        </w:tc>
        <w:tc>
          <w:tcPr>
            <w:tcW w:w="1985"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Ф.И.О.</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Дата рождения</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Образование по диплому</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Учебное заведение</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Специальность по диплому</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Должность</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Общий стаж</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Пед. стаж</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Курсы</w:t>
            </w:r>
          </w:p>
        </w:tc>
        <w:tc>
          <w:tcPr>
            <w:tcW w:w="2410" w:type="dxa"/>
          </w:tcPr>
          <w:p w:rsidR="002C51FC" w:rsidRPr="00545153" w:rsidRDefault="002C51FC" w:rsidP="007C5507">
            <w:pPr>
              <w:pStyle w:val="a5"/>
              <w:rPr>
                <w:rFonts w:ascii="Times New Roman" w:hAnsi="Times New Roman" w:cs="Times New Roman"/>
              </w:rPr>
            </w:pPr>
            <w:r>
              <w:rPr>
                <w:rFonts w:ascii="Times New Roman" w:hAnsi="Times New Roman" w:cs="Times New Roman"/>
              </w:rPr>
              <w:t>Награды</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t>Категория</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w:t>
            </w:r>
          </w:p>
        </w:tc>
        <w:tc>
          <w:tcPr>
            <w:tcW w:w="1985"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7</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8</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9</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10</w:t>
            </w:r>
          </w:p>
        </w:tc>
        <w:tc>
          <w:tcPr>
            <w:tcW w:w="2410" w:type="dxa"/>
          </w:tcPr>
          <w:p w:rsidR="002C51FC" w:rsidRPr="00545153" w:rsidRDefault="002C51FC" w:rsidP="007C5507">
            <w:pPr>
              <w:pStyle w:val="a5"/>
              <w:rPr>
                <w:rFonts w:ascii="Times New Roman" w:hAnsi="Times New Roman" w:cs="Times New Roman"/>
              </w:rPr>
            </w:pPr>
            <w:r>
              <w:rPr>
                <w:rFonts w:ascii="Times New Roman" w:hAnsi="Times New Roman" w:cs="Times New Roman"/>
              </w:rPr>
              <w:t>11</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12</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Вальченко</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Наталья</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Михайловна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63</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13.02.1952</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Орловский гос. Пединститут</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27 июня 1975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Русский язык литература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русского языка и литературы</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39</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37</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 «Модернизация системы итогового контроля и оценки достижений учащихся ЕГЭ и ГИА как форма государственной  (итоговой) аттестации выпускников»</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vertAlign w:val="superscript"/>
                <w:lang w:val="ru-RU"/>
              </w:rPr>
            </w:pPr>
            <w:r w:rsidRPr="002C51FC">
              <w:rPr>
                <w:rFonts w:ascii="Times New Roman" w:hAnsi="Times New Roman" w:cs="Times New Roman"/>
                <w:sz w:val="16"/>
                <w:szCs w:val="16"/>
                <w:lang w:val="ru-RU"/>
              </w:rPr>
              <w:t>10 ноября по 27 ноября 2014 г. «Совершенствование профессиональной компетенции учителя русского языка и литературы в условиях введения и реализации ФГОС»</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Отличник народного просвещения 20.09.96 №234,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2010 г.</w:t>
            </w:r>
          </w:p>
          <w:p w:rsidR="002C51FC" w:rsidRDefault="002C51FC" w:rsidP="007C5507">
            <w:pPr>
              <w:pStyle w:val="a5"/>
              <w:rPr>
                <w:rFonts w:ascii="Times New Roman" w:hAnsi="Times New Roman" w:cs="Times New Roman"/>
              </w:rPr>
            </w:pPr>
            <w:r>
              <w:rPr>
                <w:rFonts w:ascii="Times New Roman" w:hAnsi="Times New Roman" w:cs="Times New Roman"/>
              </w:rPr>
              <w:t>грамота администрации г. Стародуба 2013</w:t>
            </w:r>
          </w:p>
          <w:p w:rsidR="002C51FC" w:rsidRPr="00545153" w:rsidRDefault="002C51FC" w:rsidP="007C5507">
            <w:pPr>
              <w:pStyle w:val="a5"/>
              <w:rPr>
                <w:rFonts w:ascii="Times New Roman" w:hAnsi="Times New Roman" w:cs="Times New Roman"/>
              </w:rPr>
            </w:pP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Первая</w:t>
            </w:r>
          </w:p>
          <w:p w:rsidR="002C51FC" w:rsidRPr="00545153" w:rsidRDefault="002C51FC" w:rsidP="007C5507">
            <w:pPr>
              <w:pStyle w:val="a5"/>
              <w:rPr>
                <w:rFonts w:ascii="Times New Roman" w:hAnsi="Times New Roman" w:cs="Times New Roman"/>
              </w:rPr>
            </w:pPr>
            <w:r>
              <w:rPr>
                <w:rFonts w:ascii="Times New Roman" w:hAnsi="Times New Roman" w:cs="Times New Roman"/>
              </w:rPr>
              <w:t>20.11.2015 г.</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Лобко Наталья Михайловна</w:t>
            </w:r>
          </w:p>
          <w:p w:rsidR="002C51FC" w:rsidRPr="002C51FC" w:rsidRDefault="002C51FC" w:rsidP="007C5507">
            <w:pPr>
              <w:pStyle w:val="a5"/>
              <w:rPr>
                <w:rFonts w:ascii="Times New Roman" w:hAnsi="Times New Roman" w:cs="Times New Roman"/>
                <w:sz w:val="16"/>
                <w:szCs w:val="16"/>
              </w:rPr>
            </w:pP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21.12.1976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Брянский гос. Пединститут в 2000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филология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русского языка и литературы</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10 ноября по 27 ноября 2014 г. «Совершенствование профессиональной компетенции учителя русского языка и литературы в условиях введения и реализации ФГОС»</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2012 г.</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2013</w:t>
            </w:r>
          </w:p>
          <w:p w:rsidR="002C51FC" w:rsidRPr="002C51FC" w:rsidRDefault="002C51FC" w:rsidP="007C5507">
            <w:pPr>
              <w:pStyle w:val="a5"/>
              <w:rPr>
                <w:rFonts w:ascii="Times New Roman" w:hAnsi="Times New Roman" w:cs="Times New Roman"/>
                <w:lang w:val="ru-RU"/>
              </w:rPr>
            </w:pP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t>первая</w:t>
            </w:r>
          </w:p>
          <w:p w:rsidR="002C51FC" w:rsidRPr="00545153" w:rsidRDefault="002C51FC" w:rsidP="007C5507">
            <w:pPr>
              <w:pStyle w:val="a5"/>
              <w:rPr>
                <w:rFonts w:ascii="Times New Roman" w:hAnsi="Times New Roman" w:cs="Times New Roman"/>
              </w:rPr>
            </w:pPr>
            <w:r>
              <w:rPr>
                <w:rFonts w:ascii="Times New Roman" w:hAnsi="Times New Roman" w:cs="Times New Roman"/>
              </w:rPr>
              <w:t>28.05.2013</w:t>
            </w:r>
          </w:p>
          <w:p w:rsidR="002C51FC" w:rsidRPr="00545153" w:rsidRDefault="002C51FC" w:rsidP="007C5507">
            <w:pPr>
              <w:pStyle w:val="a5"/>
              <w:rPr>
                <w:rFonts w:ascii="Times New Roman" w:hAnsi="Times New Roman" w:cs="Times New Roman"/>
              </w:rPr>
            </w:pPr>
          </w:p>
          <w:p w:rsidR="002C51FC" w:rsidRPr="00545153" w:rsidRDefault="002C51FC" w:rsidP="007C5507">
            <w:pPr>
              <w:pStyle w:val="a5"/>
              <w:rPr>
                <w:rFonts w:ascii="Times New Roman" w:hAnsi="Times New Roman" w:cs="Times New Roman"/>
              </w:rPr>
            </w:pP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Киржанова Лилия Александровна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25</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 21.11.1990</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17 июня 2013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Русский язык литература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русского языка и литературы</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10 ноября по 27 ноября 2014 г. «Совершенствование профессиональной компетенции учителя русского языка и литературы в условиях введения и реализации ФГОС»</w:t>
            </w:r>
          </w:p>
        </w:tc>
        <w:tc>
          <w:tcPr>
            <w:tcW w:w="2410" w:type="dxa"/>
          </w:tcPr>
          <w:p w:rsidR="002C51FC" w:rsidRPr="00545153" w:rsidRDefault="002C51FC" w:rsidP="007C5507">
            <w:pPr>
              <w:pStyle w:val="a5"/>
              <w:rPr>
                <w:rFonts w:ascii="Times New Roman" w:hAnsi="Times New Roman" w:cs="Times New Roman"/>
              </w:rPr>
            </w:pPr>
            <w:r>
              <w:rPr>
                <w:rFonts w:ascii="Times New Roman" w:hAnsi="Times New Roman" w:cs="Times New Roman"/>
              </w:rPr>
              <w:t>2014 грамота администрации</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Чмутова </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Алла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Александровна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43</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14.08.1972</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26 апреля 1996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Русский язык литература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русского языка, литературы</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2011«Модернизация системы итогового контроля и оценки достижений учащихся ЕГЭ и ГИА как форма государственной  (итоговой) аттестации выпускников»</w:t>
            </w:r>
          </w:p>
          <w:p w:rsidR="002C51FC" w:rsidRPr="002C51FC" w:rsidRDefault="002C51FC" w:rsidP="007C5507">
            <w:pPr>
              <w:pStyle w:val="a5"/>
              <w:rPr>
                <w:rFonts w:ascii="Times New Roman" w:hAnsi="Times New Roman" w:cs="Times New Roman"/>
                <w:sz w:val="16"/>
                <w:szCs w:val="16"/>
                <w:lang w:val="ru-RU"/>
              </w:rPr>
            </w:pP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10 ноября по 27 ноября 2014 г. «Совершенствование профессиональной компетенции учителя русского языка и литературы в условиях введения и реализации ФГОС»</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2007 г., грамота департамента 2009 г.</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2013</w:t>
            </w:r>
          </w:p>
          <w:p w:rsidR="002C51FC" w:rsidRPr="002C51FC" w:rsidRDefault="002C51FC" w:rsidP="007C5507">
            <w:pPr>
              <w:pStyle w:val="a5"/>
              <w:rPr>
                <w:rFonts w:ascii="Times New Roman" w:hAnsi="Times New Roman" w:cs="Times New Roman"/>
                <w:lang w:val="ru-RU"/>
              </w:rPr>
            </w:pP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Почетная грамота Губернатора 2013</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25</w:t>
            </w:r>
            <w:r w:rsidRPr="00545153">
              <w:rPr>
                <w:rFonts w:ascii="Times New Roman" w:hAnsi="Times New Roman" w:cs="Times New Roman"/>
              </w:rPr>
              <w:t>.12.201</w:t>
            </w:r>
            <w:r>
              <w:rPr>
                <w:rFonts w:ascii="Times New Roman" w:hAnsi="Times New Roman" w:cs="Times New Roman"/>
              </w:rPr>
              <w:t>5</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Лазебникова Наталья Сергеевна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31</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10.05.1984</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17 июня 2006 </w:t>
            </w:r>
            <w:r w:rsidRPr="002C51FC">
              <w:rPr>
                <w:rFonts w:ascii="Times New Roman" w:hAnsi="Times New Roman" w:cs="Times New Roman"/>
                <w:sz w:val="16"/>
                <w:szCs w:val="16"/>
              </w:rPr>
              <w:lastRenderedPageBreak/>
              <w:t>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Русский язык литература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Учитель русского </w:t>
            </w:r>
            <w:r w:rsidRPr="002C51FC">
              <w:rPr>
                <w:rFonts w:ascii="Times New Roman" w:hAnsi="Times New Roman" w:cs="Times New Roman"/>
                <w:sz w:val="16"/>
                <w:szCs w:val="16"/>
                <w:lang w:val="ru-RU"/>
              </w:rPr>
              <w:lastRenderedPageBreak/>
              <w:t>языка и литературы</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8</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2011«Модернизация системы итогового контроля и оценки достижений учащихся </w:t>
            </w:r>
            <w:r w:rsidRPr="002C51FC">
              <w:rPr>
                <w:rFonts w:ascii="Times New Roman" w:hAnsi="Times New Roman" w:cs="Times New Roman"/>
                <w:sz w:val="16"/>
                <w:szCs w:val="16"/>
                <w:lang w:val="ru-RU"/>
              </w:rPr>
              <w:lastRenderedPageBreak/>
              <w:t>ЕГЭ и ГИА как форма государственной  (итоговой) аттестации выпускников»</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10 ноября по 27 ноября 2014 г. «Совершенствование профессиональной компетенции учителя русского языка и литературы в условиях введения и реализации ФГОС»</w:t>
            </w:r>
          </w:p>
          <w:p w:rsidR="002C51FC" w:rsidRPr="002C51FC" w:rsidRDefault="002C51FC" w:rsidP="007C5507">
            <w:pPr>
              <w:pStyle w:val="a5"/>
              <w:rPr>
                <w:rFonts w:ascii="Times New Roman" w:hAnsi="Times New Roman" w:cs="Times New Roman"/>
                <w:sz w:val="16"/>
                <w:szCs w:val="16"/>
                <w:lang w:val="ru-RU"/>
              </w:rPr>
            </w:pPr>
          </w:p>
        </w:tc>
        <w:tc>
          <w:tcPr>
            <w:tcW w:w="2410" w:type="dxa"/>
          </w:tcPr>
          <w:p w:rsidR="002C51FC" w:rsidRPr="00545153" w:rsidRDefault="002C51FC" w:rsidP="007C5507">
            <w:pPr>
              <w:pStyle w:val="a5"/>
              <w:rPr>
                <w:rFonts w:ascii="Times New Roman" w:hAnsi="Times New Roman" w:cs="Times New Roman"/>
              </w:rPr>
            </w:pPr>
            <w:r>
              <w:rPr>
                <w:rFonts w:ascii="Times New Roman" w:hAnsi="Times New Roman" w:cs="Times New Roman"/>
              </w:rPr>
              <w:lastRenderedPageBreak/>
              <w:t>-</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t>-</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6</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Макарова Мария Александровна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25</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31.07.1990</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БГУ</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Русский язык и литература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русского языка и литературы</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w:t>
            </w:r>
          </w:p>
        </w:tc>
        <w:tc>
          <w:tcPr>
            <w:tcW w:w="2410" w:type="dxa"/>
          </w:tcPr>
          <w:p w:rsidR="002C51FC" w:rsidRDefault="002C51FC" w:rsidP="007C5507">
            <w:pPr>
              <w:pStyle w:val="a5"/>
              <w:rPr>
                <w:rFonts w:ascii="Times New Roman" w:hAnsi="Times New Roman" w:cs="Times New Roman"/>
              </w:rPr>
            </w:pPr>
            <w:r>
              <w:rPr>
                <w:rFonts w:ascii="Times New Roman" w:hAnsi="Times New Roman" w:cs="Times New Roman"/>
              </w:rPr>
              <w:t>-</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7</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Булей</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Надежда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Ивановна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60</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17.05.1955</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 июня 1979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Английский и немецкий язык</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английского языка</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39</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39</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2010 «Совершенствование профессиональной компетентности учителя иностранного языка в современных условиях»</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2014 «Совершенствование профессиональной компетентности учителя иностранного языка в  условиях реализации ФГОС ООО»</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Отличник народного просвещения 03.04.1995 г.№59,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2010 г.</w:t>
            </w:r>
          </w:p>
          <w:p w:rsidR="002C51FC" w:rsidRPr="00545153" w:rsidRDefault="002C51FC" w:rsidP="007C5507">
            <w:pPr>
              <w:pStyle w:val="a5"/>
              <w:rPr>
                <w:rFonts w:ascii="Times New Roman" w:hAnsi="Times New Roman" w:cs="Times New Roman"/>
              </w:rPr>
            </w:pPr>
            <w:r>
              <w:rPr>
                <w:rFonts w:ascii="Times New Roman" w:hAnsi="Times New Roman" w:cs="Times New Roman"/>
              </w:rPr>
              <w:t>грамота администрации 2014 г.</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t>Первая</w:t>
            </w:r>
          </w:p>
          <w:p w:rsidR="002C51FC" w:rsidRPr="00545153" w:rsidRDefault="002C51FC" w:rsidP="007C5507">
            <w:pPr>
              <w:pStyle w:val="a5"/>
              <w:rPr>
                <w:rFonts w:ascii="Times New Roman" w:hAnsi="Times New Roman" w:cs="Times New Roman"/>
              </w:rPr>
            </w:pPr>
            <w:r>
              <w:rPr>
                <w:rFonts w:ascii="Times New Roman" w:hAnsi="Times New Roman" w:cs="Times New Roman"/>
              </w:rPr>
              <w:t xml:space="preserve">21 февраля </w:t>
            </w:r>
            <w:r w:rsidRPr="00545153">
              <w:rPr>
                <w:rFonts w:ascii="Times New Roman" w:hAnsi="Times New Roman" w:cs="Times New Roman"/>
              </w:rPr>
              <w:t>2013 г.</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8</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Шуликова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Татьяна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Валентиновна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51</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16.02.1964</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1987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Английский язык</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зам. директора по ВР</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английского языка</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33</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33</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2010</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«Совершенствование профессиональной компетентности учителя иностранного языка в современных условиях»</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2013 –зам. директора «Менеджмент в образовании»</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2014 «Совершенствование профессиональной компетентности учителя иностранного языка в  условиях реализации ФГОС ООО» </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Почетный работник общего образования 09.03.2004т№11-59,</w:t>
            </w:r>
          </w:p>
          <w:p w:rsidR="002C51FC" w:rsidRPr="00545153" w:rsidRDefault="002C51FC" w:rsidP="007C5507">
            <w:pPr>
              <w:pStyle w:val="a5"/>
              <w:rPr>
                <w:rFonts w:ascii="Times New Roman" w:hAnsi="Times New Roman" w:cs="Times New Roman"/>
              </w:rPr>
            </w:pPr>
            <w:r>
              <w:rPr>
                <w:rFonts w:ascii="Times New Roman" w:hAnsi="Times New Roman" w:cs="Times New Roman"/>
              </w:rPr>
              <w:t>Грамота департамента 2006</w:t>
            </w:r>
          </w:p>
        </w:tc>
        <w:tc>
          <w:tcPr>
            <w:tcW w:w="1559" w:type="dxa"/>
            <w:shd w:val="clear" w:color="auto" w:fill="auto"/>
            <w:vAlign w:val="center"/>
          </w:tcPr>
          <w:p w:rsidR="002C51FC" w:rsidRPr="002C51FC" w:rsidRDefault="002C51FC" w:rsidP="007C5507">
            <w:pPr>
              <w:pStyle w:val="a5"/>
              <w:rPr>
                <w:rFonts w:ascii="Times New Roman" w:hAnsi="Times New Roman" w:cs="Times New Roman"/>
                <w:lang w:val="ru-RU"/>
              </w:rPr>
            </w:pPr>
            <w:proofErr w:type="gramStart"/>
            <w:r w:rsidRPr="002C51FC">
              <w:rPr>
                <w:rFonts w:ascii="Times New Roman" w:hAnsi="Times New Roman" w:cs="Times New Roman"/>
                <w:lang w:val="ru-RU"/>
              </w:rPr>
              <w:t>Высшая</w:t>
            </w:r>
            <w:proofErr w:type="gramEnd"/>
            <w:r w:rsidRPr="002C51FC">
              <w:rPr>
                <w:rFonts w:ascii="Times New Roman" w:hAnsi="Times New Roman" w:cs="Times New Roman"/>
                <w:lang w:val="ru-RU"/>
              </w:rPr>
              <w:t xml:space="preserve"> - учитель</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27.12.2015</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Высшая</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зам. рук.</w:t>
            </w:r>
          </w:p>
          <w:p w:rsidR="002C51FC" w:rsidRPr="00545153" w:rsidRDefault="002C51FC" w:rsidP="007C5507">
            <w:pPr>
              <w:pStyle w:val="a5"/>
              <w:rPr>
                <w:rFonts w:ascii="Times New Roman" w:hAnsi="Times New Roman" w:cs="Times New Roman"/>
              </w:rPr>
            </w:pPr>
            <w:r>
              <w:rPr>
                <w:rFonts w:ascii="Times New Roman" w:hAnsi="Times New Roman" w:cs="Times New Roman"/>
              </w:rPr>
              <w:t>декабрь 2014</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9</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Корбан</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Галина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Александровна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54</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21.05.1961</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Кишиневский гос. Университет</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28 июня 1983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Испанский язык и литература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английского языка</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23</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23</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2009 «Использование ИКТ в деятельности учителя-предметника»</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2014 «Совершенствование профессиональной компетентности учителя иностранного языка в  условиях реализации ФГОС ООО»</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2006,</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2005</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Почетная грамота Губернатора 2011</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2013</w:t>
            </w:r>
          </w:p>
          <w:p w:rsidR="002C51FC" w:rsidRPr="007C5507" w:rsidRDefault="002C51FC" w:rsidP="007C5507">
            <w:pPr>
              <w:pStyle w:val="a5"/>
              <w:rPr>
                <w:rFonts w:ascii="Times New Roman" w:hAnsi="Times New Roman" w:cs="Times New Roman"/>
                <w:lang w:val="ru-RU"/>
              </w:rPr>
            </w:pPr>
            <w:r w:rsidRPr="007C5507">
              <w:rPr>
                <w:rFonts w:ascii="Times New Roman" w:hAnsi="Times New Roman" w:cs="Times New Roman"/>
                <w:lang w:val="ru-RU"/>
              </w:rPr>
              <w:t>грамота администрации 2014 г.</w:t>
            </w:r>
          </w:p>
          <w:p w:rsidR="002C51FC" w:rsidRDefault="002C51FC" w:rsidP="007C5507">
            <w:pPr>
              <w:pStyle w:val="a5"/>
              <w:rPr>
                <w:rFonts w:ascii="Times New Roman" w:hAnsi="Times New Roman" w:cs="Times New Roman"/>
              </w:rPr>
            </w:pPr>
            <w:r>
              <w:rPr>
                <w:rFonts w:ascii="Times New Roman" w:hAnsi="Times New Roman" w:cs="Times New Roman"/>
              </w:rPr>
              <w:t>2014 грамота Департамента</w:t>
            </w:r>
          </w:p>
          <w:p w:rsidR="002C51FC" w:rsidRPr="00545153" w:rsidRDefault="002C51FC" w:rsidP="007C5507">
            <w:pPr>
              <w:pStyle w:val="a5"/>
              <w:rPr>
                <w:rFonts w:ascii="Times New Roman" w:hAnsi="Times New Roman" w:cs="Times New Roman"/>
              </w:rPr>
            </w:pP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первая</w:t>
            </w:r>
          </w:p>
          <w:p w:rsidR="002C51FC" w:rsidRPr="00545153" w:rsidRDefault="002C51FC" w:rsidP="007C5507">
            <w:pPr>
              <w:pStyle w:val="a5"/>
              <w:rPr>
                <w:rFonts w:ascii="Times New Roman" w:hAnsi="Times New Roman" w:cs="Times New Roman"/>
              </w:rPr>
            </w:pPr>
            <w:r>
              <w:rPr>
                <w:rFonts w:ascii="Times New Roman" w:hAnsi="Times New Roman" w:cs="Times New Roman"/>
              </w:rPr>
              <w:t>24</w:t>
            </w:r>
            <w:r w:rsidRPr="00545153">
              <w:rPr>
                <w:rFonts w:ascii="Times New Roman" w:hAnsi="Times New Roman" w:cs="Times New Roman"/>
              </w:rPr>
              <w:t>.12.20</w:t>
            </w:r>
            <w:r>
              <w:rPr>
                <w:rFonts w:ascii="Times New Roman" w:hAnsi="Times New Roman" w:cs="Times New Roman"/>
              </w:rPr>
              <w:t>13</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10</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Приходько Марина Владимировна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25</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10.01.1990</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БГУ </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18 июня 2012</w:t>
            </w:r>
          </w:p>
        </w:tc>
        <w:tc>
          <w:tcPr>
            <w:tcW w:w="15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«Информатика» с дополнительной специальностью «иностранный язык»</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английского языка</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2014  «Совершенствование профессиональной компетентности учителя иностранного языка в  условиях реализации ФГОС ООО»</w:t>
            </w:r>
          </w:p>
        </w:tc>
        <w:tc>
          <w:tcPr>
            <w:tcW w:w="2410" w:type="dxa"/>
          </w:tcPr>
          <w:p w:rsidR="002C51FC" w:rsidRDefault="002C51FC" w:rsidP="007C5507">
            <w:pPr>
              <w:pStyle w:val="a5"/>
              <w:rPr>
                <w:rFonts w:ascii="Times New Roman" w:hAnsi="Times New Roman" w:cs="Times New Roman"/>
              </w:rPr>
            </w:pPr>
            <w:r>
              <w:rPr>
                <w:rFonts w:ascii="Times New Roman" w:hAnsi="Times New Roman" w:cs="Times New Roman"/>
              </w:rPr>
              <w:t>-</w:t>
            </w: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11</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Хруп Ольга Игоревна</w:t>
            </w:r>
          </w:p>
        </w:tc>
        <w:tc>
          <w:tcPr>
            <w:tcW w:w="1134" w:type="dxa"/>
          </w:tcPr>
          <w:p w:rsidR="002C51FC" w:rsidRPr="002C51FC" w:rsidRDefault="002C51FC" w:rsidP="007C5507">
            <w:pPr>
              <w:pStyle w:val="a5"/>
              <w:rPr>
                <w:rFonts w:ascii="Times New Roman" w:hAnsi="Times New Roman" w:cs="Times New Roman"/>
                <w:sz w:val="16"/>
                <w:szCs w:val="16"/>
              </w:rPr>
            </w:pP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p>
        </w:tc>
        <w:tc>
          <w:tcPr>
            <w:tcW w:w="1275" w:type="dxa"/>
          </w:tcPr>
          <w:p w:rsidR="002C51FC" w:rsidRPr="002C51FC" w:rsidRDefault="002C51FC" w:rsidP="007C5507">
            <w:pPr>
              <w:pStyle w:val="a5"/>
              <w:rPr>
                <w:rFonts w:ascii="Times New Roman" w:hAnsi="Times New Roman" w:cs="Times New Roman"/>
                <w:sz w:val="16"/>
                <w:szCs w:val="16"/>
              </w:rPr>
            </w:pPr>
          </w:p>
        </w:tc>
        <w:tc>
          <w:tcPr>
            <w:tcW w:w="1560" w:type="dxa"/>
          </w:tcPr>
          <w:p w:rsidR="002C51FC" w:rsidRPr="002C51FC" w:rsidRDefault="002C51FC" w:rsidP="007C5507">
            <w:pPr>
              <w:pStyle w:val="a5"/>
              <w:rPr>
                <w:rFonts w:ascii="Times New Roman" w:hAnsi="Times New Roman" w:cs="Times New Roman"/>
                <w:sz w:val="16"/>
                <w:szCs w:val="16"/>
              </w:rPr>
            </w:pP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p>
        </w:tc>
        <w:tc>
          <w:tcPr>
            <w:tcW w:w="425" w:type="dxa"/>
          </w:tcPr>
          <w:p w:rsidR="002C51FC" w:rsidRPr="002C51FC" w:rsidRDefault="002C51FC" w:rsidP="007C5507">
            <w:pPr>
              <w:pStyle w:val="a5"/>
              <w:rPr>
                <w:rFonts w:ascii="Times New Roman" w:hAnsi="Times New Roman" w:cs="Times New Roman"/>
                <w:sz w:val="16"/>
                <w:szCs w:val="16"/>
              </w:rPr>
            </w:pPr>
          </w:p>
        </w:tc>
        <w:tc>
          <w:tcPr>
            <w:tcW w:w="425" w:type="dxa"/>
          </w:tcPr>
          <w:p w:rsidR="002C51FC" w:rsidRPr="002C51FC" w:rsidRDefault="002C51FC" w:rsidP="007C5507">
            <w:pPr>
              <w:pStyle w:val="a5"/>
              <w:rPr>
                <w:rFonts w:ascii="Times New Roman" w:hAnsi="Times New Roman" w:cs="Times New Roman"/>
                <w:sz w:val="16"/>
                <w:szCs w:val="16"/>
              </w:rPr>
            </w:pPr>
          </w:p>
        </w:tc>
        <w:tc>
          <w:tcPr>
            <w:tcW w:w="3260" w:type="dxa"/>
          </w:tcPr>
          <w:p w:rsidR="002C51FC" w:rsidRPr="002C51FC" w:rsidRDefault="002C51FC" w:rsidP="007C5507">
            <w:pPr>
              <w:pStyle w:val="a5"/>
              <w:rPr>
                <w:rFonts w:ascii="Times New Roman" w:hAnsi="Times New Roman" w:cs="Times New Roman"/>
                <w:sz w:val="16"/>
                <w:szCs w:val="16"/>
              </w:rPr>
            </w:pPr>
          </w:p>
        </w:tc>
        <w:tc>
          <w:tcPr>
            <w:tcW w:w="2410" w:type="dxa"/>
          </w:tcPr>
          <w:p w:rsidR="002C51FC" w:rsidRDefault="002C51FC" w:rsidP="007C5507">
            <w:pPr>
              <w:pStyle w:val="a5"/>
              <w:rPr>
                <w:rFonts w:ascii="Times New Roman" w:hAnsi="Times New Roman" w:cs="Times New Roman"/>
              </w:rPr>
            </w:pPr>
          </w:p>
        </w:tc>
        <w:tc>
          <w:tcPr>
            <w:tcW w:w="1559" w:type="dxa"/>
            <w:shd w:val="clear" w:color="auto" w:fill="auto"/>
            <w:vAlign w:val="center"/>
          </w:tcPr>
          <w:p w:rsidR="002C51FC" w:rsidRDefault="002C51FC" w:rsidP="007C5507">
            <w:pPr>
              <w:pStyle w:val="a5"/>
              <w:rPr>
                <w:rFonts w:ascii="Times New Roman" w:hAnsi="Times New Roman" w:cs="Times New Roman"/>
              </w:rPr>
            </w:pP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12</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Садовая</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Ольга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Михайловна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14.04.1966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 июля 1988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Математика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физика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математики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 «Технологии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учителя математики в условиях введения и  реализации ФГОС ООО»</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2010,</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управления образования 2002, 2004</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Почетная грамота Губернатора 2011</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2014 грамота Департамента</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первая</w:t>
            </w:r>
          </w:p>
          <w:p w:rsidR="002C51FC" w:rsidRPr="00545153" w:rsidRDefault="002C51FC" w:rsidP="007C5507">
            <w:pPr>
              <w:pStyle w:val="a5"/>
              <w:rPr>
                <w:rFonts w:ascii="Times New Roman" w:hAnsi="Times New Roman" w:cs="Times New Roman"/>
              </w:rPr>
            </w:pPr>
            <w:r>
              <w:rPr>
                <w:rFonts w:ascii="Times New Roman" w:hAnsi="Times New Roman" w:cs="Times New Roman"/>
              </w:rPr>
              <w:t>21.12.2015</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13</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Мамченко Светлана Васильевна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40</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23.01.1975</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 марта 2001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Математика</w:t>
            </w:r>
          </w:p>
          <w:p w:rsidR="002C51FC" w:rsidRPr="002C51FC" w:rsidRDefault="002C51FC" w:rsidP="007C5507">
            <w:pPr>
              <w:pStyle w:val="a5"/>
              <w:rPr>
                <w:rFonts w:ascii="Times New Roman" w:hAnsi="Times New Roman" w:cs="Times New Roman"/>
                <w:sz w:val="16"/>
                <w:szCs w:val="16"/>
              </w:rPr>
            </w:pP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математики и информатики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19</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12</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учителя физики и информатики в условиях реализации ФГОС ООО»</w:t>
            </w:r>
          </w:p>
          <w:p w:rsidR="002C51FC" w:rsidRPr="002C51FC" w:rsidRDefault="002C51FC" w:rsidP="007C5507">
            <w:pPr>
              <w:pStyle w:val="a5"/>
              <w:rPr>
                <w:rFonts w:ascii="Times New Roman" w:hAnsi="Times New Roman" w:cs="Times New Roman"/>
                <w:sz w:val="16"/>
                <w:szCs w:val="16"/>
                <w:lang w:val="ru-RU"/>
              </w:rPr>
            </w:pPr>
          </w:p>
        </w:tc>
        <w:tc>
          <w:tcPr>
            <w:tcW w:w="2410" w:type="dxa"/>
          </w:tcPr>
          <w:p w:rsidR="002C51FC" w:rsidRPr="00545153" w:rsidRDefault="002C51FC" w:rsidP="007C5507">
            <w:pPr>
              <w:pStyle w:val="a5"/>
              <w:rPr>
                <w:rFonts w:ascii="Times New Roman" w:hAnsi="Times New Roman" w:cs="Times New Roman"/>
              </w:rPr>
            </w:pPr>
            <w:r>
              <w:rPr>
                <w:rFonts w:ascii="Times New Roman" w:hAnsi="Times New Roman" w:cs="Times New Roman"/>
              </w:rPr>
              <w:t>-</w:t>
            </w: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 xml:space="preserve">Первая </w:t>
            </w:r>
          </w:p>
          <w:p w:rsidR="002C51FC" w:rsidRPr="00545153" w:rsidRDefault="002C51FC" w:rsidP="007C5507">
            <w:pPr>
              <w:pStyle w:val="a5"/>
              <w:rPr>
                <w:rFonts w:ascii="Times New Roman" w:hAnsi="Times New Roman" w:cs="Times New Roman"/>
              </w:rPr>
            </w:pPr>
            <w:r>
              <w:rPr>
                <w:rFonts w:ascii="Times New Roman" w:hAnsi="Times New Roman" w:cs="Times New Roman"/>
              </w:rPr>
              <w:t>20.02.2014</w:t>
            </w:r>
          </w:p>
          <w:p w:rsidR="002C51FC" w:rsidRPr="00545153" w:rsidRDefault="002C51FC" w:rsidP="007C5507">
            <w:pPr>
              <w:pStyle w:val="a5"/>
              <w:rPr>
                <w:rFonts w:ascii="Times New Roman" w:hAnsi="Times New Roman" w:cs="Times New Roman"/>
              </w:rPr>
            </w:pP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14</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Стрижак</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Ольга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Ивановна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63</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11.10.1952</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14 февраля 1977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Математика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математики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45</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44</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 «Технологии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 «Использование ЭОР в процессе обучения в основной школе по математике»</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учителя математики в условиях введения и  реализации ФГОС ООО»</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Отличник народного просвещения 17.04.1990 г.№57,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2014 г.</w:t>
            </w:r>
          </w:p>
          <w:p w:rsidR="002C51FC" w:rsidRDefault="002C51FC" w:rsidP="007C5507">
            <w:pPr>
              <w:pStyle w:val="a5"/>
              <w:rPr>
                <w:rFonts w:ascii="Times New Roman" w:hAnsi="Times New Roman" w:cs="Times New Roman"/>
              </w:rPr>
            </w:pPr>
            <w:r>
              <w:rPr>
                <w:rFonts w:ascii="Times New Roman" w:hAnsi="Times New Roman" w:cs="Times New Roman"/>
              </w:rPr>
              <w:t>2014 грамота Департамента</w:t>
            </w:r>
          </w:p>
          <w:p w:rsidR="002C51FC" w:rsidRPr="00545153" w:rsidRDefault="002C51FC" w:rsidP="007C5507">
            <w:pPr>
              <w:pStyle w:val="a5"/>
              <w:rPr>
                <w:rFonts w:ascii="Times New Roman" w:hAnsi="Times New Roman" w:cs="Times New Roman"/>
              </w:rPr>
            </w:pP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proofErr w:type="gramStart"/>
            <w:r w:rsidRPr="00545153">
              <w:rPr>
                <w:rFonts w:ascii="Times New Roman" w:hAnsi="Times New Roman" w:cs="Times New Roman"/>
              </w:rPr>
              <w:t>соответствие</w:t>
            </w:r>
            <w:proofErr w:type="gramEnd"/>
            <w:r w:rsidRPr="00545153">
              <w:rPr>
                <w:rFonts w:ascii="Times New Roman" w:hAnsi="Times New Roman" w:cs="Times New Roman"/>
              </w:rPr>
              <w:t xml:space="preserve"> заним. должности с 20.01.2012</w:t>
            </w:r>
          </w:p>
          <w:p w:rsidR="002C51FC" w:rsidRPr="00545153" w:rsidRDefault="002C51FC" w:rsidP="007C5507">
            <w:pPr>
              <w:pStyle w:val="a5"/>
              <w:rPr>
                <w:rFonts w:ascii="Times New Roman" w:hAnsi="Times New Roman" w:cs="Times New Roman"/>
              </w:rPr>
            </w:pPr>
          </w:p>
          <w:p w:rsidR="002C51FC" w:rsidRPr="00545153" w:rsidRDefault="002C51FC" w:rsidP="007C5507">
            <w:pPr>
              <w:pStyle w:val="a5"/>
              <w:rPr>
                <w:rFonts w:ascii="Times New Roman" w:hAnsi="Times New Roman" w:cs="Times New Roman"/>
              </w:rPr>
            </w:pP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15</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Кугуто</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Светлана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Владимировна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09.06.1966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 июля 1988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Математика физика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математики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lang w:val="ru-RU"/>
              </w:rPr>
            </w:pP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учителя математики в условиях введения и  реализации ФГОС ООО»</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2011</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2013</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2014</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2014 Почетная грамота Думы</w:t>
            </w: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 xml:space="preserve">Первая </w:t>
            </w:r>
          </w:p>
          <w:p w:rsidR="002C51FC" w:rsidRPr="00545153" w:rsidRDefault="002C51FC" w:rsidP="007C5507">
            <w:pPr>
              <w:pStyle w:val="a5"/>
              <w:rPr>
                <w:rFonts w:ascii="Times New Roman" w:hAnsi="Times New Roman" w:cs="Times New Roman"/>
              </w:rPr>
            </w:pPr>
            <w:r>
              <w:rPr>
                <w:rFonts w:ascii="Times New Roman" w:hAnsi="Times New Roman" w:cs="Times New Roman"/>
              </w:rPr>
              <w:t>26.05.2015</w:t>
            </w:r>
          </w:p>
          <w:p w:rsidR="002C51FC" w:rsidRPr="00545153" w:rsidRDefault="002C51FC" w:rsidP="007C5507">
            <w:pPr>
              <w:pStyle w:val="a5"/>
              <w:rPr>
                <w:rFonts w:ascii="Times New Roman" w:hAnsi="Times New Roman" w:cs="Times New Roman"/>
              </w:rPr>
            </w:pPr>
          </w:p>
          <w:p w:rsidR="002C51FC" w:rsidRPr="00545153" w:rsidRDefault="002C51FC" w:rsidP="007C5507">
            <w:pPr>
              <w:pStyle w:val="a5"/>
              <w:rPr>
                <w:rFonts w:ascii="Times New Roman" w:hAnsi="Times New Roman" w:cs="Times New Roman"/>
              </w:rPr>
            </w:pP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Зезюля Татьяна Ивановна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50</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01.01.1965</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26 июня 1987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Математика физика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математики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28</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28</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 «Технологии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 2011«Использование ЭОР в процессе обучения в основной школе по математике»</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учителя математики в условиях введения и  реализации ФГОС ООО»</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2007</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2009</w:t>
            </w:r>
          </w:p>
          <w:p w:rsidR="002C51FC" w:rsidRPr="00545153" w:rsidRDefault="002C51FC" w:rsidP="007C5507">
            <w:pPr>
              <w:pStyle w:val="a5"/>
              <w:rPr>
                <w:rFonts w:ascii="Times New Roman" w:hAnsi="Times New Roman" w:cs="Times New Roman"/>
              </w:rPr>
            </w:pPr>
            <w:r>
              <w:rPr>
                <w:rFonts w:ascii="Times New Roman" w:hAnsi="Times New Roman" w:cs="Times New Roman"/>
              </w:rPr>
              <w:t>Грамота Минобразования 2012</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25.12.2015</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17</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Дюбо</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Наталья</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Евгеньевна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07.08.1976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23 марта 1999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Математика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Зам. директора  по УВР</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физики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19</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19</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2012 адм., 2011  «Технологии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курсы ЭОР 2011</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управления образования 2003</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2009</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Почетный работник общего образования РФ</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 494/ </w:t>
            </w:r>
            <w:proofErr w:type="gramStart"/>
            <w:r w:rsidRPr="002C51FC">
              <w:rPr>
                <w:rFonts w:ascii="Times New Roman" w:hAnsi="Times New Roman" w:cs="Times New Roman"/>
                <w:lang w:val="ru-RU"/>
              </w:rPr>
              <w:t>к-н</w:t>
            </w:r>
            <w:proofErr w:type="gramEnd"/>
            <w:r w:rsidRPr="002C51FC">
              <w:rPr>
                <w:rFonts w:ascii="Times New Roman" w:hAnsi="Times New Roman" w:cs="Times New Roman"/>
                <w:lang w:val="ru-RU"/>
              </w:rPr>
              <w:t xml:space="preserve"> от 20 июня 2013 г.</w:t>
            </w:r>
          </w:p>
        </w:tc>
        <w:tc>
          <w:tcPr>
            <w:tcW w:w="1559" w:type="dxa"/>
            <w:shd w:val="clear" w:color="auto" w:fill="auto"/>
            <w:vAlign w:val="center"/>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Первая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12.2011 учитель</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Высшая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 зам. директора</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декабрь 2014</w:t>
            </w:r>
          </w:p>
          <w:p w:rsidR="002C51FC" w:rsidRDefault="002C51FC" w:rsidP="007C5507">
            <w:pPr>
              <w:pStyle w:val="a5"/>
              <w:rPr>
                <w:rFonts w:ascii="Times New Roman" w:hAnsi="Times New Roman" w:cs="Times New Roman"/>
              </w:rPr>
            </w:pPr>
            <w:r>
              <w:rPr>
                <w:rFonts w:ascii="Times New Roman" w:hAnsi="Times New Roman" w:cs="Times New Roman"/>
              </w:rPr>
              <w:t>первая руководитель</w:t>
            </w:r>
          </w:p>
          <w:p w:rsidR="002C51FC" w:rsidRPr="00545153" w:rsidRDefault="002C51FC" w:rsidP="007C5507">
            <w:pPr>
              <w:pStyle w:val="a5"/>
              <w:rPr>
                <w:rFonts w:ascii="Times New Roman" w:hAnsi="Times New Roman" w:cs="Times New Roman"/>
              </w:rPr>
            </w:pPr>
            <w:r>
              <w:rPr>
                <w:rFonts w:ascii="Times New Roman" w:hAnsi="Times New Roman" w:cs="Times New Roman"/>
              </w:rPr>
              <w:t>сентябрь 2015 г.</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18</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Ревков Владимир Михайлович</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60</w:t>
            </w:r>
          </w:p>
        </w:tc>
        <w:tc>
          <w:tcPr>
            <w:tcW w:w="1134" w:type="dxa"/>
            <w:vAlign w:val="center"/>
          </w:tcPr>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13.11.55</w:t>
            </w:r>
          </w:p>
        </w:tc>
        <w:tc>
          <w:tcPr>
            <w:tcW w:w="993" w:type="dxa"/>
            <w:shd w:val="clear" w:color="auto" w:fill="auto"/>
            <w:vAlign w:val="center"/>
          </w:tcPr>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vAlign w:val="center"/>
          </w:tcPr>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БГПИ</w:t>
            </w:r>
          </w:p>
        </w:tc>
        <w:tc>
          <w:tcPr>
            <w:tcW w:w="1560" w:type="dxa"/>
            <w:vAlign w:val="center"/>
          </w:tcPr>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физика</w:t>
            </w:r>
          </w:p>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математика</w:t>
            </w:r>
          </w:p>
        </w:tc>
        <w:tc>
          <w:tcPr>
            <w:tcW w:w="1134" w:type="dxa"/>
            <w:shd w:val="clear" w:color="auto" w:fill="auto"/>
            <w:vAlign w:val="center"/>
          </w:tcPr>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Учитель физики</w:t>
            </w:r>
          </w:p>
        </w:tc>
        <w:tc>
          <w:tcPr>
            <w:tcW w:w="425" w:type="dxa"/>
            <w:vAlign w:val="center"/>
          </w:tcPr>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38</w:t>
            </w:r>
          </w:p>
        </w:tc>
        <w:tc>
          <w:tcPr>
            <w:tcW w:w="425" w:type="dxa"/>
            <w:vAlign w:val="center"/>
          </w:tcPr>
          <w:p w:rsidR="002C51FC" w:rsidRPr="002C51FC" w:rsidRDefault="002C51FC" w:rsidP="007C5507">
            <w:pPr>
              <w:jc w:val="center"/>
              <w:rPr>
                <w:rFonts w:ascii="Times New Roman" w:hAnsi="Times New Roman" w:cs="Times New Roman"/>
                <w:sz w:val="16"/>
                <w:szCs w:val="16"/>
              </w:rPr>
            </w:pPr>
            <w:r w:rsidRPr="002C51FC">
              <w:rPr>
                <w:rFonts w:ascii="Times New Roman" w:hAnsi="Times New Roman" w:cs="Times New Roman"/>
                <w:sz w:val="16"/>
                <w:szCs w:val="16"/>
              </w:rPr>
              <w:t>34</w:t>
            </w:r>
          </w:p>
        </w:tc>
        <w:tc>
          <w:tcPr>
            <w:tcW w:w="3260" w:type="dxa"/>
            <w:vAlign w:val="center"/>
          </w:tcPr>
          <w:p w:rsidR="002C51FC" w:rsidRPr="002C51FC" w:rsidRDefault="002C51FC" w:rsidP="007C5507">
            <w:pPr>
              <w:rPr>
                <w:rFonts w:ascii="Times New Roman" w:hAnsi="Times New Roman" w:cs="Times New Roman"/>
                <w:sz w:val="16"/>
                <w:szCs w:val="16"/>
              </w:rPr>
            </w:pPr>
            <w:r w:rsidRPr="002C51FC">
              <w:rPr>
                <w:rFonts w:ascii="Times New Roman" w:hAnsi="Times New Roman" w:cs="Times New Roman"/>
                <w:sz w:val="16"/>
                <w:szCs w:val="16"/>
              </w:rPr>
              <w:t>2011«Использование ЭОР в процессе обучения в основной школе по информатике»</w:t>
            </w:r>
          </w:p>
        </w:tc>
        <w:tc>
          <w:tcPr>
            <w:tcW w:w="2410" w:type="dxa"/>
            <w:vAlign w:val="center"/>
          </w:tcPr>
          <w:p w:rsidR="002C51FC" w:rsidRDefault="002C51FC" w:rsidP="007C5507">
            <w:pPr>
              <w:jc w:val="center"/>
              <w:rPr>
                <w:rFonts w:ascii="Times New Roman" w:hAnsi="Times New Roman" w:cs="Times New Roman"/>
                <w:sz w:val="20"/>
                <w:szCs w:val="20"/>
              </w:rPr>
            </w:pPr>
            <w:r w:rsidRPr="00E34827">
              <w:rPr>
                <w:rFonts w:ascii="Times New Roman" w:hAnsi="Times New Roman" w:cs="Times New Roman"/>
                <w:sz w:val="20"/>
                <w:szCs w:val="20"/>
              </w:rPr>
              <w:t xml:space="preserve">Отличник народного </w:t>
            </w:r>
            <w:r>
              <w:rPr>
                <w:rFonts w:ascii="Times New Roman" w:hAnsi="Times New Roman" w:cs="Times New Roman"/>
                <w:sz w:val="20"/>
                <w:szCs w:val="20"/>
              </w:rPr>
              <w:t>просвещения</w:t>
            </w:r>
          </w:p>
          <w:p w:rsidR="002C51FC" w:rsidRPr="00E34827" w:rsidRDefault="002C51FC" w:rsidP="007C5507">
            <w:pPr>
              <w:jc w:val="center"/>
              <w:rPr>
                <w:rFonts w:ascii="Times New Roman" w:hAnsi="Times New Roman" w:cs="Times New Roman"/>
                <w:sz w:val="20"/>
                <w:szCs w:val="20"/>
              </w:rPr>
            </w:pPr>
            <w:r>
              <w:rPr>
                <w:rFonts w:ascii="Times New Roman" w:hAnsi="Times New Roman" w:cs="Times New Roman"/>
                <w:sz w:val="20"/>
                <w:szCs w:val="20"/>
              </w:rPr>
              <w:t>Грамота Департамента 2015</w:t>
            </w:r>
          </w:p>
        </w:tc>
        <w:tc>
          <w:tcPr>
            <w:tcW w:w="1559" w:type="dxa"/>
            <w:shd w:val="clear" w:color="auto" w:fill="auto"/>
            <w:vAlign w:val="center"/>
          </w:tcPr>
          <w:p w:rsidR="002C51FC" w:rsidRPr="00E34827" w:rsidRDefault="002C51FC" w:rsidP="007C5507">
            <w:pPr>
              <w:jc w:val="center"/>
              <w:rPr>
                <w:rFonts w:ascii="Times New Roman" w:hAnsi="Times New Roman" w:cs="Times New Roman"/>
              </w:rPr>
            </w:pPr>
            <w:r>
              <w:rPr>
                <w:rFonts w:ascii="Times New Roman" w:hAnsi="Times New Roman" w:cs="Times New Roman"/>
              </w:rPr>
              <w:t>Соответствие занимаемой должности</w:t>
            </w:r>
          </w:p>
          <w:p w:rsidR="002C51FC" w:rsidRPr="00E34827" w:rsidRDefault="002C51FC" w:rsidP="007C5507">
            <w:pPr>
              <w:jc w:val="center"/>
              <w:rPr>
                <w:rFonts w:ascii="Times New Roman" w:hAnsi="Times New Roman" w:cs="Times New Roman"/>
              </w:rPr>
            </w:pPr>
            <w:r>
              <w:rPr>
                <w:rFonts w:ascii="Times New Roman" w:hAnsi="Times New Roman" w:cs="Times New Roman"/>
              </w:rPr>
              <w:t>25.02.2016 г.</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19</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Иванчик</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Елена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Александровна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52</w:t>
            </w:r>
          </w:p>
        </w:tc>
        <w:tc>
          <w:tcPr>
            <w:tcW w:w="1134" w:type="dxa"/>
          </w:tcPr>
          <w:p w:rsidR="002C51FC" w:rsidRPr="002C51FC" w:rsidRDefault="002C51FC" w:rsidP="002C51FC">
            <w:pPr>
              <w:pStyle w:val="a5"/>
              <w:numPr>
                <w:ilvl w:val="0"/>
                <w:numId w:val="57"/>
              </w:numPr>
              <w:rPr>
                <w:rFonts w:ascii="Times New Roman" w:hAnsi="Times New Roman" w:cs="Times New Roman"/>
                <w:sz w:val="16"/>
                <w:szCs w:val="16"/>
              </w:rPr>
            </w:pPr>
            <w:r w:rsidRPr="002C51FC">
              <w:rPr>
                <w:rFonts w:ascii="Times New Roman" w:hAnsi="Times New Roman" w:cs="Times New Roman"/>
                <w:sz w:val="16"/>
                <w:szCs w:val="16"/>
              </w:rPr>
              <w:t>08.1963</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 июля 1985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География биология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географии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 «Реализация современных тенденций образования в преподавании химии, биологии, географии. ЕГЭ и ГИА»</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учителя географии</w:t>
            </w:r>
            <w:proofErr w:type="gramStart"/>
            <w:r w:rsidRPr="002C51FC">
              <w:rPr>
                <w:rFonts w:ascii="Times New Roman" w:hAnsi="Times New Roman" w:cs="Times New Roman"/>
                <w:sz w:val="16"/>
                <w:szCs w:val="16"/>
                <w:lang w:val="ru-RU"/>
              </w:rPr>
              <w:t xml:space="preserve"> ,</w:t>
            </w:r>
            <w:proofErr w:type="gramEnd"/>
            <w:r w:rsidRPr="002C51FC">
              <w:rPr>
                <w:rFonts w:ascii="Times New Roman" w:hAnsi="Times New Roman" w:cs="Times New Roman"/>
                <w:sz w:val="16"/>
                <w:szCs w:val="16"/>
                <w:lang w:val="ru-RU"/>
              </w:rPr>
              <w:t xml:space="preserve"> биологии, химии в условиях реализации ФГОС ООО»</w:t>
            </w:r>
          </w:p>
          <w:p w:rsidR="002C51FC" w:rsidRPr="002C51FC" w:rsidRDefault="002C51FC" w:rsidP="007C5507">
            <w:pPr>
              <w:pStyle w:val="a5"/>
              <w:rPr>
                <w:rFonts w:ascii="Times New Roman" w:hAnsi="Times New Roman" w:cs="Times New Roman"/>
                <w:sz w:val="16"/>
                <w:szCs w:val="16"/>
                <w:lang w:val="ru-RU"/>
              </w:rPr>
            </w:pP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Отличник народного просвещения 20.09.1996 г.№243,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2010</w:t>
            </w:r>
          </w:p>
          <w:p w:rsidR="002C51FC" w:rsidRDefault="002C51FC" w:rsidP="007C5507">
            <w:pPr>
              <w:pStyle w:val="a5"/>
              <w:rPr>
                <w:rFonts w:ascii="Times New Roman" w:hAnsi="Times New Roman" w:cs="Times New Roman"/>
              </w:rPr>
            </w:pPr>
            <w:r>
              <w:rPr>
                <w:rFonts w:ascii="Times New Roman" w:hAnsi="Times New Roman" w:cs="Times New Roman"/>
              </w:rPr>
              <w:t>грамота администрации г. Стародуба 2013</w:t>
            </w:r>
          </w:p>
          <w:p w:rsidR="002C51FC" w:rsidRDefault="002C51FC" w:rsidP="007C5507">
            <w:pPr>
              <w:pStyle w:val="a5"/>
              <w:rPr>
                <w:rFonts w:ascii="Times New Roman" w:hAnsi="Times New Roman" w:cs="Times New Roman"/>
              </w:rPr>
            </w:pPr>
          </w:p>
          <w:p w:rsidR="002C51FC" w:rsidRPr="00545153" w:rsidRDefault="002C51FC" w:rsidP="007C5507">
            <w:pPr>
              <w:pStyle w:val="a5"/>
              <w:rPr>
                <w:rFonts w:ascii="Times New Roman" w:hAnsi="Times New Roman" w:cs="Times New Roman"/>
              </w:rPr>
            </w:pP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t>первая</w:t>
            </w:r>
          </w:p>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t>20.02.2012</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20</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Децик</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Олеся</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Валерьевна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28</w:t>
            </w:r>
          </w:p>
          <w:p w:rsidR="002C51FC" w:rsidRPr="002C51FC" w:rsidRDefault="002C51FC" w:rsidP="007C5507">
            <w:pPr>
              <w:pStyle w:val="a5"/>
              <w:rPr>
                <w:rFonts w:ascii="Times New Roman" w:hAnsi="Times New Roman" w:cs="Times New Roman"/>
                <w:sz w:val="16"/>
                <w:szCs w:val="16"/>
              </w:rPr>
            </w:pP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18.12.1987</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 июня 2010 г.</w:t>
            </w:r>
          </w:p>
        </w:tc>
        <w:tc>
          <w:tcPr>
            <w:tcW w:w="15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Специальность «география» квалификация «учитель географии и биологии»</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биологии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(декретный отпуск)</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w:t>
            </w:r>
          </w:p>
        </w:tc>
        <w:tc>
          <w:tcPr>
            <w:tcW w:w="2410" w:type="dxa"/>
          </w:tcPr>
          <w:p w:rsidR="002C51FC" w:rsidRPr="00545153" w:rsidRDefault="002C51FC" w:rsidP="007C5507">
            <w:pPr>
              <w:pStyle w:val="a5"/>
              <w:rPr>
                <w:rFonts w:ascii="Times New Roman" w:hAnsi="Times New Roman" w:cs="Times New Roman"/>
              </w:rPr>
            </w:pPr>
            <w:r>
              <w:rPr>
                <w:rFonts w:ascii="Times New Roman" w:hAnsi="Times New Roman" w:cs="Times New Roman"/>
              </w:rPr>
              <w:t>Грамота администрации г. Стародуба 2013</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Первая 28.05.2013</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Смирнова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Людмила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Андреевна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23.09.1966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Ленинградский пединститут</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6 июня 1989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география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географии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30</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2011«Реализация современных тенденций образования в преподавании химии, биологии, географии. ЕГЭ и ГИА»</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2015 «Совершенствование </w:t>
            </w:r>
            <w:r w:rsidRPr="002C51FC">
              <w:rPr>
                <w:rFonts w:ascii="Times New Roman" w:hAnsi="Times New Roman" w:cs="Times New Roman"/>
                <w:sz w:val="16"/>
                <w:szCs w:val="16"/>
                <w:lang w:val="ru-RU"/>
              </w:rPr>
              <w:lastRenderedPageBreak/>
              <w:t>профессиональной компетенции учителя географии</w:t>
            </w:r>
            <w:proofErr w:type="gramStart"/>
            <w:r w:rsidRPr="002C51FC">
              <w:rPr>
                <w:rFonts w:ascii="Times New Roman" w:hAnsi="Times New Roman" w:cs="Times New Roman"/>
                <w:sz w:val="16"/>
                <w:szCs w:val="16"/>
                <w:lang w:val="ru-RU"/>
              </w:rPr>
              <w:t xml:space="preserve"> ,</w:t>
            </w:r>
            <w:proofErr w:type="gramEnd"/>
            <w:r w:rsidRPr="002C51FC">
              <w:rPr>
                <w:rFonts w:ascii="Times New Roman" w:hAnsi="Times New Roman" w:cs="Times New Roman"/>
                <w:sz w:val="16"/>
                <w:szCs w:val="16"/>
                <w:lang w:val="ru-RU"/>
              </w:rPr>
              <w:t xml:space="preserve"> биологии, химии в условиях реализации ФГОС ООО»</w:t>
            </w:r>
          </w:p>
          <w:p w:rsidR="002C51FC" w:rsidRPr="002C51FC" w:rsidRDefault="002C51FC" w:rsidP="007C5507">
            <w:pPr>
              <w:pStyle w:val="a5"/>
              <w:rPr>
                <w:rFonts w:ascii="Times New Roman" w:hAnsi="Times New Roman" w:cs="Times New Roman"/>
                <w:sz w:val="16"/>
                <w:szCs w:val="16"/>
                <w:lang w:val="ru-RU"/>
              </w:rPr>
            </w:pP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lastRenderedPageBreak/>
              <w:t>Грамота департамента 2005,</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Юбилейная медаль </w:t>
            </w:r>
            <w:r w:rsidRPr="002C51FC">
              <w:rPr>
                <w:rFonts w:ascii="Times New Roman" w:hAnsi="Times New Roman" w:cs="Times New Roman"/>
                <w:lang w:val="ru-RU"/>
              </w:rPr>
              <w:lastRenderedPageBreak/>
              <w:t>2005,</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проф. 2006,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Памятная медаль 2008,</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Минобразования №261/</w:t>
            </w:r>
            <w:proofErr w:type="gramStart"/>
            <w:r w:rsidRPr="002C51FC">
              <w:rPr>
                <w:rFonts w:ascii="Times New Roman" w:hAnsi="Times New Roman" w:cs="Times New Roman"/>
                <w:lang w:val="ru-RU"/>
              </w:rPr>
              <w:t>к-н</w:t>
            </w:r>
            <w:proofErr w:type="gramEnd"/>
            <w:r w:rsidRPr="002C51FC">
              <w:rPr>
                <w:rFonts w:ascii="Times New Roman" w:hAnsi="Times New Roman" w:cs="Times New Roman"/>
                <w:lang w:val="ru-RU"/>
              </w:rPr>
              <w:t xml:space="preserve"> 2010</w:t>
            </w:r>
          </w:p>
        </w:tc>
        <w:tc>
          <w:tcPr>
            <w:tcW w:w="1559" w:type="dxa"/>
            <w:shd w:val="clear" w:color="auto" w:fill="auto"/>
            <w:vAlign w:val="center"/>
          </w:tcPr>
          <w:p w:rsidR="002C51FC" w:rsidRDefault="002C51FC" w:rsidP="007C5507">
            <w:pPr>
              <w:pStyle w:val="a5"/>
              <w:rPr>
                <w:rFonts w:ascii="Times New Roman" w:hAnsi="Times New Roman" w:cs="Times New Roman"/>
              </w:rPr>
            </w:pPr>
            <w:r w:rsidRPr="00545153">
              <w:rPr>
                <w:rFonts w:ascii="Times New Roman" w:hAnsi="Times New Roman" w:cs="Times New Roman"/>
              </w:rPr>
              <w:lastRenderedPageBreak/>
              <w:t>Высшая</w:t>
            </w:r>
          </w:p>
          <w:p w:rsidR="002C51FC" w:rsidRDefault="002C51FC" w:rsidP="007C5507">
            <w:pPr>
              <w:pStyle w:val="a5"/>
              <w:rPr>
                <w:rFonts w:ascii="Times New Roman" w:hAnsi="Times New Roman" w:cs="Times New Roman"/>
              </w:rPr>
            </w:pPr>
            <w:r>
              <w:rPr>
                <w:rFonts w:ascii="Times New Roman" w:hAnsi="Times New Roman" w:cs="Times New Roman"/>
              </w:rPr>
              <w:t>23.07.2015 г.</w:t>
            </w:r>
          </w:p>
          <w:p w:rsidR="002C51FC" w:rsidRPr="00545153" w:rsidRDefault="002C51FC" w:rsidP="007C5507">
            <w:pPr>
              <w:pStyle w:val="a5"/>
              <w:rPr>
                <w:rFonts w:ascii="Times New Roman" w:hAnsi="Times New Roman" w:cs="Times New Roman"/>
              </w:rPr>
            </w:pP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22</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Киндыч Наталья Кирилловна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43</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09.09.1972</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 июня 1994</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География и биология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Заместитель директора по УВР</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биологии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21</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w:t>
            </w:r>
          </w:p>
        </w:tc>
        <w:tc>
          <w:tcPr>
            <w:tcW w:w="2410" w:type="dxa"/>
          </w:tcPr>
          <w:p w:rsidR="002C51FC" w:rsidRDefault="002C51FC" w:rsidP="007C5507">
            <w:pPr>
              <w:pStyle w:val="a5"/>
              <w:rPr>
                <w:rFonts w:ascii="Times New Roman" w:hAnsi="Times New Roman" w:cs="Times New Roman"/>
              </w:rPr>
            </w:pPr>
            <w:r>
              <w:rPr>
                <w:rFonts w:ascii="Times New Roman" w:hAnsi="Times New Roman" w:cs="Times New Roman"/>
              </w:rPr>
              <w:t>Почетный работник общего образования РФ</w:t>
            </w:r>
          </w:p>
          <w:p w:rsidR="002C51FC" w:rsidRDefault="002C51FC" w:rsidP="007C5507">
            <w:pPr>
              <w:pStyle w:val="a5"/>
              <w:rPr>
                <w:rFonts w:ascii="Times New Roman" w:hAnsi="Times New Roman" w:cs="Times New Roman"/>
              </w:rPr>
            </w:pP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Первая заместитель директора</w:t>
            </w:r>
          </w:p>
          <w:p w:rsidR="002C51FC" w:rsidRPr="00545153" w:rsidRDefault="002C51FC" w:rsidP="007C5507">
            <w:pPr>
              <w:pStyle w:val="a5"/>
              <w:rPr>
                <w:rFonts w:ascii="Times New Roman" w:hAnsi="Times New Roman" w:cs="Times New Roman"/>
              </w:rPr>
            </w:pPr>
            <w:r>
              <w:rPr>
                <w:rFonts w:ascii="Times New Roman" w:hAnsi="Times New Roman" w:cs="Times New Roman"/>
              </w:rPr>
              <w:t>28.12.2015 г.</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23</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Галынская Светлана Валентиновна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46</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09.08.1969</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28 июня 1991</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Биология и химия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Учитель химии </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(внешний совместитель)</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24</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24</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учителя географии</w:t>
            </w:r>
            <w:proofErr w:type="gramStart"/>
            <w:r w:rsidRPr="002C51FC">
              <w:rPr>
                <w:rFonts w:ascii="Times New Roman" w:hAnsi="Times New Roman" w:cs="Times New Roman"/>
                <w:sz w:val="16"/>
                <w:szCs w:val="16"/>
                <w:lang w:val="ru-RU"/>
              </w:rPr>
              <w:t xml:space="preserve"> ,</w:t>
            </w:r>
            <w:proofErr w:type="gramEnd"/>
            <w:r w:rsidRPr="002C51FC">
              <w:rPr>
                <w:rFonts w:ascii="Times New Roman" w:hAnsi="Times New Roman" w:cs="Times New Roman"/>
                <w:sz w:val="16"/>
                <w:szCs w:val="16"/>
                <w:lang w:val="ru-RU"/>
              </w:rPr>
              <w:t xml:space="preserve"> биологии, химии в условиях реализации ФГОС ООО»</w:t>
            </w:r>
          </w:p>
          <w:p w:rsidR="002C51FC" w:rsidRPr="002C51FC" w:rsidRDefault="002C51FC" w:rsidP="007C5507">
            <w:pPr>
              <w:pStyle w:val="a5"/>
              <w:rPr>
                <w:rFonts w:ascii="Times New Roman" w:hAnsi="Times New Roman" w:cs="Times New Roman"/>
                <w:sz w:val="16"/>
                <w:szCs w:val="16"/>
                <w:lang w:val="ru-RU"/>
              </w:rPr>
            </w:pP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Минобразования №256/</w:t>
            </w:r>
            <w:proofErr w:type="gramStart"/>
            <w:r w:rsidRPr="002C51FC">
              <w:rPr>
                <w:rFonts w:ascii="Times New Roman" w:hAnsi="Times New Roman" w:cs="Times New Roman"/>
                <w:lang w:val="ru-RU"/>
              </w:rPr>
              <w:t>к-н</w:t>
            </w:r>
            <w:proofErr w:type="gramEnd"/>
            <w:r w:rsidRPr="002C51FC">
              <w:rPr>
                <w:rFonts w:ascii="Times New Roman" w:hAnsi="Times New Roman" w:cs="Times New Roman"/>
                <w:lang w:val="ru-RU"/>
              </w:rPr>
              <w:t xml:space="preserve"> </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8 апреля 2015</w:t>
            </w: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Высшая</w:t>
            </w:r>
          </w:p>
          <w:p w:rsidR="002C51FC" w:rsidRDefault="002C51FC" w:rsidP="007C5507">
            <w:pPr>
              <w:pStyle w:val="a5"/>
              <w:rPr>
                <w:rFonts w:ascii="Times New Roman" w:hAnsi="Times New Roman" w:cs="Times New Roman"/>
              </w:rPr>
            </w:pPr>
            <w:r>
              <w:rPr>
                <w:rFonts w:ascii="Times New Roman" w:hAnsi="Times New Roman" w:cs="Times New Roman"/>
              </w:rPr>
              <w:t>28.11.2013</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24</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Сиваков</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Денис </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Александрович</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02.12.1986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БГУ</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 «история»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общественных дисциплин</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2015 «Совершенствование профессиональной компетенции учителей общественных дисциплин  в условиях введения и реализации ФГОС ООО»</w:t>
            </w:r>
          </w:p>
          <w:p w:rsidR="002C51FC" w:rsidRPr="002C51FC" w:rsidRDefault="002C51FC" w:rsidP="007C5507">
            <w:pPr>
              <w:pStyle w:val="a5"/>
              <w:rPr>
                <w:rFonts w:ascii="Times New Roman" w:hAnsi="Times New Roman" w:cs="Times New Roman"/>
                <w:sz w:val="16"/>
                <w:szCs w:val="16"/>
                <w:lang w:val="ru-RU"/>
              </w:rPr>
            </w:pP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2012</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2013</w:t>
            </w:r>
          </w:p>
          <w:p w:rsidR="002C51FC" w:rsidRPr="00545153" w:rsidRDefault="002C51FC" w:rsidP="007C5507">
            <w:pPr>
              <w:pStyle w:val="a5"/>
              <w:rPr>
                <w:rFonts w:ascii="Times New Roman" w:hAnsi="Times New Roman" w:cs="Times New Roman"/>
              </w:rPr>
            </w:pPr>
            <w:r>
              <w:rPr>
                <w:rFonts w:ascii="Times New Roman" w:hAnsi="Times New Roman" w:cs="Times New Roman"/>
              </w:rPr>
              <w:t>2014 Благодарность областной Думы</w:t>
            </w: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26.05.2015</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25</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Томилина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Валентина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Михайловна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41</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01.11.1973</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14 февраля 1997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История </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общественных дисциплин</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20</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20</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2009 «Методика предметной подготовки выпускников к участию в ЕГЭ»</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 «Технологии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2009</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2010</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2013</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Почетная грамота губернатора 2014</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23.04</w:t>
            </w:r>
            <w:r w:rsidRPr="00545153">
              <w:rPr>
                <w:rFonts w:ascii="Times New Roman" w:hAnsi="Times New Roman" w:cs="Times New Roman"/>
              </w:rPr>
              <w:t>.201</w:t>
            </w:r>
            <w:r>
              <w:rPr>
                <w:rFonts w:ascii="Times New Roman" w:hAnsi="Times New Roman" w:cs="Times New Roman"/>
              </w:rPr>
              <w:t>3</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26</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Автушенко</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Елена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Владимировна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50</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16.07.1965</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 июля 1988 г.</w:t>
            </w:r>
          </w:p>
        </w:tc>
        <w:tc>
          <w:tcPr>
            <w:tcW w:w="15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История с дополнительной специальностью советское право</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общественных дисциплин</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2009«Методика предметной подготовки выпускников к участию в ЕГЭ»</w:t>
            </w:r>
          </w:p>
          <w:p w:rsidR="002C51FC" w:rsidRPr="002C51FC" w:rsidRDefault="002C51FC" w:rsidP="007C5507">
            <w:pPr>
              <w:pStyle w:val="a5"/>
              <w:rPr>
                <w:rFonts w:ascii="Times New Roman" w:hAnsi="Times New Roman" w:cs="Times New Roman"/>
                <w:sz w:val="16"/>
                <w:szCs w:val="16"/>
                <w:lang w:val="ru-RU"/>
              </w:rPr>
            </w:pP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lang w:val="ru-RU"/>
              </w:rPr>
            </w:pP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2016 «Реализация ФГОС начального общего образования на основе системно-деятельностного подхода» (ОРКСЭ и ОДНКНР) 16 ч.</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2008</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2010</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Памятная медаль «Партизаны  и подпольщики» 2011</w:t>
            </w:r>
          </w:p>
          <w:p w:rsidR="002C51FC" w:rsidRPr="00545153" w:rsidRDefault="002C51FC" w:rsidP="007C5507">
            <w:pPr>
              <w:pStyle w:val="a5"/>
              <w:rPr>
                <w:rFonts w:ascii="Times New Roman" w:hAnsi="Times New Roman" w:cs="Times New Roman"/>
              </w:rPr>
            </w:pPr>
            <w:r>
              <w:rPr>
                <w:rFonts w:ascii="Times New Roman" w:hAnsi="Times New Roman" w:cs="Times New Roman"/>
              </w:rPr>
              <w:t>Грамота департамента 2014 г.</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18.12.2014</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Бабодей</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Василий</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Дмитриевич</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54</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26.06.1961</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высшее </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 февраля 2008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История </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общественных наук</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2009«Методика предметной подготовки выпускников к участию в ЕГЭ»</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2011-руководитель «Менеджмент в образовании»</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2013 – «Технологии обучения на основе системно-деятельностного подхода»</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Стар</w:t>
            </w:r>
            <w:proofErr w:type="gramStart"/>
            <w:r w:rsidRPr="002C51FC">
              <w:rPr>
                <w:rFonts w:ascii="Times New Roman" w:hAnsi="Times New Roman" w:cs="Times New Roman"/>
                <w:lang w:val="ru-RU"/>
              </w:rPr>
              <w:t>.</w:t>
            </w:r>
            <w:proofErr w:type="gramEnd"/>
            <w:r w:rsidRPr="002C51FC">
              <w:rPr>
                <w:rFonts w:ascii="Times New Roman" w:hAnsi="Times New Roman" w:cs="Times New Roman"/>
                <w:lang w:val="ru-RU"/>
              </w:rPr>
              <w:t xml:space="preserve"> </w:t>
            </w:r>
            <w:proofErr w:type="gramStart"/>
            <w:r w:rsidRPr="002C51FC">
              <w:rPr>
                <w:rFonts w:ascii="Times New Roman" w:hAnsi="Times New Roman" w:cs="Times New Roman"/>
                <w:lang w:val="ru-RU"/>
              </w:rPr>
              <w:t>р</w:t>
            </w:r>
            <w:proofErr w:type="gramEnd"/>
            <w:r w:rsidRPr="002C51FC">
              <w:rPr>
                <w:rFonts w:ascii="Times New Roman" w:hAnsi="Times New Roman" w:cs="Times New Roman"/>
                <w:lang w:val="ru-RU"/>
              </w:rPr>
              <w:t>айона 2002</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Стар</w:t>
            </w:r>
            <w:proofErr w:type="gramStart"/>
            <w:r w:rsidRPr="002C51FC">
              <w:rPr>
                <w:rFonts w:ascii="Times New Roman" w:hAnsi="Times New Roman" w:cs="Times New Roman"/>
                <w:lang w:val="ru-RU"/>
              </w:rPr>
              <w:t>.</w:t>
            </w:r>
            <w:proofErr w:type="gramEnd"/>
            <w:r w:rsidRPr="002C51FC">
              <w:rPr>
                <w:rFonts w:ascii="Times New Roman" w:hAnsi="Times New Roman" w:cs="Times New Roman"/>
                <w:lang w:val="ru-RU"/>
              </w:rPr>
              <w:t xml:space="preserve"> </w:t>
            </w:r>
            <w:proofErr w:type="gramStart"/>
            <w:r w:rsidRPr="002C51FC">
              <w:rPr>
                <w:rFonts w:ascii="Times New Roman" w:hAnsi="Times New Roman" w:cs="Times New Roman"/>
                <w:lang w:val="ru-RU"/>
              </w:rPr>
              <w:t>р</w:t>
            </w:r>
            <w:proofErr w:type="gramEnd"/>
            <w:r w:rsidRPr="002C51FC">
              <w:rPr>
                <w:rFonts w:ascii="Times New Roman" w:hAnsi="Times New Roman" w:cs="Times New Roman"/>
                <w:lang w:val="ru-RU"/>
              </w:rPr>
              <w:t>айона 2002</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2000,2003</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управления образования 2004</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Благодарность губернатора 2004</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Победитель конкурса лучших учителей 2006</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Юбилейная медаль «65 лет освобождения Брянской области» 2008</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lastRenderedPageBreak/>
              <w:t xml:space="preserve"> Грамота Минобразования2010</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Благодарность главы администрации города  2011</w:t>
            </w:r>
          </w:p>
          <w:p w:rsidR="002C51FC" w:rsidRPr="00545153" w:rsidRDefault="002C51FC" w:rsidP="007C5507">
            <w:pPr>
              <w:pStyle w:val="a5"/>
              <w:rPr>
                <w:rFonts w:ascii="Times New Roman" w:hAnsi="Times New Roman" w:cs="Times New Roman"/>
              </w:rPr>
            </w:pPr>
            <w:r>
              <w:rPr>
                <w:rFonts w:ascii="Times New Roman" w:hAnsi="Times New Roman" w:cs="Times New Roman"/>
              </w:rPr>
              <w:t>Благодарность губернатора  2012</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lastRenderedPageBreak/>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25.12.2015</w:t>
            </w:r>
          </w:p>
          <w:p w:rsidR="002C51FC" w:rsidRPr="00545153" w:rsidRDefault="002C51FC" w:rsidP="007C5507">
            <w:pPr>
              <w:pStyle w:val="a5"/>
              <w:rPr>
                <w:rFonts w:ascii="Times New Roman" w:hAnsi="Times New Roman" w:cs="Times New Roman"/>
              </w:rPr>
            </w:pP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28</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Смирнов</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Алексей</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Васильевич</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14.03.1966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29 июня 1990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технология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технологии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черчения</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30</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24</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 </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2014 «Реализация ФГОС на основе системно-деятельностного подхода»</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2009</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Минобразования 2010</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Почетный работник общего образования РФ август 2015</w:t>
            </w:r>
          </w:p>
          <w:p w:rsidR="002C51FC" w:rsidRPr="002C51FC" w:rsidRDefault="002C51FC" w:rsidP="007C5507">
            <w:pPr>
              <w:pStyle w:val="a5"/>
              <w:rPr>
                <w:rFonts w:ascii="Times New Roman" w:hAnsi="Times New Roman" w:cs="Times New Roman"/>
                <w:lang w:val="ru-RU"/>
              </w:rPr>
            </w:pPr>
          </w:p>
          <w:p w:rsidR="002C51FC" w:rsidRPr="002C51FC" w:rsidRDefault="002C51FC" w:rsidP="007C5507">
            <w:pPr>
              <w:pStyle w:val="a5"/>
              <w:rPr>
                <w:rFonts w:ascii="Times New Roman" w:hAnsi="Times New Roman" w:cs="Times New Roman"/>
                <w:lang w:val="ru-RU"/>
              </w:rPr>
            </w:pP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18.12.2014</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29</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Дробышевская</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Валентина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Николаевна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56</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26.09.1959</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среднее</w:t>
            </w:r>
          </w:p>
          <w:p w:rsidR="002C51FC" w:rsidRPr="002C51FC" w:rsidRDefault="002C51FC" w:rsidP="007C5507">
            <w:pPr>
              <w:pStyle w:val="a5"/>
              <w:rPr>
                <w:rFonts w:ascii="Times New Roman" w:hAnsi="Times New Roman" w:cs="Times New Roman"/>
                <w:sz w:val="16"/>
                <w:szCs w:val="16"/>
              </w:rPr>
            </w:pPr>
            <w:proofErr w:type="gramStart"/>
            <w:r w:rsidRPr="002C51FC">
              <w:rPr>
                <w:rFonts w:ascii="Times New Roman" w:hAnsi="Times New Roman" w:cs="Times New Roman"/>
                <w:sz w:val="16"/>
                <w:szCs w:val="16"/>
              </w:rPr>
              <w:t>специал</w:t>
            </w:r>
            <w:proofErr w:type="gramEnd"/>
            <w:r w:rsidRPr="002C51FC">
              <w:rPr>
                <w:rFonts w:ascii="Times New Roman" w:hAnsi="Times New Roman" w:cs="Times New Roman"/>
                <w:sz w:val="16"/>
                <w:szCs w:val="16"/>
              </w:rPr>
              <w:t>.</w:t>
            </w:r>
          </w:p>
        </w:tc>
        <w:tc>
          <w:tcPr>
            <w:tcW w:w="1275"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Минский технологический техникум</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1 марта 1979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Технолог швейного производства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технологии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33</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26</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2014 «Реализация ФГОС на основе системно-деятельностного подхода»</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отдела образования 2009,</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Благодарственное письмо Губернатора 2008,</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2008, 2013</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2014 грамота Департамента</w:t>
            </w:r>
          </w:p>
          <w:p w:rsidR="002C51FC" w:rsidRPr="002C51FC" w:rsidRDefault="002C51FC" w:rsidP="007C5507">
            <w:pPr>
              <w:pStyle w:val="a5"/>
              <w:rPr>
                <w:rFonts w:ascii="Times New Roman" w:hAnsi="Times New Roman" w:cs="Times New Roman"/>
                <w:lang w:val="ru-RU"/>
              </w:rPr>
            </w:pPr>
          </w:p>
          <w:p w:rsidR="002C51FC" w:rsidRPr="002C51FC" w:rsidRDefault="002C51FC" w:rsidP="007C5507">
            <w:pPr>
              <w:pStyle w:val="a5"/>
              <w:rPr>
                <w:rFonts w:ascii="Times New Roman" w:hAnsi="Times New Roman" w:cs="Times New Roman"/>
                <w:lang w:val="ru-RU"/>
              </w:rPr>
            </w:pP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29.01.2015</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30</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Романенко</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Владимир</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Владимирович</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43</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09.11.1971</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среднее</w:t>
            </w:r>
          </w:p>
          <w:p w:rsidR="002C51FC" w:rsidRPr="002C51FC" w:rsidRDefault="002C51FC" w:rsidP="007C5507">
            <w:pPr>
              <w:pStyle w:val="a5"/>
              <w:rPr>
                <w:rFonts w:ascii="Times New Roman" w:hAnsi="Times New Roman" w:cs="Times New Roman"/>
                <w:sz w:val="16"/>
                <w:szCs w:val="16"/>
              </w:rPr>
            </w:pPr>
            <w:proofErr w:type="gramStart"/>
            <w:r w:rsidRPr="002C51FC">
              <w:rPr>
                <w:rFonts w:ascii="Times New Roman" w:hAnsi="Times New Roman" w:cs="Times New Roman"/>
                <w:sz w:val="16"/>
                <w:szCs w:val="16"/>
              </w:rPr>
              <w:t>специал</w:t>
            </w:r>
            <w:proofErr w:type="gramEnd"/>
            <w:r w:rsidRPr="002C51FC">
              <w:rPr>
                <w:rFonts w:ascii="Times New Roman" w:hAnsi="Times New Roman" w:cs="Times New Roman"/>
                <w:sz w:val="16"/>
                <w:szCs w:val="16"/>
              </w:rPr>
              <w:t>.</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Брянский музыкальный колледж</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Руководитель хора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музыки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23</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20</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2014 «Реализация ФГОС на основе системно-деятельностного подхода»</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2012</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2014 грамота Департамента</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t>первая</w:t>
            </w:r>
          </w:p>
          <w:p w:rsidR="002C51FC" w:rsidRPr="00545153" w:rsidRDefault="002C51FC" w:rsidP="007C5507">
            <w:pPr>
              <w:pStyle w:val="a5"/>
              <w:rPr>
                <w:rFonts w:ascii="Times New Roman" w:hAnsi="Times New Roman" w:cs="Times New Roman"/>
              </w:rPr>
            </w:pPr>
            <w:r>
              <w:rPr>
                <w:rFonts w:ascii="Times New Roman" w:hAnsi="Times New Roman" w:cs="Times New Roman"/>
              </w:rPr>
              <w:t>25.12.2015</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31</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Шендрик Светлана Константиновна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22.11.1966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Среднее специальное</w:t>
            </w:r>
          </w:p>
        </w:tc>
        <w:tc>
          <w:tcPr>
            <w:tcW w:w="1275"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Брянское областное культурно-просветительное училище</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26 декабря 1986</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Культурно-просветительная работа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музыки</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29</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w:t>
            </w:r>
          </w:p>
        </w:tc>
        <w:tc>
          <w:tcPr>
            <w:tcW w:w="2410" w:type="dxa"/>
          </w:tcPr>
          <w:p w:rsidR="002C51FC" w:rsidRDefault="002C51FC" w:rsidP="007C5507">
            <w:pPr>
              <w:pStyle w:val="a5"/>
              <w:rPr>
                <w:rFonts w:ascii="Times New Roman" w:hAnsi="Times New Roman" w:cs="Times New Roman"/>
              </w:rPr>
            </w:pPr>
            <w:r>
              <w:rPr>
                <w:rFonts w:ascii="Times New Roman" w:hAnsi="Times New Roman" w:cs="Times New Roman"/>
              </w:rPr>
              <w:t>-</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32</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Арещенко</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Ольга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Михайловна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42</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18.01.1973</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Среднее</w:t>
            </w:r>
          </w:p>
          <w:p w:rsidR="002C51FC" w:rsidRPr="002C51FC" w:rsidRDefault="002C51FC" w:rsidP="007C5507">
            <w:pPr>
              <w:pStyle w:val="a5"/>
              <w:rPr>
                <w:rFonts w:ascii="Times New Roman" w:hAnsi="Times New Roman" w:cs="Times New Roman"/>
                <w:sz w:val="16"/>
                <w:szCs w:val="16"/>
                <w:lang w:val="ru-RU"/>
              </w:rPr>
            </w:pPr>
            <w:proofErr w:type="gramStart"/>
            <w:r w:rsidRPr="002C51FC">
              <w:rPr>
                <w:rFonts w:ascii="Times New Roman" w:hAnsi="Times New Roman" w:cs="Times New Roman"/>
                <w:sz w:val="16"/>
                <w:szCs w:val="16"/>
                <w:lang w:val="ru-RU"/>
              </w:rPr>
              <w:t>специальное</w:t>
            </w:r>
            <w:proofErr w:type="gramEnd"/>
            <w:r w:rsidRPr="002C51FC">
              <w:rPr>
                <w:rFonts w:ascii="Times New Roman" w:hAnsi="Times New Roman" w:cs="Times New Roman"/>
                <w:sz w:val="16"/>
                <w:szCs w:val="16"/>
                <w:lang w:val="ru-RU"/>
              </w:rPr>
              <w:t xml:space="preserve"> (учитель нач. кл.),</w:t>
            </w:r>
          </w:p>
          <w:p w:rsidR="002C51FC" w:rsidRPr="007C5507" w:rsidRDefault="002C51FC" w:rsidP="007C5507">
            <w:pPr>
              <w:pStyle w:val="a5"/>
              <w:rPr>
                <w:rFonts w:ascii="Times New Roman" w:hAnsi="Times New Roman" w:cs="Times New Roman"/>
                <w:sz w:val="16"/>
                <w:szCs w:val="16"/>
                <w:lang w:val="ru-RU"/>
              </w:rPr>
            </w:pPr>
            <w:proofErr w:type="gramStart"/>
            <w:r w:rsidRPr="007C5507">
              <w:rPr>
                <w:rFonts w:ascii="Times New Roman" w:hAnsi="Times New Roman" w:cs="Times New Roman"/>
                <w:sz w:val="16"/>
                <w:szCs w:val="16"/>
                <w:lang w:val="ru-RU"/>
              </w:rPr>
              <w:t>высшее</w:t>
            </w:r>
            <w:proofErr w:type="gramEnd"/>
            <w:r w:rsidRPr="007C5507">
              <w:rPr>
                <w:rFonts w:ascii="Times New Roman" w:hAnsi="Times New Roman" w:cs="Times New Roman"/>
                <w:sz w:val="16"/>
                <w:szCs w:val="16"/>
                <w:lang w:val="ru-RU"/>
              </w:rPr>
              <w:t xml:space="preserve"> (психолог)</w:t>
            </w:r>
          </w:p>
        </w:tc>
        <w:tc>
          <w:tcPr>
            <w:tcW w:w="1275"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Новозыбковское педучилище 26 июня 1993 г.</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Брянский филиал МСГУ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 января 2013 г.</w:t>
            </w:r>
          </w:p>
        </w:tc>
        <w:tc>
          <w:tcPr>
            <w:tcW w:w="15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Специальность «учитель нач. кл., учитель изобразительного искусства», </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Степень бакалавра психологии по направлению «психология»</w:t>
            </w:r>
          </w:p>
          <w:p w:rsidR="002C51FC" w:rsidRPr="002C51FC" w:rsidRDefault="002C51FC" w:rsidP="007C5507">
            <w:pPr>
              <w:pStyle w:val="a5"/>
              <w:rPr>
                <w:rFonts w:ascii="Times New Roman" w:hAnsi="Times New Roman" w:cs="Times New Roman"/>
                <w:sz w:val="16"/>
                <w:szCs w:val="16"/>
                <w:lang w:val="ru-RU"/>
              </w:rPr>
            </w:pP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lang w:val="ru-RU"/>
              </w:rPr>
              <w:t xml:space="preserve"> </w:t>
            </w:r>
            <w:r w:rsidRPr="002C51FC">
              <w:rPr>
                <w:rFonts w:ascii="Times New Roman" w:hAnsi="Times New Roman" w:cs="Times New Roman"/>
                <w:sz w:val="16"/>
                <w:szCs w:val="16"/>
              </w:rPr>
              <w:t>Учитель изо, самоопределения</w:t>
            </w:r>
          </w:p>
          <w:p w:rsidR="002C51FC" w:rsidRPr="002C51FC" w:rsidRDefault="002C51FC" w:rsidP="007C5507">
            <w:pPr>
              <w:pStyle w:val="a5"/>
              <w:rPr>
                <w:rFonts w:ascii="Times New Roman" w:hAnsi="Times New Roman" w:cs="Times New Roman"/>
                <w:sz w:val="16"/>
                <w:szCs w:val="16"/>
              </w:rPr>
            </w:pPr>
          </w:p>
          <w:p w:rsidR="002C51FC" w:rsidRPr="002C51FC" w:rsidRDefault="002C51FC" w:rsidP="007C5507">
            <w:pPr>
              <w:pStyle w:val="a5"/>
              <w:rPr>
                <w:rFonts w:ascii="Times New Roman" w:hAnsi="Times New Roman" w:cs="Times New Roman"/>
                <w:sz w:val="16"/>
                <w:szCs w:val="16"/>
              </w:rPr>
            </w:pP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22</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22</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2011-2012 «Совершенствование профессиональной компетентности учителя начальных классов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2013 «Технологии обучения на основе системно-деятельностного подхода»</w:t>
            </w:r>
          </w:p>
          <w:p w:rsidR="002C51FC" w:rsidRPr="002C51FC" w:rsidRDefault="002C51FC" w:rsidP="007C5507">
            <w:pPr>
              <w:pStyle w:val="a5"/>
              <w:rPr>
                <w:rFonts w:ascii="Times New Roman" w:hAnsi="Times New Roman" w:cs="Times New Roman"/>
                <w:sz w:val="16"/>
                <w:szCs w:val="16"/>
                <w:lang w:val="ru-RU"/>
              </w:rPr>
            </w:pP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Почетная грамота управления образования 2003 г.</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города Стародуба 2013</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города и совета народных депутатов 2014</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высшая</w:t>
            </w:r>
          </w:p>
          <w:p w:rsidR="002C51FC" w:rsidRPr="00545153" w:rsidRDefault="002C51FC" w:rsidP="007C5507">
            <w:pPr>
              <w:pStyle w:val="a5"/>
              <w:rPr>
                <w:rFonts w:ascii="Times New Roman" w:hAnsi="Times New Roman" w:cs="Times New Roman"/>
              </w:rPr>
            </w:pPr>
            <w:r>
              <w:rPr>
                <w:rFonts w:ascii="Times New Roman" w:hAnsi="Times New Roman" w:cs="Times New Roman"/>
              </w:rPr>
              <w:t>27.11.2014</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33</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Богатырев</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Игорь</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Михайлович</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17.10.1988</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среднее</w:t>
            </w:r>
          </w:p>
          <w:p w:rsidR="002C51FC" w:rsidRPr="002C51FC" w:rsidRDefault="002C51FC" w:rsidP="007C5507">
            <w:pPr>
              <w:pStyle w:val="a5"/>
              <w:rPr>
                <w:rFonts w:ascii="Times New Roman" w:hAnsi="Times New Roman" w:cs="Times New Roman"/>
                <w:sz w:val="16"/>
                <w:szCs w:val="16"/>
              </w:rPr>
            </w:pPr>
            <w:proofErr w:type="gramStart"/>
            <w:r w:rsidRPr="002C51FC">
              <w:rPr>
                <w:rFonts w:ascii="Times New Roman" w:hAnsi="Times New Roman" w:cs="Times New Roman"/>
                <w:sz w:val="16"/>
                <w:szCs w:val="16"/>
              </w:rPr>
              <w:t>специал</w:t>
            </w:r>
            <w:proofErr w:type="gramEnd"/>
            <w:r w:rsidRPr="002C51FC">
              <w:rPr>
                <w:rFonts w:ascii="Times New Roman" w:hAnsi="Times New Roman" w:cs="Times New Roman"/>
                <w:sz w:val="16"/>
                <w:szCs w:val="16"/>
              </w:rPr>
              <w:t>.</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БКФК</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24 июня 2007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Физическая культура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физической культуры</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7</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w:t>
            </w:r>
          </w:p>
        </w:tc>
        <w:tc>
          <w:tcPr>
            <w:tcW w:w="3260" w:type="dxa"/>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2013«Современные подходы к преподаванию курса физической культуры в условиях совершенствования структуры и содержания образования»</w:t>
            </w:r>
          </w:p>
          <w:p w:rsidR="002C51FC" w:rsidRPr="002C51FC" w:rsidRDefault="002C51FC" w:rsidP="007C5507">
            <w:pPr>
              <w:pStyle w:val="a5"/>
              <w:rPr>
                <w:rFonts w:ascii="Times New Roman" w:hAnsi="Times New Roman" w:cs="Times New Roman"/>
                <w:sz w:val="16"/>
                <w:szCs w:val="16"/>
                <w:lang w:val="ru-RU"/>
              </w:rPr>
            </w:pP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 xml:space="preserve">2013 «Совершенствование профессиональной </w:t>
            </w:r>
            <w:proofErr w:type="gramStart"/>
            <w:r w:rsidRPr="002C51FC">
              <w:rPr>
                <w:rFonts w:ascii="Times New Roman" w:hAnsi="Times New Roman" w:cs="Times New Roman"/>
                <w:sz w:val="16"/>
                <w:szCs w:val="16"/>
                <w:lang w:val="ru-RU"/>
              </w:rPr>
              <w:t>ИКТ-компетентности</w:t>
            </w:r>
            <w:proofErr w:type="gramEnd"/>
            <w:r w:rsidRPr="002C51FC">
              <w:rPr>
                <w:rFonts w:ascii="Times New Roman" w:hAnsi="Times New Roman" w:cs="Times New Roman"/>
                <w:sz w:val="16"/>
                <w:szCs w:val="16"/>
                <w:lang w:val="ru-RU"/>
              </w:rPr>
              <w:t xml:space="preserve"> учителя в условиях реализации ФГОС»</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Грамота  администрации </w:t>
            </w:r>
            <w:proofErr w:type="gramStart"/>
            <w:r w:rsidRPr="002C51FC">
              <w:rPr>
                <w:rFonts w:ascii="Times New Roman" w:hAnsi="Times New Roman" w:cs="Times New Roman"/>
                <w:lang w:val="ru-RU"/>
              </w:rPr>
              <w:t>г</w:t>
            </w:r>
            <w:proofErr w:type="gramEnd"/>
            <w:r w:rsidRPr="002C51FC">
              <w:rPr>
                <w:rFonts w:ascii="Times New Roman" w:hAnsi="Times New Roman" w:cs="Times New Roman"/>
                <w:lang w:val="ru-RU"/>
              </w:rPr>
              <w:t>. Стародуба 2012</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2014</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Первая 28.05.2013</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34</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Стрижак</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Николай</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Андреевич</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68</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23.02.1947</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н/высшее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история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Учитель ОБЖ</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39</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29</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2011</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 xml:space="preserve">Памятная медаль «Партизаны и </w:t>
            </w:r>
            <w:r w:rsidRPr="002C51FC">
              <w:rPr>
                <w:rFonts w:ascii="Times New Roman" w:hAnsi="Times New Roman" w:cs="Times New Roman"/>
                <w:lang w:val="ru-RU"/>
              </w:rPr>
              <w:lastRenderedPageBreak/>
              <w:t>подпольщики» 2011</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sidRPr="00545153">
              <w:rPr>
                <w:rFonts w:ascii="Times New Roman" w:hAnsi="Times New Roman" w:cs="Times New Roman"/>
              </w:rPr>
              <w:lastRenderedPageBreak/>
              <w:t xml:space="preserve">соответствие занимаемой </w:t>
            </w:r>
            <w:r w:rsidRPr="00545153">
              <w:rPr>
                <w:rFonts w:ascii="Times New Roman" w:hAnsi="Times New Roman" w:cs="Times New Roman"/>
              </w:rPr>
              <w:lastRenderedPageBreak/>
              <w:t>должности с  20.01.2012</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lastRenderedPageBreak/>
              <w:t>49</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Бирина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Татьяна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Ивановна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59</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08.03.1956</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БГПИ</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28 июня 1978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Немецкий </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французский</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Социальный педагог</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36</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27</w:t>
            </w:r>
          </w:p>
        </w:tc>
        <w:tc>
          <w:tcPr>
            <w:tcW w:w="3260" w:type="dxa"/>
          </w:tcPr>
          <w:p w:rsidR="002C51FC" w:rsidRPr="002C51FC" w:rsidRDefault="002C51FC" w:rsidP="007C5507">
            <w:pPr>
              <w:pStyle w:val="a5"/>
              <w:rPr>
                <w:rFonts w:ascii="Times New Roman" w:hAnsi="Times New Roman" w:cs="Times New Roman"/>
                <w:sz w:val="16"/>
                <w:szCs w:val="16"/>
              </w:rPr>
            </w:pP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2015-соц. педагог</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УО 2002</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Почетный работник общего образования 22.04.2003 №66188</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администрации 2013</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грамота департамента 2014 г.</w:t>
            </w:r>
          </w:p>
          <w:p w:rsidR="002C51FC" w:rsidRPr="002C51FC" w:rsidRDefault="002C51FC" w:rsidP="007C5507">
            <w:pPr>
              <w:pStyle w:val="a5"/>
              <w:rPr>
                <w:rFonts w:ascii="Times New Roman" w:hAnsi="Times New Roman" w:cs="Times New Roman"/>
                <w:lang w:val="ru-RU"/>
              </w:rPr>
            </w:pPr>
          </w:p>
        </w:tc>
        <w:tc>
          <w:tcPr>
            <w:tcW w:w="1559" w:type="dxa"/>
            <w:shd w:val="clear" w:color="auto" w:fill="auto"/>
            <w:vAlign w:val="center"/>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Соответствие занимаемой должности соц</w:t>
            </w:r>
            <w:proofErr w:type="gramStart"/>
            <w:r w:rsidRPr="002C51FC">
              <w:rPr>
                <w:rFonts w:ascii="Times New Roman" w:hAnsi="Times New Roman" w:cs="Times New Roman"/>
                <w:lang w:val="ru-RU"/>
              </w:rPr>
              <w:t>.п</w:t>
            </w:r>
            <w:proofErr w:type="gramEnd"/>
            <w:r w:rsidRPr="002C51FC">
              <w:rPr>
                <w:rFonts w:ascii="Times New Roman" w:hAnsi="Times New Roman" w:cs="Times New Roman"/>
                <w:lang w:val="ru-RU"/>
              </w:rPr>
              <w:t>едагога</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2011</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50</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Бекишева Светлана Александровна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54</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14.10.1961</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Университет Российской Академии образования</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Психолог. Преподаватель психологии</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Педагог-психолог</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36</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34</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16.04.2014 «Менеджмент в образовании»</w:t>
            </w:r>
          </w:p>
        </w:tc>
        <w:tc>
          <w:tcPr>
            <w:tcW w:w="2410" w:type="dxa"/>
          </w:tcPr>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Почетная грамота Министерства образования</w:t>
            </w:r>
          </w:p>
          <w:p w:rsidR="002C51FC" w:rsidRPr="002C51FC" w:rsidRDefault="002C51FC" w:rsidP="007C5507">
            <w:pPr>
              <w:pStyle w:val="a5"/>
              <w:rPr>
                <w:rFonts w:ascii="Times New Roman" w:hAnsi="Times New Roman" w:cs="Times New Roman"/>
                <w:lang w:val="ru-RU"/>
              </w:rPr>
            </w:pPr>
            <w:r w:rsidRPr="002C51FC">
              <w:rPr>
                <w:rFonts w:ascii="Times New Roman" w:hAnsi="Times New Roman" w:cs="Times New Roman"/>
                <w:lang w:val="ru-RU"/>
              </w:rPr>
              <w:t>Почетная грамота губернатора Курганской области</w:t>
            </w:r>
          </w:p>
          <w:p w:rsidR="002C51FC" w:rsidRDefault="002C51FC" w:rsidP="007C5507">
            <w:pPr>
              <w:pStyle w:val="a5"/>
              <w:rPr>
                <w:rFonts w:ascii="Times New Roman" w:hAnsi="Times New Roman" w:cs="Times New Roman"/>
              </w:rPr>
            </w:pPr>
            <w:r>
              <w:rPr>
                <w:rFonts w:ascii="Times New Roman" w:hAnsi="Times New Roman" w:cs="Times New Roman"/>
              </w:rPr>
              <w:t>Юбилейный нагрудный знак</w:t>
            </w:r>
          </w:p>
        </w:tc>
        <w:tc>
          <w:tcPr>
            <w:tcW w:w="1559" w:type="dxa"/>
            <w:shd w:val="clear" w:color="auto" w:fill="auto"/>
            <w:vAlign w:val="center"/>
          </w:tcPr>
          <w:p w:rsidR="002C51FC" w:rsidRDefault="002C51FC" w:rsidP="007C5507">
            <w:pPr>
              <w:pStyle w:val="a5"/>
              <w:rPr>
                <w:rFonts w:ascii="Times New Roman" w:hAnsi="Times New Roman" w:cs="Times New Roman"/>
              </w:rPr>
            </w:pPr>
            <w:r w:rsidRPr="00545153">
              <w:rPr>
                <w:rFonts w:ascii="Times New Roman" w:hAnsi="Times New Roman" w:cs="Times New Roman"/>
              </w:rPr>
              <w:t>Соответствие занимаемой должности</w:t>
            </w:r>
          </w:p>
          <w:p w:rsidR="002C51FC" w:rsidRPr="00545153" w:rsidRDefault="002C51FC" w:rsidP="007C5507">
            <w:pPr>
              <w:pStyle w:val="a5"/>
              <w:rPr>
                <w:rFonts w:ascii="Times New Roman" w:hAnsi="Times New Roman" w:cs="Times New Roman"/>
              </w:rPr>
            </w:pPr>
            <w:r>
              <w:rPr>
                <w:rFonts w:ascii="Times New Roman" w:hAnsi="Times New Roman" w:cs="Times New Roman"/>
              </w:rPr>
              <w:t>учитель</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51</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Ковалева Ольга Сергеевна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25</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12.09.1990</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высшее</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БГУ</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22 июня 2013 г.</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lang w:val="ru-RU"/>
              </w:rPr>
              <w:t xml:space="preserve">«Педагогика и методика начального образования» с дополнительной специальностью </w:t>
            </w:r>
            <w:r w:rsidRPr="002C51FC">
              <w:rPr>
                <w:rFonts w:ascii="Times New Roman" w:hAnsi="Times New Roman" w:cs="Times New Roman"/>
                <w:sz w:val="16"/>
                <w:szCs w:val="16"/>
              </w:rPr>
              <w:t>«Социальная педагогика"</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Должность</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Учитель начальных классов, социальный педагог</w:t>
            </w:r>
          </w:p>
          <w:p w:rsidR="002C51FC" w:rsidRPr="002C51FC" w:rsidRDefault="002C51FC" w:rsidP="007C5507">
            <w:pPr>
              <w:pStyle w:val="a5"/>
              <w:rPr>
                <w:rFonts w:ascii="Times New Roman" w:hAnsi="Times New Roman" w:cs="Times New Roman"/>
                <w:sz w:val="16"/>
                <w:szCs w:val="16"/>
                <w:lang w:val="ru-RU"/>
              </w:rPr>
            </w:pP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Работает</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старшей  вожатой</w:t>
            </w:r>
          </w:p>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lang w:val="ru-RU"/>
              </w:rPr>
              <w:t>(декретный отпуск)</w:t>
            </w:r>
          </w:p>
          <w:p w:rsidR="002C51FC" w:rsidRPr="002C51FC" w:rsidRDefault="002C51FC" w:rsidP="007C5507">
            <w:pPr>
              <w:pStyle w:val="a5"/>
              <w:rPr>
                <w:rFonts w:ascii="Times New Roman" w:hAnsi="Times New Roman" w:cs="Times New Roman"/>
                <w:sz w:val="16"/>
                <w:szCs w:val="16"/>
                <w:lang w:val="ru-RU"/>
              </w:rPr>
            </w:pP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1</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w:t>
            </w:r>
          </w:p>
        </w:tc>
        <w:tc>
          <w:tcPr>
            <w:tcW w:w="2410" w:type="dxa"/>
          </w:tcPr>
          <w:p w:rsidR="002C51FC" w:rsidRPr="00545153" w:rsidRDefault="002C51FC" w:rsidP="007C5507">
            <w:pPr>
              <w:pStyle w:val="a5"/>
              <w:rPr>
                <w:rFonts w:ascii="Times New Roman" w:hAnsi="Times New Roman" w:cs="Times New Roman"/>
              </w:rPr>
            </w:pPr>
            <w:r>
              <w:rPr>
                <w:rFonts w:ascii="Times New Roman" w:hAnsi="Times New Roman" w:cs="Times New Roman"/>
              </w:rPr>
              <w:t>-</w:t>
            </w:r>
          </w:p>
        </w:tc>
        <w:tc>
          <w:tcPr>
            <w:tcW w:w="1559" w:type="dxa"/>
            <w:shd w:val="clear" w:color="auto" w:fill="auto"/>
            <w:vAlign w:val="center"/>
          </w:tcPr>
          <w:p w:rsidR="002C51FC" w:rsidRPr="00545153" w:rsidRDefault="002C51FC" w:rsidP="007C5507">
            <w:pPr>
              <w:pStyle w:val="a5"/>
              <w:rPr>
                <w:rFonts w:ascii="Times New Roman" w:hAnsi="Times New Roman" w:cs="Times New Roman"/>
              </w:rPr>
            </w:pPr>
            <w:r>
              <w:rPr>
                <w:rFonts w:ascii="Times New Roman" w:hAnsi="Times New Roman" w:cs="Times New Roman"/>
              </w:rPr>
              <w:t>-</w:t>
            </w:r>
          </w:p>
        </w:tc>
      </w:tr>
      <w:tr w:rsidR="002C51FC" w:rsidRPr="00545153" w:rsidTr="002C51FC">
        <w:tc>
          <w:tcPr>
            <w:tcW w:w="567" w:type="dxa"/>
            <w:shd w:val="clear" w:color="auto" w:fill="auto"/>
            <w:vAlign w:val="center"/>
          </w:tcPr>
          <w:p w:rsidR="002C51FC" w:rsidRPr="002C51FC" w:rsidRDefault="002C51FC" w:rsidP="007C5507">
            <w:pPr>
              <w:pStyle w:val="a5"/>
              <w:rPr>
                <w:rFonts w:ascii="Times New Roman" w:hAnsi="Times New Roman" w:cs="Times New Roman"/>
                <w:sz w:val="16"/>
                <w:szCs w:val="16"/>
                <w:lang w:val="ru-RU"/>
              </w:rPr>
            </w:pPr>
            <w:r w:rsidRPr="002C51FC">
              <w:rPr>
                <w:rFonts w:ascii="Times New Roman" w:hAnsi="Times New Roman" w:cs="Times New Roman"/>
                <w:sz w:val="16"/>
                <w:szCs w:val="16"/>
              </w:rPr>
              <w:t>52</w:t>
            </w:r>
          </w:p>
        </w:tc>
        <w:tc>
          <w:tcPr>
            <w:tcW w:w="1985" w:type="dxa"/>
            <w:shd w:val="clear" w:color="auto" w:fill="auto"/>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Кленова Ольга Викторовна</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28</w:t>
            </w:r>
          </w:p>
        </w:tc>
        <w:tc>
          <w:tcPr>
            <w:tcW w:w="1134"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25.01.1987</w:t>
            </w:r>
          </w:p>
        </w:tc>
        <w:tc>
          <w:tcPr>
            <w:tcW w:w="993"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 xml:space="preserve">высшее </w:t>
            </w:r>
          </w:p>
        </w:tc>
        <w:tc>
          <w:tcPr>
            <w:tcW w:w="127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Орловский государственный университет</w:t>
            </w:r>
          </w:p>
        </w:tc>
        <w:tc>
          <w:tcPr>
            <w:tcW w:w="15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история</w:t>
            </w:r>
          </w:p>
        </w:tc>
        <w:tc>
          <w:tcPr>
            <w:tcW w:w="1134" w:type="dxa"/>
            <w:shd w:val="clear" w:color="auto" w:fill="auto"/>
            <w:vAlign w:val="center"/>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Работает</w:t>
            </w:r>
          </w:p>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старшей  вожатой</w:t>
            </w:r>
          </w:p>
          <w:p w:rsidR="002C51FC" w:rsidRPr="002C51FC" w:rsidRDefault="002C51FC" w:rsidP="007C5507">
            <w:pPr>
              <w:pStyle w:val="a5"/>
              <w:rPr>
                <w:rFonts w:ascii="Times New Roman" w:hAnsi="Times New Roman" w:cs="Times New Roman"/>
                <w:sz w:val="16"/>
                <w:szCs w:val="16"/>
              </w:rPr>
            </w:pP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425"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2</w:t>
            </w:r>
          </w:p>
        </w:tc>
        <w:tc>
          <w:tcPr>
            <w:tcW w:w="3260" w:type="dxa"/>
          </w:tcPr>
          <w:p w:rsidR="002C51FC" w:rsidRPr="002C51FC" w:rsidRDefault="002C51FC" w:rsidP="007C5507">
            <w:pPr>
              <w:pStyle w:val="a5"/>
              <w:rPr>
                <w:rFonts w:ascii="Times New Roman" w:hAnsi="Times New Roman" w:cs="Times New Roman"/>
                <w:sz w:val="16"/>
                <w:szCs w:val="16"/>
              </w:rPr>
            </w:pPr>
            <w:r w:rsidRPr="002C51FC">
              <w:rPr>
                <w:rFonts w:ascii="Times New Roman" w:hAnsi="Times New Roman" w:cs="Times New Roman"/>
                <w:sz w:val="16"/>
                <w:szCs w:val="16"/>
              </w:rPr>
              <w:t>-</w:t>
            </w:r>
          </w:p>
        </w:tc>
        <w:tc>
          <w:tcPr>
            <w:tcW w:w="2410" w:type="dxa"/>
          </w:tcPr>
          <w:p w:rsidR="002C51FC" w:rsidRDefault="002C51FC" w:rsidP="007C5507">
            <w:pPr>
              <w:pStyle w:val="a5"/>
              <w:rPr>
                <w:rFonts w:ascii="Times New Roman" w:hAnsi="Times New Roman" w:cs="Times New Roman"/>
              </w:rPr>
            </w:pPr>
            <w:r>
              <w:rPr>
                <w:rFonts w:ascii="Times New Roman" w:hAnsi="Times New Roman" w:cs="Times New Roman"/>
              </w:rPr>
              <w:t>2014 грамота администрации г. Стародуба</w:t>
            </w:r>
          </w:p>
        </w:tc>
        <w:tc>
          <w:tcPr>
            <w:tcW w:w="1559" w:type="dxa"/>
            <w:shd w:val="clear" w:color="auto" w:fill="auto"/>
            <w:vAlign w:val="center"/>
          </w:tcPr>
          <w:p w:rsidR="002C51FC" w:rsidRDefault="002C51FC" w:rsidP="007C5507">
            <w:pPr>
              <w:pStyle w:val="a5"/>
              <w:rPr>
                <w:rFonts w:ascii="Times New Roman" w:hAnsi="Times New Roman" w:cs="Times New Roman"/>
              </w:rPr>
            </w:pPr>
            <w:r>
              <w:rPr>
                <w:rFonts w:ascii="Times New Roman" w:hAnsi="Times New Roman" w:cs="Times New Roman"/>
              </w:rPr>
              <w:t>-</w:t>
            </w:r>
          </w:p>
        </w:tc>
      </w:tr>
    </w:tbl>
    <w:p w:rsidR="002C51FC" w:rsidRPr="00686A73" w:rsidRDefault="002C51FC" w:rsidP="001F527F">
      <w:pPr>
        <w:pStyle w:val="a3"/>
        <w:spacing w:after="0"/>
        <w:ind w:left="765"/>
        <w:jc w:val="center"/>
        <w:rPr>
          <w:rFonts w:ascii="Times New Roman" w:hAnsi="Times New Roman" w:cs="Times New Roman"/>
          <w:b/>
          <w:sz w:val="24"/>
          <w:szCs w:val="24"/>
        </w:rPr>
      </w:pPr>
    </w:p>
    <w:p w:rsidR="00321F49" w:rsidRPr="00686A73" w:rsidRDefault="00321F49" w:rsidP="00321F49">
      <w:pPr>
        <w:pStyle w:val="a9"/>
        <w:spacing w:line="240" w:lineRule="auto"/>
        <w:ind w:firstLine="0"/>
        <w:rPr>
          <w:rFonts w:ascii="Times New Roman" w:hAnsi="Times New Roman"/>
          <w:sz w:val="24"/>
          <w:szCs w:val="24"/>
        </w:rPr>
      </w:pPr>
      <w:r w:rsidRPr="00686A73">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4297B" w:rsidRPr="00200EA4" w:rsidRDefault="00A4297B" w:rsidP="00A4297B">
      <w:pPr>
        <w:pStyle w:val="221"/>
        <w:widowControl w:val="0"/>
        <w:shd w:val="clear" w:color="auto" w:fill="auto"/>
        <w:spacing w:before="0" w:after="0" w:line="240" w:lineRule="auto"/>
        <w:outlineLvl w:val="9"/>
        <w:rPr>
          <w:rFonts w:ascii="Times New Roman" w:hAnsi="Times New Roman"/>
          <w:sz w:val="24"/>
          <w:szCs w:val="24"/>
        </w:rPr>
      </w:pPr>
      <w:bookmarkStart w:id="0" w:name="bookmark416"/>
      <w:r w:rsidRPr="00200EA4">
        <w:rPr>
          <w:rStyle w:val="228"/>
          <w:rFonts w:ascii="Times New Roman" w:hAnsi="Times New Roman"/>
          <w:sz w:val="24"/>
          <w:szCs w:val="24"/>
        </w:rPr>
        <w:t>3.3.2. Психолого-педагогические условия реализации основной образовательной программы среднего общего образования</w:t>
      </w:r>
      <w:bookmarkEnd w:id="0"/>
    </w:p>
    <w:p w:rsidR="00A4297B" w:rsidRPr="00200EA4" w:rsidRDefault="00A4297B" w:rsidP="00A4297B">
      <w:pPr>
        <w:pStyle w:val="afa"/>
        <w:widowControl w:val="0"/>
        <w:spacing w:after="0"/>
        <w:ind w:firstLine="567"/>
        <w:jc w:val="both"/>
        <w:rPr>
          <w:rFonts w:ascii="Times New Roman" w:hAnsi="Times New Roman"/>
          <w:sz w:val="24"/>
          <w:szCs w:val="24"/>
        </w:rPr>
      </w:pPr>
      <w:r w:rsidRPr="00200EA4">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A4297B" w:rsidRPr="00200EA4" w:rsidRDefault="00A4297B" w:rsidP="00A4297B">
      <w:pPr>
        <w:pStyle w:val="afa"/>
        <w:widowControl w:val="0"/>
        <w:numPr>
          <w:ilvl w:val="0"/>
          <w:numId w:val="59"/>
        </w:numPr>
        <w:spacing w:after="0" w:line="240" w:lineRule="auto"/>
        <w:ind w:left="0" w:firstLine="567"/>
        <w:jc w:val="both"/>
        <w:rPr>
          <w:rFonts w:ascii="Times New Roman" w:hAnsi="Times New Roman"/>
          <w:sz w:val="24"/>
          <w:szCs w:val="24"/>
        </w:rPr>
      </w:pPr>
      <w:r w:rsidRPr="00200EA4">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4297B" w:rsidRPr="00200EA4" w:rsidRDefault="00A4297B" w:rsidP="00A4297B">
      <w:pPr>
        <w:pStyle w:val="afa"/>
        <w:widowControl w:val="0"/>
        <w:numPr>
          <w:ilvl w:val="0"/>
          <w:numId w:val="59"/>
        </w:numPr>
        <w:spacing w:after="0" w:line="240" w:lineRule="auto"/>
        <w:ind w:left="0" w:firstLine="567"/>
        <w:jc w:val="both"/>
        <w:rPr>
          <w:rFonts w:ascii="Times New Roman" w:hAnsi="Times New Roman"/>
          <w:sz w:val="24"/>
          <w:szCs w:val="24"/>
        </w:rPr>
      </w:pPr>
      <w:r w:rsidRPr="00200EA4">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A4297B" w:rsidRPr="00200EA4" w:rsidRDefault="00A4297B" w:rsidP="00A4297B">
      <w:pPr>
        <w:pStyle w:val="afa"/>
        <w:widowControl w:val="0"/>
        <w:numPr>
          <w:ilvl w:val="0"/>
          <w:numId w:val="59"/>
        </w:numPr>
        <w:spacing w:after="0" w:line="240" w:lineRule="auto"/>
        <w:ind w:left="0" w:firstLine="567"/>
        <w:jc w:val="both"/>
        <w:rPr>
          <w:rFonts w:ascii="Times New Roman" w:hAnsi="Times New Roman"/>
          <w:sz w:val="24"/>
          <w:szCs w:val="24"/>
        </w:rPr>
      </w:pPr>
      <w:r w:rsidRPr="00200EA4">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4297B" w:rsidRPr="00200EA4" w:rsidRDefault="00A4297B" w:rsidP="00A4297B">
      <w:pPr>
        <w:pStyle w:val="afa"/>
        <w:widowControl w:val="0"/>
        <w:spacing w:after="0"/>
        <w:jc w:val="both"/>
        <w:rPr>
          <w:rFonts w:ascii="Times New Roman" w:hAnsi="Times New Roman"/>
          <w:sz w:val="24"/>
          <w:szCs w:val="24"/>
        </w:rPr>
      </w:pPr>
    </w:p>
    <w:tbl>
      <w:tblPr>
        <w:tblW w:w="148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600"/>
      </w:tblPr>
      <w:tblGrid>
        <w:gridCol w:w="2975"/>
        <w:gridCol w:w="2972"/>
        <w:gridCol w:w="2980"/>
        <w:gridCol w:w="2970"/>
        <w:gridCol w:w="2983"/>
      </w:tblGrid>
      <w:tr w:rsidR="00A4297B" w:rsidRPr="00200EA4" w:rsidTr="007C5507">
        <w:trPr>
          <w:trHeight w:val="1138"/>
        </w:trPr>
        <w:tc>
          <w:tcPr>
            <w:tcW w:w="2975"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jc w:val="center"/>
              <w:rPr>
                <w:rFonts w:cs="Times New Roman"/>
              </w:rPr>
            </w:pPr>
            <w:r w:rsidRPr="00200EA4">
              <w:rPr>
                <w:rFonts w:cs="Times New Roman"/>
              </w:rPr>
              <w:lastRenderedPageBreak/>
              <w:t>Основные направления психолого-педагогического сопровождения</w:t>
            </w:r>
          </w:p>
        </w:tc>
        <w:tc>
          <w:tcPr>
            <w:tcW w:w="2972"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jc w:val="center"/>
              <w:rPr>
                <w:rFonts w:cs="Times New Roman"/>
              </w:rPr>
            </w:pPr>
            <w:r w:rsidRPr="00200EA4">
              <w:rPr>
                <w:rFonts w:cs="Times New Roman"/>
              </w:rPr>
              <w:t>Индивидуальный уровень</w:t>
            </w:r>
          </w:p>
        </w:tc>
        <w:tc>
          <w:tcPr>
            <w:tcW w:w="2980"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jc w:val="center"/>
              <w:rPr>
                <w:rFonts w:cs="Times New Roman"/>
              </w:rPr>
            </w:pPr>
            <w:r w:rsidRPr="00200EA4">
              <w:rPr>
                <w:rFonts w:cs="Times New Roman"/>
              </w:rPr>
              <w:t>Групповой уровень</w:t>
            </w:r>
          </w:p>
        </w:tc>
        <w:tc>
          <w:tcPr>
            <w:tcW w:w="2970"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jc w:val="center"/>
              <w:rPr>
                <w:rFonts w:cs="Times New Roman"/>
              </w:rPr>
            </w:pPr>
            <w:r w:rsidRPr="00200EA4">
              <w:rPr>
                <w:rFonts w:cs="Times New Roman"/>
              </w:rPr>
              <w:t>На уровне класса</w:t>
            </w:r>
          </w:p>
        </w:tc>
        <w:tc>
          <w:tcPr>
            <w:tcW w:w="2983"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jc w:val="center"/>
              <w:rPr>
                <w:rFonts w:cs="Times New Roman"/>
              </w:rPr>
            </w:pPr>
            <w:r w:rsidRPr="00200EA4">
              <w:rPr>
                <w:rFonts w:cs="Times New Roman"/>
              </w:rPr>
              <w:t>На уровне школы</w:t>
            </w:r>
          </w:p>
        </w:tc>
      </w:tr>
      <w:tr w:rsidR="00A4297B" w:rsidRPr="00200EA4" w:rsidTr="007C5507">
        <w:trPr>
          <w:trHeight w:val="3676"/>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1. Сохранение и укрепление психологического здоровья</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hideMark/>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индивидуальных консультаций с учащимися, педагогами и родителями</w:t>
            </w:r>
          </w:p>
          <w:p w:rsidR="00A4297B" w:rsidRPr="00200EA4" w:rsidRDefault="00A4297B" w:rsidP="007C5507">
            <w:pPr>
              <w:pStyle w:val="p2"/>
              <w:widowControl w:val="0"/>
              <w:suppressAutoHyphens w:val="0"/>
              <w:spacing w:before="0" w:after="0"/>
              <w:rPr>
                <w:rFonts w:cs="Times New Roman"/>
              </w:rPr>
            </w:pPr>
            <w:r w:rsidRPr="00200EA4">
              <w:rPr>
                <w:rFonts w:cs="Times New Roman"/>
              </w:rPr>
              <w:t>- индивидуальная коррекционная работа с учащимися специалистов психолого-педагогической службы</w:t>
            </w:r>
          </w:p>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диагностических мероприятий</w:t>
            </w:r>
          </w:p>
          <w:p w:rsidR="00A4297B" w:rsidRPr="00200EA4" w:rsidRDefault="00A4297B" w:rsidP="007C5507">
            <w:pPr>
              <w:pStyle w:val="p2"/>
              <w:widowControl w:val="0"/>
              <w:suppressAutoHyphens w:val="0"/>
              <w:spacing w:before="0" w:after="0"/>
              <w:rPr>
                <w:rFonts w:cs="Times New Roman"/>
              </w:rPr>
            </w:pPr>
            <w:r w:rsidRPr="00200EA4">
              <w:rPr>
                <w:rFonts w:cs="Times New Roman"/>
              </w:rPr>
              <w:t>- профилактика школьнойдезадаптации (на этапе перехода в основную школу)</w:t>
            </w:r>
          </w:p>
        </w:tc>
        <w:tc>
          <w:tcPr>
            <w:tcW w:w="298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тренингов, организация тематических и профилактических занятий,</w:t>
            </w:r>
          </w:p>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тренингов с педагогами по профилактике эмоционального выгорания, проблеме профессиональной деформации</w:t>
            </w:r>
          </w:p>
          <w:p w:rsidR="00A4297B" w:rsidRPr="00200EA4" w:rsidRDefault="00A4297B" w:rsidP="007C5507">
            <w:pPr>
              <w:pStyle w:val="p3"/>
              <w:widowControl w:val="0"/>
              <w:suppressAutoHyphens w:val="0"/>
              <w:spacing w:before="0" w:after="0"/>
              <w:jc w:val="center"/>
              <w:rPr>
                <w:rFonts w:cs="Times New Roman"/>
              </w:rPr>
            </w:pPr>
          </w:p>
        </w:tc>
        <w:tc>
          <w:tcPr>
            <w:tcW w:w="297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тренинговых занятий, организация тематических классных часов;</w:t>
            </w:r>
          </w:p>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диагностических мероприятий с учащимися;</w:t>
            </w:r>
          </w:p>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релаксационных и динамических пауз в учебное время.</w:t>
            </w:r>
          </w:p>
          <w:p w:rsidR="00A4297B" w:rsidRPr="00200EA4" w:rsidRDefault="00A4297B" w:rsidP="007C5507">
            <w:pPr>
              <w:pStyle w:val="p3"/>
              <w:widowControl w:val="0"/>
              <w:suppressAutoHyphens w:val="0"/>
              <w:spacing w:before="0" w:after="0"/>
              <w:jc w:val="center"/>
              <w:rPr>
                <w:rFonts w:cs="Times New Roman"/>
              </w:rPr>
            </w:pPr>
          </w:p>
        </w:tc>
        <w:tc>
          <w:tcPr>
            <w:tcW w:w="2983"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общешкольных лекториев для родителей учащихся</w:t>
            </w:r>
          </w:p>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мероприятий, направленных на профилактику жестокого и противоправного обращения с детьми</w:t>
            </w:r>
          </w:p>
          <w:p w:rsidR="00A4297B" w:rsidRPr="00200EA4" w:rsidRDefault="00A4297B" w:rsidP="007C5507">
            <w:pPr>
              <w:pStyle w:val="p3"/>
              <w:widowControl w:val="0"/>
              <w:suppressAutoHyphens w:val="0"/>
              <w:spacing w:before="0" w:after="0"/>
              <w:jc w:val="center"/>
              <w:rPr>
                <w:rFonts w:cs="Times New Roman"/>
              </w:rPr>
            </w:pPr>
          </w:p>
        </w:tc>
      </w:tr>
      <w:tr w:rsidR="00A4297B" w:rsidRPr="00200EA4" w:rsidTr="007C5507">
        <w:trPr>
          <w:trHeight w:val="148"/>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2. Формирование ценности здоровья и безопасности образа жизни</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индивидуальная профилактическая работа специалистов психолого-педагогической службы с учащимися;</w:t>
            </w:r>
          </w:p>
          <w:p w:rsidR="00A4297B" w:rsidRPr="00200EA4" w:rsidRDefault="00A4297B" w:rsidP="007C5507">
            <w:pPr>
              <w:pStyle w:val="p2"/>
              <w:widowControl w:val="0"/>
              <w:suppressAutoHyphens w:val="0"/>
              <w:spacing w:before="0" w:after="0"/>
              <w:rPr>
                <w:rFonts w:cs="Times New Roman"/>
              </w:rPr>
            </w:pPr>
            <w:r w:rsidRPr="00200EA4">
              <w:rPr>
                <w:rFonts w:cs="Times New Roman"/>
              </w:rPr>
              <w:t>- консультативная деятельность психолого-педагогической службы.</w:t>
            </w:r>
          </w:p>
          <w:p w:rsidR="00A4297B" w:rsidRPr="00200EA4" w:rsidRDefault="00A4297B" w:rsidP="007C5507">
            <w:pPr>
              <w:pStyle w:val="p3"/>
              <w:widowControl w:val="0"/>
              <w:suppressAutoHyphens w:val="0"/>
              <w:spacing w:before="0" w:after="0"/>
              <w:jc w:val="center"/>
              <w:rPr>
                <w:rFonts w:cs="Times New Roman"/>
              </w:rPr>
            </w:pPr>
          </w:p>
        </w:tc>
        <w:tc>
          <w:tcPr>
            <w:tcW w:w="298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xml:space="preserve">- проведение групповой профилактической работы, направленной на формирование ценностного отношения </w:t>
            </w:r>
            <w:proofErr w:type="gramStart"/>
            <w:r w:rsidRPr="00200EA4">
              <w:rPr>
                <w:rFonts w:cs="Times New Roman"/>
              </w:rPr>
              <w:t>обучающихся</w:t>
            </w:r>
            <w:proofErr w:type="gramEnd"/>
            <w:r w:rsidRPr="00200EA4">
              <w:rPr>
                <w:rFonts w:cs="Times New Roman"/>
              </w:rPr>
              <w:t xml:space="preserve"> к своему здоровью</w:t>
            </w:r>
          </w:p>
          <w:p w:rsidR="00A4297B" w:rsidRPr="00200EA4" w:rsidRDefault="00A4297B" w:rsidP="007C5507">
            <w:pPr>
              <w:pStyle w:val="p3"/>
              <w:widowControl w:val="0"/>
              <w:suppressAutoHyphens w:val="0"/>
              <w:spacing w:before="0" w:after="0"/>
              <w:jc w:val="center"/>
              <w:rPr>
                <w:rFonts w:cs="Times New Roman"/>
              </w:rPr>
            </w:pPr>
          </w:p>
        </w:tc>
        <w:tc>
          <w:tcPr>
            <w:tcW w:w="297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организация тематических занятий, диспутов по проблеме здоровья и безопасности образа жизни</w:t>
            </w:r>
          </w:p>
          <w:p w:rsidR="00A4297B" w:rsidRPr="00200EA4" w:rsidRDefault="00A4297B" w:rsidP="007C5507">
            <w:pPr>
              <w:pStyle w:val="p2"/>
              <w:widowControl w:val="0"/>
              <w:suppressAutoHyphens w:val="0"/>
              <w:spacing w:before="0" w:after="0"/>
              <w:rPr>
                <w:rFonts w:cs="Times New Roman"/>
              </w:rPr>
            </w:pPr>
            <w:r w:rsidRPr="00200EA4">
              <w:rPr>
                <w:rFonts w:cs="Times New Roman"/>
              </w:rPr>
              <w:t>- диагностика ценностных ориентаций обучающихся</w:t>
            </w:r>
          </w:p>
          <w:p w:rsidR="00A4297B" w:rsidRPr="00200EA4" w:rsidRDefault="00A4297B" w:rsidP="007C5507">
            <w:pPr>
              <w:pStyle w:val="p3"/>
              <w:widowControl w:val="0"/>
              <w:suppressAutoHyphens w:val="0"/>
              <w:spacing w:before="0" w:after="0"/>
              <w:jc w:val="center"/>
              <w:rPr>
                <w:rFonts w:cs="Times New Roman"/>
              </w:rPr>
            </w:pPr>
          </w:p>
        </w:tc>
        <w:tc>
          <w:tcPr>
            <w:tcW w:w="2983"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лекториев для родителей и педагогов</w:t>
            </w:r>
          </w:p>
          <w:p w:rsidR="00A4297B" w:rsidRPr="00200EA4" w:rsidRDefault="00A4297B" w:rsidP="007C5507">
            <w:pPr>
              <w:pStyle w:val="p2"/>
              <w:widowControl w:val="0"/>
              <w:suppressAutoHyphens w:val="0"/>
              <w:spacing w:before="0" w:after="0"/>
              <w:rPr>
                <w:rFonts w:cs="Times New Roman"/>
              </w:rPr>
            </w:pPr>
            <w:r w:rsidRPr="00200EA4">
              <w:rPr>
                <w:rFonts w:cs="Times New Roman"/>
              </w:rPr>
              <w:t>- сопровождение общешкольных тематических занятий</w:t>
            </w:r>
          </w:p>
          <w:p w:rsidR="00A4297B" w:rsidRPr="00200EA4" w:rsidRDefault="00A4297B" w:rsidP="007C5507">
            <w:pPr>
              <w:pStyle w:val="p3"/>
              <w:widowControl w:val="0"/>
              <w:suppressAutoHyphens w:val="0"/>
              <w:spacing w:before="0" w:after="0"/>
              <w:jc w:val="center"/>
              <w:rPr>
                <w:rFonts w:cs="Times New Roman"/>
              </w:rPr>
            </w:pPr>
          </w:p>
        </w:tc>
      </w:tr>
      <w:tr w:rsidR="00A4297B" w:rsidRPr="00200EA4" w:rsidTr="007C5507">
        <w:trPr>
          <w:trHeight w:val="148"/>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3. Развитие экологической культуры</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оказание консультативной помощи педагогам по вопросам организации тематических мероприятий</w:t>
            </w:r>
          </w:p>
          <w:p w:rsidR="00A4297B" w:rsidRPr="00200EA4" w:rsidRDefault="00A4297B" w:rsidP="007C5507">
            <w:pPr>
              <w:pStyle w:val="p3"/>
              <w:widowControl w:val="0"/>
              <w:suppressAutoHyphens w:val="0"/>
              <w:spacing w:before="0" w:after="0"/>
              <w:jc w:val="center"/>
              <w:rPr>
                <w:rFonts w:cs="Times New Roman"/>
              </w:rPr>
            </w:pPr>
          </w:p>
        </w:tc>
        <w:tc>
          <w:tcPr>
            <w:tcW w:w="298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организация профилактической деятельности с учащимися</w:t>
            </w:r>
          </w:p>
          <w:p w:rsidR="00A4297B" w:rsidRPr="00200EA4" w:rsidRDefault="00A4297B" w:rsidP="007C5507">
            <w:pPr>
              <w:pStyle w:val="p3"/>
              <w:widowControl w:val="0"/>
              <w:suppressAutoHyphens w:val="0"/>
              <w:spacing w:before="0" w:after="0"/>
              <w:jc w:val="center"/>
              <w:rPr>
                <w:rFonts w:cs="Times New Roman"/>
              </w:rPr>
            </w:pPr>
          </w:p>
        </w:tc>
        <w:tc>
          <w:tcPr>
            <w:tcW w:w="297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мониторинг сформированности экологической культуры учащихся</w:t>
            </w:r>
          </w:p>
          <w:p w:rsidR="00A4297B" w:rsidRPr="00200EA4" w:rsidRDefault="00A4297B" w:rsidP="007C5507">
            <w:pPr>
              <w:pStyle w:val="p3"/>
              <w:widowControl w:val="0"/>
              <w:suppressAutoHyphens w:val="0"/>
              <w:spacing w:before="0" w:after="0"/>
              <w:jc w:val="center"/>
              <w:rPr>
                <w:rFonts w:cs="Times New Roman"/>
              </w:rPr>
            </w:pPr>
          </w:p>
        </w:tc>
        <w:tc>
          <w:tcPr>
            <w:tcW w:w="2983"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-организация и сопровождение тематических мероприятий, направленных на формирование экологического самосознания учащихся (в различных формах, таких как социальные проекты, акции и т.д.)</w:t>
            </w:r>
          </w:p>
          <w:p w:rsidR="00A4297B" w:rsidRPr="00200EA4" w:rsidRDefault="00A4297B" w:rsidP="007C5507">
            <w:pPr>
              <w:pStyle w:val="p3"/>
              <w:widowControl w:val="0"/>
              <w:suppressAutoHyphens w:val="0"/>
              <w:spacing w:before="0" w:after="0"/>
              <w:jc w:val="center"/>
              <w:rPr>
                <w:rFonts w:cs="Times New Roman"/>
              </w:rPr>
            </w:pPr>
          </w:p>
        </w:tc>
      </w:tr>
      <w:tr w:rsidR="00A4297B" w:rsidRPr="00200EA4" w:rsidTr="007C5507">
        <w:trPr>
          <w:trHeight w:val="148"/>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4. Выявление и поддержка одаренных детей</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выявление детей с признаками одаренности</w:t>
            </w:r>
          </w:p>
          <w:p w:rsidR="00A4297B" w:rsidRPr="00200EA4" w:rsidRDefault="00A4297B" w:rsidP="007C5507">
            <w:pPr>
              <w:pStyle w:val="p2"/>
              <w:widowControl w:val="0"/>
              <w:suppressAutoHyphens w:val="0"/>
              <w:spacing w:before="0" w:after="0"/>
              <w:rPr>
                <w:rFonts w:cs="Times New Roman"/>
              </w:rPr>
            </w:pPr>
            <w:r w:rsidRPr="00200EA4">
              <w:rPr>
                <w:rFonts w:cs="Times New Roman"/>
              </w:rPr>
              <w:t>- создание условий для раскрытия потенциала одаренного учащегося</w:t>
            </w:r>
          </w:p>
          <w:p w:rsidR="00A4297B" w:rsidRPr="00200EA4" w:rsidRDefault="00A4297B" w:rsidP="007C5507">
            <w:pPr>
              <w:pStyle w:val="p2"/>
              <w:widowControl w:val="0"/>
              <w:suppressAutoHyphens w:val="0"/>
              <w:spacing w:before="0" w:after="0"/>
              <w:rPr>
                <w:rFonts w:cs="Times New Roman"/>
              </w:rPr>
            </w:pPr>
            <w:r w:rsidRPr="00200EA4">
              <w:rPr>
                <w:rFonts w:cs="Times New Roman"/>
              </w:rPr>
              <w:t>- психологическая поддержка участников олимпиад</w:t>
            </w:r>
          </w:p>
          <w:p w:rsidR="00A4297B" w:rsidRPr="00200EA4" w:rsidRDefault="00A4297B" w:rsidP="007C5507">
            <w:pPr>
              <w:pStyle w:val="p2"/>
              <w:widowControl w:val="0"/>
              <w:suppressAutoHyphens w:val="0"/>
              <w:spacing w:before="0" w:after="0"/>
              <w:rPr>
                <w:rFonts w:cs="Times New Roman"/>
              </w:rPr>
            </w:pPr>
            <w:r w:rsidRPr="00200EA4">
              <w:rPr>
                <w:rFonts w:cs="Times New Roman"/>
              </w:rPr>
              <w:t xml:space="preserve">- индивидуализация и дифференциация </w:t>
            </w:r>
            <w:r w:rsidRPr="00200EA4">
              <w:rPr>
                <w:rFonts w:cs="Times New Roman"/>
              </w:rPr>
              <w:lastRenderedPageBreak/>
              <w:t>обучения</w:t>
            </w:r>
          </w:p>
          <w:p w:rsidR="00A4297B" w:rsidRPr="00200EA4" w:rsidRDefault="00A4297B" w:rsidP="007C5507">
            <w:pPr>
              <w:pStyle w:val="p2"/>
              <w:widowControl w:val="0"/>
              <w:suppressAutoHyphens w:val="0"/>
              <w:spacing w:before="0" w:after="0"/>
              <w:rPr>
                <w:rFonts w:cs="Times New Roman"/>
              </w:rPr>
            </w:pPr>
            <w:r w:rsidRPr="00200EA4">
              <w:rPr>
                <w:rFonts w:cs="Times New Roman"/>
              </w:rPr>
              <w:t>- индивидуальная работа с родителями (по мере необходимости)</w:t>
            </w:r>
          </w:p>
          <w:p w:rsidR="00A4297B" w:rsidRPr="00200EA4" w:rsidRDefault="00A4297B" w:rsidP="007C5507">
            <w:pPr>
              <w:pStyle w:val="p2"/>
              <w:widowControl w:val="0"/>
              <w:suppressAutoHyphens w:val="0"/>
              <w:spacing w:before="0" w:after="0"/>
              <w:rPr>
                <w:rFonts w:cs="Times New Roman"/>
              </w:rPr>
            </w:pPr>
            <w:r w:rsidRPr="00200EA4">
              <w:rPr>
                <w:rFonts w:cs="Times New Roman"/>
              </w:rPr>
              <w:t>- разработка ИОМ учащихся</w:t>
            </w:r>
          </w:p>
          <w:p w:rsidR="00A4297B" w:rsidRPr="00200EA4" w:rsidRDefault="00A4297B" w:rsidP="007C5507">
            <w:pPr>
              <w:pStyle w:val="p3"/>
              <w:widowControl w:val="0"/>
              <w:suppressAutoHyphens w:val="0"/>
              <w:spacing w:before="0" w:after="0"/>
              <w:jc w:val="center"/>
              <w:rPr>
                <w:rFonts w:cs="Times New Roman"/>
              </w:rPr>
            </w:pPr>
          </w:p>
        </w:tc>
        <w:tc>
          <w:tcPr>
            <w:tcW w:w="298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lastRenderedPageBreak/>
              <w:t>- проведение тренинговой работы с одаренными детьми</w:t>
            </w:r>
          </w:p>
          <w:p w:rsidR="00A4297B" w:rsidRPr="00200EA4" w:rsidRDefault="00A4297B" w:rsidP="007C5507">
            <w:pPr>
              <w:pStyle w:val="p3"/>
              <w:widowControl w:val="0"/>
              <w:suppressAutoHyphens w:val="0"/>
              <w:spacing w:before="0" w:after="0"/>
              <w:jc w:val="center"/>
              <w:rPr>
                <w:rFonts w:cs="Times New Roman"/>
              </w:rPr>
            </w:pPr>
          </w:p>
        </w:tc>
        <w:tc>
          <w:tcPr>
            <w:tcW w:w="297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xml:space="preserve">- проведение диагностических мероприятий с </w:t>
            </w:r>
            <w:proofErr w:type="gramStart"/>
            <w:r w:rsidRPr="00200EA4">
              <w:rPr>
                <w:rFonts w:cs="Times New Roman"/>
              </w:rPr>
              <w:t>обучающимися</w:t>
            </w:r>
            <w:proofErr w:type="gramEnd"/>
            <w:r w:rsidRPr="00200EA4">
              <w:rPr>
                <w:rFonts w:cs="Times New Roman"/>
              </w:rPr>
              <w:t xml:space="preserve"> класса</w:t>
            </w:r>
          </w:p>
          <w:p w:rsidR="00A4297B" w:rsidRPr="00200EA4" w:rsidRDefault="00A4297B" w:rsidP="007C5507">
            <w:pPr>
              <w:pStyle w:val="p3"/>
              <w:widowControl w:val="0"/>
              <w:suppressAutoHyphens w:val="0"/>
              <w:spacing w:before="0" w:after="0"/>
              <w:jc w:val="center"/>
              <w:rPr>
                <w:rFonts w:cs="Times New Roman"/>
              </w:rPr>
            </w:pPr>
          </w:p>
        </w:tc>
        <w:tc>
          <w:tcPr>
            <w:tcW w:w="2983"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консультативной помощи педагогам</w:t>
            </w:r>
          </w:p>
          <w:p w:rsidR="00A4297B" w:rsidRPr="00200EA4" w:rsidRDefault="00A4297B" w:rsidP="007C5507">
            <w:pPr>
              <w:pStyle w:val="p2"/>
              <w:widowControl w:val="0"/>
              <w:suppressAutoHyphens w:val="0"/>
              <w:spacing w:before="0" w:after="0"/>
              <w:rPr>
                <w:rFonts w:cs="Times New Roman"/>
              </w:rPr>
            </w:pPr>
            <w:r w:rsidRPr="00200EA4">
              <w:rPr>
                <w:rFonts w:cs="Times New Roman"/>
              </w:rPr>
              <w:t>- содействие в построении педагогами ИОМ одаренного учащегося</w:t>
            </w:r>
          </w:p>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тематических лекториев для родителей и педагогов</w:t>
            </w:r>
          </w:p>
          <w:p w:rsidR="00A4297B" w:rsidRPr="00200EA4" w:rsidRDefault="00A4297B" w:rsidP="007C5507">
            <w:pPr>
              <w:pStyle w:val="p3"/>
              <w:widowControl w:val="0"/>
              <w:suppressAutoHyphens w:val="0"/>
              <w:spacing w:before="0" w:after="0"/>
              <w:jc w:val="center"/>
              <w:rPr>
                <w:rFonts w:cs="Times New Roman"/>
              </w:rPr>
            </w:pPr>
          </w:p>
        </w:tc>
      </w:tr>
      <w:tr w:rsidR="00A4297B" w:rsidRPr="00200EA4" w:rsidTr="007C5507">
        <w:trPr>
          <w:trHeight w:val="148"/>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lastRenderedPageBreak/>
              <w:t>5. Формирование коммуникативных навыков в разновозрастной среде и среде сверстников</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 диагностика сферы межличностных отношений и общения;</w:t>
            </w:r>
          </w:p>
          <w:p w:rsidR="00A4297B" w:rsidRPr="00200EA4" w:rsidRDefault="00A4297B" w:rsidP="007C5507">
            <w:pPr>
              <w:pStyle w:val="p3"/>
              <w:widowControl w:val="0"/>
              <w:suppressAutoHyphens w:val="0"/>
              <w:spacing w:before="0" w:after="0"/>
              <w:rPr>
                <w:rFonts w:cs="Times New Roman"/>
              </w:rPr>
            </w:pPr>
            <w:r w:rsidRPr="00200EA4">
              <w:rPr>
                <w:rFonts w:cs="Times New Roman"/>
              </w:rPr>
              <w:t>- консультативная помощь детям, испытывающим проблемы в общении со сверстниками, с родителями.</w:t>
            </w:r>
          </w:p>
        </w:tc>
        <w:tc>
          <w:tcPr>
            <w:tcW w:w="2980"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 проведение групповых тренингов, направленных на установление контакта (тренинг развития мотивов межличностных отношений)</w:t>
            </w:r>
          </w:p>
          <w:p w:rsidR="00A4297B" w:rsidRPr="00200EA4" w:rsidRDefault="00A4297B" w:rsidP="007C5507">
            <w:pPr>
              <w:pStyle w:val="p3"/>
              <w:widowControl w:val="0"/>
              <w:suppressAutoHyphens w:val="0"/>
              <w:spacing w:before="0" w:after="0"/>
              <w:rPr>
                <w:rFonts w:cs="Times New Roman"/>
              </w:rPr>
            </w:pPr>
            <w:r w:rsidRPr="00200EA4">
              <w:rPr>
                <w:rFonts w:cs="Times New Roman"/>
              </w:rPr>
              <w:t>- организация тематических и профилактических занятий;</w:t>
            </w:r>
          </w:p>
        </w:tc>
        <w:tc>
          <w:tcPr>
            <w:tcW w:w="297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тренинговых занятий, организация тематических классных часов;</w:t>
            </w:r>
          </w:p>
          <w:p w:rsidR="00A4297B" w:rsidRPr="00200EA4" w:rsidRDefault="00A4297B" w:rsidP="007C5507">
            <w:pPr>
              <w:pStyle w:val="p2"/>
              <w:widowControl w:val="0"/>
              <w:suppressAutoHyphens w:val="0"/>
              <w:spacing w:before="0" w:after="0"/>
              <w:rPr>
                <w:rFonts w:cs="Times New Roman"/>
              </w:rPr>
            </w:pPr>
            <w:r w:rsidRPr="00200EA4">
              <w:rPr>
                <w:rFonts w:cs="Times New Roman"/>
              </w:rPr>
              <w:t xml:space="preserve"> - проведение диагностических мероприятий с учащимися класса</w:t>
            </w:r>
          </w:p>
          <w:p w:rsidR="00A4297B" w:rsidRPr="00200EA4" w:rsidRDefault="00A4297B" w:rsidP="007C5507">
            <w:pPr>
              <w:pStyle w:val="p2"/>
              <w:widowControl w:val="0"/>
              <w:suppressAutoHyphens w:val="0"/>
              <w:spacing w:before="0" w:after="0"/>
              <w:rPr>
                <w:rFonts w:cs="Times New Roman"/>
              </w:rPr>
            </w:pPr>
          </w:p>
          <w:p w:rsidR="00A4297B" w:rsidRPr="00200EA4" w:rsidRDefault="00A4297B" w:rsidP="007C5507">
            <w:pPr>
              <w:pStyle w:val="p3"/>
              <w:widowControl w:val="0"/>
              <w:suppressAutoHyphens w:val="0"/>
              <w:spacing w:before="0" w:after="0"/>
              <w:jc w:val="center"/>
              <w:rPr>
                <w:rFonts w:cs="Times New Roman"/>
              </w:rPr>
            </w:pPr>
          </w:p>
        </w:tc>
        <w:tc>
          <w:tcPr>
            <w:tcW w:w="2983"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консультативной помощи педагогам;</w:t>
            </w:r>
          </w:p>
          <w:p w:rsidR="00A4297B" w:rsidRPr="00200EA4" w:rsidRDefault="00A4297B" w:rsidP="007C5507">
            <w:pPr>
              <w:pStyle w:val="p2"/>
              <w:widowControl w:val="0"/>
              <w:suppressAutoHyphens w:val="0"/>
              <w:spacing w:before="0" w:after="0"/>
              <w:rPr>
                <w:rFonts w:cs="Times New Roman"/>
              </w:rPr>
            </w:pPr>
            <w:r w:rsidRPr="00200EA4">
              <w:rPr>
                <w:rFonts w:cs="Times New Roman"/>
              </w:rPr>
              <w:t xml:space="preserve"> - проведение тематических лекториев для родителей и педагогов</w:t>
            </w:r>
          </w:p>
          <w:p w:rsidR="00A4297B" w:rsidRPr="00200EA4" w:rsidRDefault="00A4297B" w:rsidP="007C5507">
            <w:pPr>
              <w:pStyle w:val="p2"/>
              <w:widowControl w:val="0"/>
              <w:suppressAutoHyphens w:val="0"/>
              <w:spacing w:before="0" w:after="0"/>
              <w:rPr>
                <w:rFonts w:cs="Times New Roman"/>
              </w:rPr>
            </w:pPr>
          </w:p>
          <w:p w:rsidR="00A4297B" w:rsidRPr="00200EA4" w:rsidRDefault="00A4297B" w:rsidP="007C5507">
            <w:pPr>
              <w:pStyle w:val="p3"/>
              <w:widowControl w:val="0"/>
              <w:suppressAutoHyphens w:val="0"/>
              <w:spacing w:before="0" w:after="0"/>
              <w:jc w:val="center"/>
              <w:rPr>
                <w:rFonts w:cs="Times New Roman"/>
              </w:rPr>
            </w:pPr>
          </w:p>
        </w:tc>
      </w:tr>
      <w:tr w:rsidR="00A4297B" w:rsidRPr="00200EA4" w:rsidTr="007C5507">
        <w:trPr>
          <w:trHeight w:val="148"/>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6. Обеспечение осознанного и ответственного выбора дальнейшей профессиональной сферы деятельности</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индивидуальных консультаций с учащимися, педагогами и родителями по теме «Выбор будущей профессии»;</w:t>
            </w:r>
          </w:p>
          <w:p w:rsidR="00A4297B" w:rsidRPr="00200EA4" w:rsidRDefault="00A4297B" w:rsidP="007C5507">
            <w:pPr>
              <w:pStyle w:val="p2"/>
              <w:widowControl w:val="0"/>
              <w:suppressAutoHyphens w:val="0"/>
              <w:spacing w:before="0" w:after="0"/>
              <w:rPr>
                <w:rFonts w:cs="Times New Roman"/>
              </w:rPr>
            </w:pPr>
            <w:r w:rsidRPr="00200EA4">
              <w:rPr>
                <w:rFonts w:cs="Times New Roman"/>
              </w:rPr>
              <w:t>-  оказание консультативной помощи педагогам по вопросам организации тематических профориентационных мероприятий</w:t>
            </w:r>
          </w:p>
          <w:p w:rsidR="00A4297B" w:rsidRPr="00200EA4" w:rsidRDefault="00A4297B" w:rsidP="007C5507">
            <w:pPr>
              <w:pStyle w:val="p2"/>
              <w:widowControl w:val="0"/>
              <w:suppressAutoHyphens w:val="0"/>
              <w:spacing w:before="0" w:after="0"/>
              <w:rPr>
                <w:rFonts w:cs="Times New Roman"/>
              </w:rPr>
            </w:pPr>
          </w:p>
          <w:p w:rsidR="00A4297B" w:rsidRPr="00200EA4" w:rsidRDefault="00A4297B" w:rsidP="007C5507">
            <w:pPr>
              <w:pStyle w:val="p2"/>
              <w:widowControl w:val="0"/>
              <w:suppressAutoHyphens w:val="0"/>
              <w:spacing w:before="0" w:after="0"/>
              <w:rPr>
                <w:rFonts w:cs="Times New Roman"/>
              </w:rPr>
            </w:pPr>
          </w:p>
          <w:p w:rsidR="00A4297B" w:rsidRPr="00200EA4" w:rsidRDefault="00A4297B" w:rsidP="007C5507">
            <w:pPr>
              <w:pStyle w:val="p3"/>
              <w:widowControl w:val="0"/>
              <w:suppressAutoHyphens w:val="0"/>
              <w:spacing w:before="0" w:after="0"/>
              <w:rPr>
                <w:rFonts w:cs="Times New Roman"/>
              </w:rPr>
            </w:pPr>
          </w:p>
        </w:tc>
        <w:tc>
          <w:tcPr>
            <w:tcW w:w="2980"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-проведение коррекционно-развивающих занятий;</w:t>
            </w:r>
          </w:p>
          <w:p w:rsidR="00A4297B" w:rsidRPr="00200EA4" w:rsidRDefault="00A4297B" w:rsidP="007C5507">
            <w:pPr>
              <w:pStyle w:val="p3"/>
              <w:widowControl w:val="0"/>
              <w:suppressAutoHyphens w:val="0"/>
              <w:spacing w:before="0" w:after="0"/>
              <w:rPr>
                <w:rFonts w:cs="Times New Roman"/>
              </w:rPr>
            </w:pPr>
            <w:r w:rsidRPr="00200EA4">
              <w:rPr>
                <w:rFonts w:cs="Times New Roman"/>
              </w:rPr>
              <w:t xml:space="preserve"> -факультативы «Психолого-педагогическое сопровождение выпускников» («Выбор будущей профессии»)</w:t>
            </w:r>
          </w:p>
        </w:tc>
        <w:tc>
          <w:tcPr>
            <w:tcW w:w="2970"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проведение диагностических профориентационных мероприятий с учащимися класса;</w:t>
            </w:r>
          </w:p>
          <w:p w:rsidR="00A4297B" w:rsidRPr="00200EA4" w:rsidRDefault="00A4297B" w:rsidP="007C5507">
            <w:pPr>
              <w:pStyle w:val="p2"/>
              <w:widowControl w:val="0"/>
              <w:suppressAutoHyphens w:val="0"/>
              <w:spacing w:before="0" w:after="0"/>
              <w:rPr>
                <w:rFonts w:cs="Times New Roman"/>
              </w:rPr>
            </w:pPr>
            <w:r w:rsidRPr="00200EA4">
              <w:rPr>
                <w:rFonts w:cs="Times New Roman"/>
              </w:rPr>
              <w:t>-организация информационной работы с  учащимися, направленной на ознакомление с ситуацией на рынке труда, с профессиональными учреждениями начального, среднего и высшего образования.</w:t>
            </w:r>
          </w:p>
          <w:p w:rsidR="00A4297B" w:rsidRPr="00200EA4" w:rsidRDefault="00A4297B" w:rsidP="007C5507">
            <w:pPr>
              <w:pStyle w:val="p3"/>
              <w:widowControl w:val="0"/>
              <w:suppressAutoHyphens w:val="0"/>
              <w:spacing w:before="0" w:after="0"/>
              <w:jc w:val="center"/>
              <w:rPr>
                <w:rFonts w:cs="Times New Roman"/>
              </w:rPr>
            </w:pPr>
          </w:p>
        </w:tc>
        <w:tc>
          <w:tcPr>
            <w:tcW w:w="2983"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 консультативной помощи педагогам;</w:t>
            </w:r>
          </w:p>
          <w:p w:rsidR="00A4297B" w:rsidRPr="00200EA4" w:rsidRDefault="00A4297B" w:rsidP="007C5507">
            <w:pPr>
              <w:pStyle w:val="p2"/>
              <w:widowControl w:val="0"/>
              <w:suppressAutoHyphens w:val="0"/>
              <w:spacing w:before="0" w:after="0"/>
              <w:rPr>
                <w:rFonts w:cs="Times New Roman"/>
              </w:rPr>
            </w:pPr>
            <w:r w:rsidRPr="00200EA4">
              <w:rPr>
                <w:rFonts w:cs="Times New Roman"/>
              </w:rPr>
              <w:t>-организация и сопровождение тематических мероприятий, направленных на формирование осознанного выбора будущей профессии;</w:t>
            </w:r>
          </w:p>
          <w:p w:rsidR="00A4297B" w:rsidRPr="00200EA4" w:rsidRDefault="00A4297B" w:rsidP="007C5507">
            <w:pPr>
              <w:pStyle w:val="p2"/>
              <w:widowControl w:val="0"/>
              <w:suppressAutoHyphens w:val="0"/>
              <w:spacing w:before="0" w:after="0"/>
              <w:rPr>
                <w:rFonts w:cs="Times New Roman"/>
              </w:rPr>
            </w:pPr>
            <w:r w:rsidRPr="00200EA4">
              <w:rPr>
                <w:rFonts w:cs="Times New Roman"/>
              </w:rPr>
              <w:t xml:space="preserve"> - проведение лекториев для родителей и педагогов</w:t>
            </w:r>
          </w:p>
          <w:p w:rsidR="00A4297B" w:rsidRPr="00200EA4" w:rsidRDefault="00A4297B" w:rsidP="007C5507">
            <w:pPr>
              <w:pStyle w:val="p2"/>
              <w:widowControl w:val="0"/>
              <w:suppressAutoHyphens w:val="0"/>
              <w:spacing w:before="0" w:after="0"/>
              <w:rPr>
                <w:rFonts w:cs="Times New Roman"/>
              </w:rPr>
            </w:pPr>
          </w:p>
          <w:p w:rsidR="00A4297B" w:rsidRPr="00200EA4" w:rsidRDefault="00A4297B" w:rsidP="007C5507">
            <w:pPr>
              <w:pStyle w:val="p3"/>
              <w:widowControl w:val="0"/>
              <w:suppressAutoHyphens w:val="0"/>
              <w:spacing w:before="0" w:after="0"/>
              <w:jc w:val="center"/>
              <w:rPr>
                <w:rFonts w:cs="Times New Roman"/>
              </w:rPr>
            </w:pPr>
          </w:p>
        </w:tc>
      </w:tr>
      <w:tr w:rsidR="00A4297B" w:rsidRPr="00200EA4" w:rsidTr="007C5507">
        <w:trPr>
          <w:trHeight w:val="148"/>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7. Мониторинг возможностей и способностей обучающихся</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80"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rsidRPr="00200EA4">
              <w:rPr>
                <w:rFonts w:cs="Times New Roman"/>
              </w:rPr>
              <w:t>)д</w:t>
            </w:r>
            <w:proofErr w:type="gramEnd"/>
            <w:r w:rsidRPr="00200EA4">
              <w:rPr>
                <w:rFonts w:cs="Times New Roman"/>
              </w:rPr>
              <w:t>иагностика</w:t>
            </w:r>
          </w:p>
        </w:tc>
        <w:tc>
          <w:tcPr>
            <w:tcW w:w="2970"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 коррекционно-развивающие занятия с учащимися (коррекция познавательных процессов и развитие интеллектуальных способностей школьников и т.д.)</w:t>
            </w:r>
          </w:p>
        </w:tc>
        <w:tc>
          <w:tcPr>
            <w:tcW w:w="2983"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-коррекционно-профилактическая работа с педагогами и родителями;</w:t>
            </w:r>
          </w:p>
          <w:p w:rsidR="00A4297B" w:rsidRPr="00200EA4" w:rsidRDefault="00A4297B" w:rsidP="007C5507">
            <w:pPr>
              <w:pStyle w:val="p3"/>
              <w:widowControl w:val="0"/>
              <w:suppressAutoHyphens w:val="0"/>
              <w:spacing w:before="0" w:after="0"/>
              <w:rPr>
                <w:rFonts w:cs="Times New Roman"/>
              </w:rPr>
            </w:pPr>
            <w:r w:rsidRPr="00200EA4">
              <w:rPr>
                <w:rFonts w:cs="Times New Roman"/>
              </w:rPr>
              <w:t>-консультативно-просветительская работа со всеми участниками образовательного процесса.</w:t>
            </w:r>
          </w:p>
        </w:tc>
      </w:tr>
      <w:tr w:rsidR="00A4297B" w:rsidRPr="00200EA4" w:rsidTr="007C5507">
        <w:trPr>
          <w:trHeight w:val="148"/>
        </w:trPr>
        <w:tc>
          <w:tcPr>
            <w:tcW w:w="2975" w:type="dxa"/>
            <w:tcMar>
              <w:top w:w="0" w:type="dxa"/>
              <w:left w:w="108" w:type="dxa"/>
              <w:bottom w:w="0" w:type="dxa"/>
              <w:right w:w="108" w:type="dxa"/>
            </w:tcMar>
          </w:tcPr>
          <w:p w:rsidR="00A4297B" w:rsidRPr="00200EA4" w:rsidRDefault="00A4297B" w:rsidP="007C5507">
            <w:pPr>
              <w:pStyle w:val="p2"/>
              <w:widowControl w:val="0"/>
              <w:suppressAutoHyphens w:val="0"/>
              <w:spacing w:before="0" w:after="0"/>
              <w:rPr>
                <w:rFonts w:cs="Times New Roman"/>
              </w:rPr>
            </w:pPr>
            <w:r w:rsidRPr="00200EA4">
              <w:rPr>
                <w:rFonts w:cs="Times New Roman"/>
              </w:rPr>
              <w:t>8. Выявление и поддержка детей с особыми образовательными потребностями</w:t>
            </w:r>
          </w:p>
          <w:p w:rsidR="00A4297B" w:rsidRPr="00200EA4" w:rsidRDefault="00A4297B" w:rsidP="007C5507">
            <w:pPr>
              <w:pStyle w:val="p3"/>
              <w:widowControl w:val="0"/>
              <w:suppressAutoHyphens w:val="0"/>
              <w:spacing w:before="0" w:after="0"/>
              <w:jc w:val="center"/>
              <w:rPr>
                <w:rFonts w:cs="Times New Roman"/>
              </w:rPr>
            </w:pPr>
          </w:p>
        </w:tc>
        <w:tc>
          <w:tcPr>
            <w:tcW w:w="2972" w:type="dxa"/>
            <w:tcMar>
              <w:top w:w="0" w:type="dxa"/>
              <w:left w:w="108" w:type="dxa"/>
              <w:bottom w:w="0" w:type="dxa"/>
              <w:right w:w="108" w:type="dxa"/>
            </w:tcMar>
            <w:hideMark/>
          </w:tcPr>
          <w:p w:rsidR="00A4297B" w:rsidRPr="00200EA4" w:rsidRDefault="00A4297B" w:rsidP="007C5507">
            <w:pPr>
              <w:pStyle w:val="p3"/>
              <w:widowControl w:val="0"/>
              <w:suppressAutoHyphens w:val="0"/>
              <w:spacing w:before="0" w:after="0"/>
              <w:rPr>
                <w:rFonts w:cs="Times New Roman"/>
              </w:rPr>
            </w:pPr>
            <w:r w:rsidRPr="00200EA4">
              <w:rPr>
                <w:rFonts w:cs="Times New Roman"/>
              </w:rPr>
              <w:t>- диагностика, направленная на выявление детей с особыми образовательными потребностями;</w:t>
            </w:r>
          </w:p>
          <w:p w:rsidR="00A4297B" w:rsidRPr="00200EA4" w:rsidRDefault="00A4297B" w:rsidP="007C5507">
            <w:pPr>
              <w:pStyle w:val="p3"/>
              <w:widowControl w:val="0"/>
              <w:suppressAutoHyphens w:val="0"/>
              <w:spacing w:before="0" w:after="0"/>
              <w:rPr>
                <w:rFonts w:cs="Times New Roman"/>
              </w:rPr>
            </w:pPr>
            <w:r w:rsidRPr="00200EA4">
              <w:rPr>
                <w:rFonts w:cs="Times New Roman"/>
              </w:rPr>
              <w:t xml:space="preserve">- оказание </w:t>
            </w:r>
            <w:r w:rsidRPr="00200EA4">
              <w:rPr>
                <w:rFonts w:cs="Times New Roman"/>
              </w:rPr>
              <w:lastRenderedPageBreak/>
              <w:t>консультативной помощи педагогам по работе с детьми с особыми образовательными потребностями.</w:t>
            </w:r>
          </w:p>
        </w:tc>
        <w:tc>
          <w:tcPr>
            <w:tcW w:w="2980" w:type="dxa"/>
            <w:tcMar>
              <w:top w:w="0" w:type="dxa"/>
              <w:left w:w="108" w:type="dxa"/>
              <w:bottom w:w="0" w:type="dxa"/>
              <w:right w:w="108" w:type="dxa"/>
            </w:tcMar>
          </w:tcPr>
          <w:p w:rsidR="00A4297B" w:rsidRPr="00200EA4" w:rsidRDefault="00A4297B" w:rsidP="007C5507">
            <w:pPr>
              <w:pStyle w:val="p3"/>
              <w:widowControl w:val="0"/>
              <w:suppressAutoHyphens w:val="0"/>
              <w:spacing w:before="0" w:after="0"/>
              <w:jc w:val="center"/>
              <w:rPr>
                <w:rFonts w:cs="Times New Roman"/>
              </w:rPr>
            </w:pPr>
          </w:p>
        </w:tc>
        <w:tc>
          <w:tcPr>
            <w:tcW w:w="2970" w:type="dxa"/>
            <w:tcMar>
              <w:top w:w="0" w:type="dxa"/>
              <w:left w:w="108" w:type="dxa"/>
              <w:bottom w:w="0" w:type="dxa"/>
              <w:right w:w="108" w:type="dxa"/>
            </w:tcMar>
          </w:tcPr>
          <w:p w:rsidR="00A4297B" w:rsidRPr="00200EA4" w:rsidRDefault="00A4297B" w:rsidP="007C5507">
            <w:pPr>
              <w:pStyle w:val="p3"/>
              <w:widowControl w:val="0"/>
              <w:suppressAutoHyphens w:val="0"/>
              <w:spacing w:before="0" w:after="0"/>
              <w:jc w:val="center"/>
              <w:rPr>
                <w:rFonts w:cs="Times New Roman"/>
              </w:rPr>
            </w:pPr>
          </w:p>
        </w:tc>
        <w:tc>
          <w:tcPr>
            <w:tcW w:w="2983" w:type="dxa"/>
            <w:tcMar>
              <w:top w:w="0" w:type="dxa"/>
              <w:left w:w="108" w:type="dxa"/>
              <w:bottom w:w="0" w:type="dxa"/>
              <w:right w:w="108" w:type="dxa"/>
            </w:tcMar>
          </w:tcPr>
          <w:p w:rsidR="00A4297B" w:rsidRPr="00200EA4" w:rsidRDefault="00A4297B" w:rsidP="007C5507">
            <w:pPr>
              <w:pStyle w:val="p3"/>
              <w:widowControl w:val="0"/>
              <w:suppressAutoHyphens w:val="0"/>
              <w:spacing w:before="0" w:after="0"/>
              <w:jc w:val="center"/>
              <w:rPr>
                <w:rFonts w:cs="Times New Roman"/>
              </w:rPr>
            </w:pPr>
            <w:r w:rsidRPr="00200EA4">
              <w:rPr>
                <w:rFonts w:cs="Times New Roman"/>
              </w:rPr>
              <w:t>-консультативно-просветительская работа со всеми участниками образовательного процесса;</w:t>
            </w:r>
          </w:p>
          <w:p w:rsidR="00A4297B" w:rsidRPr="00200EA4" w:rsidRDefault="00A4297B" w:rsidP="007C5507">
            <w:pPr>
              <w:pStyle w:val="p3"/>
              <w:widowControl w:val="0"/>
              <w:suppressAutoHyphens w:val="0"/>
              <w:spacing w:before="0" w:after="0"/>
              <w:jc w:val="center"/>
              <w:rPr>
                <w:rFonts w:cs="Times New Roman"/>
              </w:rPr>
            </w:pPr>
          </w:p>
        </w:tc>
      </w:tr>
    </w:tbl>
    <w:p w:rsidR="00A4297B" w:rsidRDefault="00A4297B" w:rsidP="002C51FC">
      <w:pPr>
        <w:spacing w:after="0"/>
        <w:ind w:right="283"/>
        <w:jc w:val="center"/>
        <w:rPr>
          <w:rFonts w:ascii="Times New Roman" w:hAnsi="Times New Roman" w:cs="Times New Roman"/>
          <w:b/>
          <w:sz w:val="24"/>
          <w:szCs w:val="24"/>
        </w:rPr>
      </w:pPr>
    </w:p>
    <w:p w:rsidR="003F0ED9" w:rsidRPr="00686A73" w:rsidRDefault="00A4297B" w:rsidP="002C51FC">
      <w:pPr>
        <w:spacing w:after="0"/>
        <w:ind w:right="283"/>
        <w:jc w:val="center"/>
        <w:rPr>
          <w:rFonts w:ascii="Times New Roman" w:hAnsi="Times New Roman" w:cs="Times New Roman"/>
          <w:b/>
          <w:sz w:val="24"/>
          <w:szCs w:val="24"/>
        </w:rPr>
      </w:pPr>
      <w:r>
        <w:rPr>
          <w:rFonts w:ascii="Times New Roman" w:hAnsi="Times New Roman" w:cs="Times New Roman"/>
          <w:b/>
          <w:sz w:val="24"/>
          <w:szCs w:val="24"/>
        </w:rPr>
        <w:t>3.3.3</w:t>
      </w:r>
      <w:r w:rsidR="002D0C9F" w:rsidRPr="00686A73">
        <w:rPr>
          <w:rFonts w:ascii="Times New Roman" w:hAnsi="Times New Roman" w:cs="Times New Roman"/>
          <w:b/>
          <w:sz w:val="24"/>
          <w:szCs w:val="24"/>
        </w:rPr>
        <w:t xml:space="preserve">.Материально-технические условия реализации основной образовательной </w:t>
      </w:r>
      <w:r w:rsidR="00321F49" w:rsidRPr="00686A73">
        <w:rPr>
          <w:rFonts w:ascii="Times New Roman" w:hAnsi="Times New Roman" w:cs="Times New Roman"/>
          <w:b/>
          <w:sz w:val="24"/>
          <w:szCs w:val="24"/>
        </w:rPr>
        <w:t>программы</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rPr>
        <w:t>Для этого школа разрабатывает и закрепляет локальным актом перечни оснащения и оборудования.</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rPr>
        <w:t>- перечни рекомендуемой учебной литературы и цифровых образовательных ресурсов;</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rPr>
        <w:t xml:space="preserve">В соответствии с требованиями ФГОС в школе </w:t>
      </w:r>
      <w:proofErr w:type="gramStart"/>
      <w:r w:rsidRPr="00686A73">
        <w:rPr>
          <w:rFonts w:ascii="Times New Roman" w:hAnsi="Times New Roman" w:cs="Times New Roman"/>
        </w:rPr>
        <w:t>оборудованы</w:t>
      </w:r>
      <w:proofErr w:type="gramEnd"/>
      <w:r w:rsidRPr="00686A73">
        <w:rPr>
          <w:rFonts w:ascii="Times New Roman" w:hAnsi="Times New Roman" w:cs="Times New Roman"/>
        </w:rPr>
        <w:t>:</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учебные кабинеты с автоматизированными рабочими местами  педагогических работников;</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помещения для занятий техническим творчеством;</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необходимые для реализации учебной и внеурочной деятельности  мастерские;</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 xml:space="preserve">библиотека с  читальным залом, </w:t>
      </w:r>
      <w:proofErr w:type="gramStart"/>
      <w:r w:rsidRPr="00686A73">
        <w:rPr>
          <w:rFonts w:ascii="Times New Roman" w:hAnsi="Times New Roman" w:cs="Times New Roman"/>
        </w:rPr>
        <w:t>обеспечивающими</w:t>
      </w:r>
      <w:proofErr w:type="gramEnd"/>
      <w:r w:rsidRPr="00686A73">
        <w:rPr>
          <w:rFonts w:ascii="Times New Roman" w:hAnsi="Times New Roman" w:cs="Times New Roman"/>
        </w:rPr>
        <w:t xml:space="preserve"> сохранность книжного фонда;</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спортивный  зал,  оснащённый игровым, спортивным оборудованием и инвентарём;</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 xml:space="preserve">помещения для питания </w:t>
      </w:r>
      <w:proofErr w:type="gramStart"/>
      <w:r w:rsidRPr="00686A73">
        <w:rPr>
          <w:rFonts w:ascii="Times New Roman" w:hAnsi="Times New Roman" w:cs="Times New Roman"/>
        </w:rPr>
        <w:t>обучающихся</w:t>
      </w:r>
      <w:proofErr w:type="gramEnd"/>
      <w:r w:rsidRPr="00686A73">
        <w:rPr>
          <w:rFonts w:ascii="Times New Roman" w:hAnsi="Times New Roman" w:cs="Times New Roman"/>
        </w:rPr>
        <w:t>, обеспечивающие возможность организации качественного горячего питания;</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лицензированный медицинский кабинет;</w:t>
      </w:r>
    </w:p>
    <w:p w:rsidR="004B1D9A" w:rsidRPr="00686A73" w:rsidRDefault="004B1D9A" w:rsidP="004B1D9A">
      <w:pPr>
        <w:ind w:firstLine="454"/>
        <w:jc w:val="both"/>
        <w:rPr>
          <w:rFonts w:ascii="Times New Roman" w:hAnsi="Times New Roman" w:cs="Times New Roman"/>
          <w:bCs/>
          <w:iCs/>
        </w:rPr>
      </w:pPr>
      <w:r w:rsidRPr="00686A73">
        <w:rPr>
          <w:rFonts w:ascii="Times New Roman" w:hAnsi="Times New Roman" w:cs="Times New Roman"/>
          <w:bCs/>
          <w:iCs/>
        </w:rPr>
        <w:t>• </w:t>
      </w:r>
      <w:r w:rsidRPr="00686A73">
        <w:rPr>
          <w:rFonts w:ascii="Times New Roman" w:hAnsi="Times New Roman" w:cs="Times New Roman"/>
        </w:rPr>
        <w:t>административные и иные помещения, оснащённые необходимым оборудованием;</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bCs/>
          <w:iCs/>
        </w:rPr>
        <w:t>• </w:t>
      </w:r>
      <w:r w:rsidRPr="00686A73">
        <w:rPr>
          <w:rFonts w:ascii="Times New Roman" w:hAnsi="Times New Roman" w:cs="Times New Roman"/>
        </w:rPr>
        <w:t>гардероб,  места личной гигиены;</w:t>
      </w:r>
    </w:p>
    <w:p w:rsidR="004B1D9A" w:rsidRPr="00686A73" w:rsidRDefault="004B1D9A" w:rsidP="004B1D9A">
      <w:pPr>
        <w:tabs>
          <w:tab w:val="left" w:pos="720"/>
        </w:tabs>
        <w:ind w:firstLine="454"/>
        <w:jc w:val="both"/>
        <w:rPr>
          <w:rFonts w:ascii="Times New Roman" w:hAnsi="Times New Roman" w:cs="Times New Roman"/>
          <w:b/>
          <w:sz w:val="36"/>
          <w:szCs w:val="36"/>
        </w:rPr>
      </w:pPr>
      <w:r w:rsidRPr="00686A73">
        <w:rPr>
          <w:rFonts w:ascii="Times New Roman" w:hAnsi="Times New Roman" w:cs="Times New Roman"/>
        </w:rPr>
        <w:lastRenderedPageBreak/>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4B1D9A" w:rsidRPr="00686A73" w:rsidRDefault="00A4297B" w:rsidP="004B1D9A">
      <w:pPr>
        <w:ind w:firstLine="454"/>
        <w:jc w:val="center"/>
        <w:rPr>
          <w:rFonts w:ascii="Times New Roman" w:hAnsi="Times New Roman" w:cs="Times New Roman"/>
          <w:sz w:val="24"/>
          <w:szCs w:val="24"/>
        </w:rPr>
      </w:pPr>
      <w:r>
        <w:rPr>
          <w:rFonts w:ascii="Times New Roman" w:hAnsi="Times New Roman" w:cs="Times New Roman"/>
          <w:b/>
          <w:sz w:val="24"/>
          <w:szCs w:val="24"/>
        </w:rPr>
        <w:t>3.3.4</w:t>
      </w:r>
      <w:r w:rsidR="004B1D9A" w:rsidRPr="00686A73">
        <w:rPr>
          <w:rFonts w:ascii="Times New Roman" w:hAnsi="Times New Roman" w:cs="Times New Roman"/>
          <w:b/>
          <w:sz w:val="24"/>
          <w:szCs w:val="24"/>
        </w:rPr>
        <w:t>. Информационно-методические условия реализации основной образовательной программы основного общего образования</w:t>
      </w:r>
    </w:p>
    <w:p w:rsidR="004B1D9A" w:rsidRPr="00686A73" w:rsidRDefault="004B1D9A" w:rsidP="004B1D9A">
      <w:pPr>
        <w:ind w:firstLine="454"/>
        <w:jc w:val="both"/>
        <w:rPr>
          <w:rFonts w:ascii="Times New Roman" w:hAnsi="Times New Roman" w:cs="Times New Roman"/>
          <w:b/>
        </w:rPr>
      </w:pPr>
      <w:r w:rsidRPr="00686A73">
        <w:rPr>
          <w:rFonts w:ascii="Times New Roman" w:hAnsi="Times New Roman" w:cs="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в школе обеспечиваются современной информационно-образовательной средой.</w:t>
      </w:r>
    </w:p>
    <w:p w:rsidR="004B1D9A" w:rsidRPr="00686A73" w:rsidRDefault="004B1D9A" w:rsidP="004B1D9A">
      <w:pPr>
        <w:ind w:firstLine="454"/>
        <w:jc w:val="both"/>
        <w:rPr>
          <w:rFonts w:ascii="Times New Roman" w:hAnsi="Times New Roman" w:cs="Times New Roman"/>
          <w:b/>
          <w:bCs/>
          <w:i/>
        </w:rPr>
      </w:pPr>
      <w:proofErr w:type="gramStart"/>
      <w:r w:rsidRPr="00686A73">
        <w:rPr>
          <w:rFonts w:ascii="Times New Roman" w:hAnsi="Times New Roman" w:cs="Times New Roman"/>
          <w:b/>
        </w:rPr>
        <w:t>Под информационно-образовательной средой (или ИОС)</w:t>
      </w:r>
      <w:r w:rsidRPr="00686A73">
        <w:rPr>
          <w:rFonts w:ascii="Times New Roman" w:hAnsi="Times New Roman" w:cs="Times New Roman"/>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4B1D9A" w:rsidRPr="00686A73" w:rsidRDefault="004B1D9A" w:rsidP="004B1D9A">
      <w:pPr>
        <w:ind w:firstLine="454"/>
        <w:jc w:val="both"/>
        <w:rPr>
          <w:rFonts w:ascii="Times New Roman" w:hAnsi="Times New Roman" w:cs="Times New Roman"/>
          <w:bCs/>
        </w:rPr>
      </w:pPr>
      <w:proofErr w:type="gramStart"/>
      <w:r w:rsidRPr="00686A73">
        <w:rPr>
          <w:rFonts w:ascii="Times New Roman" w:hAnsi="Times New Roman" w:cs="Times New Roman"/>
          <w:b/>
          <w:bCs/>
          <w:i/>
        </w:rPr>
        <w:t>Создаваемая</w:t>
      </w:r>
      <w:proofErr w:type="gramEnd"/>
      <w:r w:rsidRPr="00686A73">
        <w:rPr>
          <w:rFonts w:ascii="Times New Roman" w:hAnsi="Times New Roman" w:cs="Times New Roman"/>
          <w:b/>
          <w:bCs/>
          <w:i/>
        </w:rPr>
        <w:t xml:space="preserve"> в школе  ИОС строится в соответствии со следующей иерархией:</w:t>
      </w:r>
    </w:p>
    <w:p w:rsidR="004B1D9A" w:rsidRPr="00686A73" w:rsidRDefault="004B1D9A" w:rsidP="004B1D9A">
      <w:pPr>
        <w:numPr>
          <w:ilvl w:val="0"/>
          <w:numId w:val="25"/>
        </w:numPr>
        <w:tabs>
          <w:tab w:val="clear" w:pos="1080"/>
          <w:tab w:val="num" w:pos="0"/>
        </w:tabs>
        <w:spacing w:after="0" w:line="240" w:lineRule="auto"/>
        <w:ind w:left="284" w:firstLine="142"/>
        <w:jc w:val="both"/>
        <w:rPr>
          <w:rFonts w:ascii="Times New Roman" w:hAnsi="Times New Roman" w:cs="Times New Roman"/>
          <w:bCs/>
        </w:rPr>
      </w:pPr>
      <w:r w:rsidRPr="00686A73">
        <w:rPr>
          <w:rFonts w:ascii="Times New Roman" w:hAnsi="Times New Roman" w:cs="Times New Roman"/>
          <w:bCs/>
        </w:rPr>
        <w:t> единая информационно-образовательная среда страны;</w:t>
      </w:r>
    </w:p>
    <w:p w:rsidR="004B1D9A" w:rsidRPr="00686A73" w:rsidRDefault="004B1D9A" w:rsidP="004B1D9A">
      <w:pPr>
        <w:numPr>
          <w:ilvl w:val="0"/>
          <w:numId w:val="25"/>
        </w:numPr>
        <w:tabs>
          <w:tab w:val="clear" w:pos="1080"/>
          <w:tab w:val="num" w:pos="0"/>
        </w:tabs>
        <w:spacing w:after="0" w:line="240" w:lineRule="auto"/>
        <w:ind w:left="284" w:firstLine="142"/>
        <w:jc w:val="both"/>
        <w:rPr>
          <w:rFonts w:ascii="Times New Roman" w:hAnsi="Times New Roman" w:cs="Times New Roman"/>
          <w:bCs/>
        </w:rPr>
      </w:pPr>
      <w:r w:rsidRPr="00686A73">
        <w:rPr>
          <w:rFonts w:ascii="Times New Roman" w:hAnsi="Times New Roman" w:cs="Times New Roman"/>
          <w:bCs/>
        </w:rPr>
        <w:t> единая информационно-образовательная среда региона;</w:t>
      </w:r>
    </w:p>
    <w:p w:rsidR="004B1D9A" w:rsidRPr="00686A73" w:rsidRDefault="004B1D9A" w:rsidP="004B1D9A">
      <w:pPr>
        <w:numPr>
          <w:ilvl w:val="0"/>
          <w:numId w:val="25"/>
        </w:numPr>
        <w:tabs>
          <w:tab w:val="clear" w:pos="1080"/>
          <w:tab w:val="num" w:pos="0"/>
        </w:tabs>
        <w:spacing w:after="0" w:line="240" w:lineRule="auto"/>
        <w:ind w:left="284" w:firstLine="142"/>
        <w:jc w:val="both"/>
        <w:rPr>
          <w:rFonts w:ascii="Times New Roman" w:hAnsi="Times New Roman" w:cs="Times New Roman"/>
          <w:bCs/>
        </w:rPr>
      </w:pPr>
      <w:r w:rsidRPr="00686A73">
        <w:rPr>
          <w:rFonts w:ascii="Times New Roman" w:hAnsi="Times New Roman" w:cs="Times New Roman"/>
          <w:bCs/>
        </w:rPr>
        <w:t> информационно-образовательная среда школы;</w:t>
      </w:r>
    </w:p>
    <w:p w:rsidR="004B1D9A" w:rsidRPr="00686A73" w:rsidRDefault="004B1D9A" w:rsidP="004B1D9A">
      <w:pPr>
        <w:numPr>
          <w:ilvl w:val="0"/>
          <w:numId w:val="25"/>
        </w:numPr>
        <w:tabs>
          <w:tab w:val="clear" w:pos="1080"/>
          <w:tab w:val="num" w:pos="0"/>
        </w:tabs>
        <w:spacing w:after="0" w:line="240" w:lineRule="auto"/>
        <w:ind w:left="284" w:firstLine="142"/>
        <w:jc w:val="both"/>
        <w:rPr>
          <w:rFonts w:ascii="Times New Roman" w:hAnsi="Times New Roman" w:cs="Times New Roman"/>
          <w:bCs/>
        </w:rPr>
      </w:pPr>
      <w:r w:rsidRPr="00686A73">
        <w:rPr>
          <w:rFonts w:ascii="Times New Roman" w:hAnsi="Times New Roman" w:cs="Times New Roman"/>
          <w:bCs/>
        </w:rPr>
        <w:t> предметная информационно-образовательная среда;</w:t>
      </w:r>
    </w:p>
    <w:p w:rsidR="004B1D9A" w:rsidRPr="00686A73" w:rsidRDefault="004B1D9A" w:rsidP="004B1D9A">
      <w:pPr>
        <w:numPr>
          <w:ilvl w:val="0"/>
          <w:numId w:val="25"/>
        </w:numPr>
        <w:tabs>
          <w:tab w:val="clear" w:pos="1080"/>
          <w:tab w:val="num" w:pos="0"/>
        </w:tabs>
        <w:spacing w:after="0" w:line="240" w:lineRule="auto"/>
        <w:ind w:left="284" w:firstLine="142"/>
        <w:jc w:val="both"/>
        <w:rPr>
          <w:rFonts w:ascii="Times New Roman" w:hAnsi="Times New Roman" w:cs="Times New Roman"/>
          <w:bCs/>
        </w:rPr>
      </w:pPr>
      <w:r w:rsidRPr="00686A73">
        <w:rPr>
          <w:rFonts w:ascii="Times New Roman" w:hAnsi="Times New Roman" w:cs="Times New Roman"/>
          <w:bCs/>
        </w:rPr>
        <w:t> информационно-образовательная среда УМК;</w:t>
      </w:r>
    </w:p>
    <w:p w:rsidR="004B1D9A" w:rsidRPr="00686A73" w:rsidRDefault="004B1D9A" w:rsidP="004B1D9A">
      <w:pPr>
        <w:numPr>
          <w:ilvl w:val="0"/>
          <w:numId w:val="25"/>
        </w:numPr>
        <w:tabs>
          <w:tab w:val="clear" w:pos="1080"/>
          <w:tab w:val="num" w:pos="0"/>
        </w:tabs>
        <w:spacing w:after="0" w:line="240" w:lineRule="auto"/>
        <w:ind w:left="284" w:firstLine="142"/>
        <w:jc w:val="both"/>
        <w:rPr>
          <w:rFonts w:ascii="Times New Roman" w:hAnsi="Times New Roman" w:cs="Times New Roman"/>
          <w:bCs/>
        </w:rPr>
      </w:pPr>
      <w:r w:rsidRPr="00686A73">
        <w:rPr>
          <w:rFonts w:ascii="Times New Roman" w:hAnsi="Times New Roman" w:cs="Times New Roman"/>
          <w:bCs/>
        </w:rPr>
        <w:t> информационно-образовательная среда компонентов УМК;</w:t>
      </w:r>
    </w:p>
    <w:p w:rsidR="004B1D9A" w:rsidRPr="00686A73" w:rsidRDefault="004B1D9A" w:rsidP="004B1D9A">
      <w:pPr>
        <w:numPr>
          <w:ilvl w:val="0"/>
          <w:numId w:val="25"/>
        </w:numPr>
        <w:tabs>
          <w:tab w:val="clear" w:pos="1080"/>
          <w:tab w:val="num" w:pos="0"/>
        </w:tabs>
        <w:spacing w:after="0" w:line="240" w:lineRule="auto"/>
        <w:ind w:left="284" w:firstLine="142"/>
        <w:jc w:val="both"/>
        <w:rPr>
          <w:rFonts w:ascii="Times New Roman" w:hAnsi="Times New Roman" w:cs="Times New Roman"/>
          <w:b/>
          <w:i/>
        </w:rPr>
      </w:pPr>
      <w:r w:rsidRPr="00686A73">
        <w:rPr>
          <w:rFonts w:ascii="Times New Roman" w:hAnsi="Times New Roman" w:cs="Times New Roman"/>
          <w:bCs/>
        </w:rPr>
        <w:t> информационно-образовательная среда элементов УМК.</w:t>
      </w:r>
    </w:p>
    <w:p w:rsidR="004B1D9A" w:rsidRPr="00686A73" w:rsidRDefault="004B1D9A" w:rsidP="004B1D9A">
      <w:pPr>
        <w:ind w:firstLine="454"/>
        <w:jc w:val="both"/>
        <w:rPr>
          <w:rFonts w:ascii="Times New Roman" w:hAnsi="Times New Roman" w:cs="Times New Roman"/>
        </w:rPr>
      </w:pPr>
      <w:r w:rsidRPr="00686A73">
        <w:rPr>
          <w:rFonts w:ascii="Times New Roman" w:hAnsi="Times New Roman" w:cs="Times New Roman"/>
          <w:b/>
          <w:i/>
        </w:rPr>
        <w:t>Основными элементами ИОС являются:</w:t>
      </w:r>
    </w:p>
    <w:p w:rsidR="004B1D9A" w:rsidRPr="00686A73" w:rsidRDefault="004B1D9A" w:rsidP="004B1D9A">
      <w:pPr>
        <w:numPr>
          <w:ilvl w:val="0"/>
          <w:numId w:val="53"/>
        </w:numPr>
        <w:spacing w:after="0" w:line="240" w:lineRule="auto"/>
        <w:ind w:left="426"/>
        <w:jc w:val="both"/>
        <w:rPr>
          <w:rFonts w:ascii="Times New Roman" w:hAnsi="Times New Roman" w:cs="Times New Roman"/>
        </w:rPr>
      </w:pPr>
      <w:r w:rsidRPr="00686A73">
        <w:rPr>
          <w:rFonts w:ascii="Times New Roman" w:hAnsi="Times New Roman" w:cs="Times New Roman"/>
        </w:rPr>
        <w:t>информационно-образовательные ресурсы в виде печатной продукции;</w:t>
      </w:r>
    </w:p>
    <w:p w:rsidR="004B1D9A" w:rsidRPr="00686A73" w:rsidRDefault="004B1D9A" w:rsidP="004B1D9A">
      <w:pPr>
        <w:numPr>
          <w:ilvl w:val="0"/>
          <w:numId w:val="53"/>
        </w:numPr>
        <w:spacing w:after="0" w:line="240" w:lineRule="auto"/>
        <w:ind w:left="426"/>
        <w:jc w:val="both"/>
        <w:rPr>
          <w:rFonts w:ascii="Times New Roman" w:hAnsi="Times New Roman" w:cs="Times New Roman"/>
        </w:rPr>
      </w:pPr>
      <w:r w:rsidRPr="00686A73">
        <w:rPr>
          <w:rFonts w:ascii="Times New Roman" w:hAnsi="Times New Roman" w:cs="Times New Roman"/>
        </w:rPr>
        <w:t>информационно-образовательные ресурсы на сменных оптических носителях;</w:t>
      </w:r>
    </w:p>
    <w:p w:rsidR="004B1D9A" w:rsidRPr="00686A73" w:rsidRDefault="004B1D9A" w:rsidP="004B1D9A">
      <w:pPr>
        <w:numPr>
          <w:ilvl w:val="0"/>
          <w:numId w:val="53"/>
        </w:numPr>
        <w:spacing w:after="0" w:line="240" w:lineRule="auto"/>
        <w:ind w:left="426"/>
        <w:jc w:val="both"/>
        <w:rPr>
          <w:rFonts w:ascii="Times New Roman" w:hAnsi="Times New Roman" w:cs="Times New Roman"/>
        </w:rPr>
      </w:pPr>
      <w:r w:rsidRPr="00686A73">
        <w:rPr>
          <w:rFonts w:ascii="Times New Roman" w:hAnsi="Times New Roman" w:cs="Times New Roman"/>
        </w:rPr>
        <w:t>информационно-образовательные ресурсы Интернета;</w:t>
      </w:r>
    </w:p>
    <w:p w:rsidR="004B1D9A" w:rsidRPr="00686A73" w:rsidRDefault="004B1D9A" w:rsidP="004B1D9A">
      <w:pPr>
        <w:numPr>
          <w:ilvl w:val="0"/>
          <w:numId w:val="53"/>
        </w:numPr>
        <w:spacing w:after="0" w:line="240" w:lineRule="auto"/>
        <w:ind w:left="426"/>
        <w:jc w:val="both"/>
        <w:rPr>
          <w:rFonts w:ascii="Times New Roman" w:hAnsi="Times New Roman" w:cs="Times New Roman"/>
        </w:rPr>
      </w:pPr>
      <w:r w:rsidRPr="00686A73">
        <w:rPr>
          <w:rFonts w:ascii="Times New Roman" w:hAnsi="Times New Roman" w:cs="Times New Roman"/>
        </w:rPr>
        <w:t>вычислительная и информационно-телекоммуникационная инфраструктура;</w:t>
      </w:r>
    </w:p>
    <w:p w:rsidR="004B1D9A" w:rsidRPr="00686A73" w:rsidRDefault="004B1D9A" w:rsidP="004B1D9A">
      <w:pPr>
        <w:ind w:left="426" w:hanging="360"/>
        <w:jc w:val="both"/>
        <w:rPr>
          <w:rFonts w:ascii="Times New Roman" w:hAnsi="Times New Roman" w:cs="Times New Roman"/>
        </w:rPr>
      </w:pPr>
    </w:p>
    <w:p w:rsidR="004B1D9A" w:rsidRPr="00686A73" w:rsidRDefault="004B1D9A" w:rsidP="004B1D9A">
      <w:pPr>
        <w:ind w:firstLine="454"/>
        <w:jc w:val="both"/>
        <w:rPr>
          <w:rFonts w:ascii="Times New Roman" w:hAnsi="Times New Roman" w:cs="Times New Roman"/>
          <w:bCs/>
        </w:rPr>
      </w:pPr>
      <w:r w:rsidRPr="00686A73">
        <w:rPr>
          <w:rFonts w:ascii="Times New Roman" w:hAnsi="Times New Roman" w:cs="Times New Roman"/>
          <w:b/>
          <w:bCs/>
          <w:i/>
        </w:rPr>
        <w:t>Необходимое для использования ИКТ оборудование</w:t>
      </w:r>
      <w:r w:rsidRPr="00686A73">
        <w:rPr>
          <w:rFonts w:ascii="Times New Roman" w:hAnsi="Times New Roman" w:cs="Times New Roman"/>
          <w:bCs/>
        </w:rPr>
        <w:t xml:space="preserve"> отвечает современным требованиям и обеспечивает использование ИКТ:</w:t>
      </w:r>
    </w:p>
    <w:p w:rsidR="004B1D9A" w:rsidRPr="00686A73" w:rsidRDefault="004B1D9A" w:rsidP="004B1D9A">
      <w:pPr>
        <w:numPr>
          <w:ilvl w:val="0"/>
          <w:numId w:val="54"/>
        </w:numPr>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в учебной деятельности;</w:t>
      </w:r>
    </w:p>
    <w:p w:rsidR="004B1D9A" w:rsidRPr="00686A73" w:rsidRDefault="004B1D9A" w:rsidP="004B1D9A">
      <w:pPr>
        <w:numPr>
          <w:ilvl w:val="0"/>
          <w:numId w:val="54"/>
        </w:numPr>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во внеурочной деятельности;</w:t>
      </w:r>
    </w:p>
    <w:p w:rsidR="004B1D9A" w:rsidRPr="00686A73" w:rsidRDefault="004B1D9A" w:rsidP="004B1D9A">
      <w:pPr>
        <w:numPr>
          <w:ilvl w:val="0"/>
          <w:numId w:val="54"/>
        </w:numPr>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в исследовательской и проектной деятельности;</w:t>
      </w:r>
    </w:p>
    <w:p w:rsidR="004B1D9A" w:rsidRPr="00686A73" w:rsidRDefault="004B1D9A" w:rsidP="004B1D9A">
      <w:pPr>
        <w:numPr>
          <w:ilvl w:val="0"/>
          <w:numId w:val="54"/>
        </w:numPr>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при измерении, контроле и оценке результатов образования;</w:t>
      </w:r>
    </w:p>
    <w:p w:rsidR="004B1D9A" w:rsidRPr="00686A73" w:rsidRDefault="004B1D9A" w:rsidP="004B1D9A">
      <w:pPr>
        <w:numPr>
          <w:ilvl w:val="0"/>
          <w:numId w:val="54"/>
        </w:numPr>
        <w:spacing w:after="0" w:line="240" w:lineRule="auto"/>
        <w:ind w:left="426"/>
        <w:jc w:val="both"/>
        <w:rPr>
          <w:rFonts w:ascii="Times New Roman" w:hAnsi="Times New Roman" w:cs="Times New Roman"/>
          <w:b/>
          <w:i/>
          <w:spacing w:val="-6"/>
        </w:rPr>
      </w:pPr>
      <w:r w:rsidRPr="00686A73">
        <w:rPr>
          <w:rFonts w:ascii="Times New Roman" w:hAnsi="Times New Roman" w:cs="Times New Roman"/>
          <w:bCs/>
        </w:rPr>
        <w:t> </w:t>
      </w:r>
      <w:r w:rsidRPr="00686A73">
        <w:rPr>
          <w:rFonts w:ascii="Times New Roman" w:hAnsi="Times New Roman" w:cs="Times New Roman"/>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 </w:t>
      </w:r>
    </w:p>
    <w:p w:rsidR="004B1D9A" w:rsidRPr="00686A73" w:rsidRDefault="004B1D9A" w:rsidP="004B1D9A">
      <w:pPr>
        <w:shd w:val="clear" w:color="auto" w:fill="FFFFFF"/>
        <w:ind w:firstLine="454"/>
        <w:jc w:val="both"/>
        <w:rPr>
          <w:rFonts w:ascii="Times New Roman" w:hAnsi="Times New Roman" w:cs="Times New Roman"/>
          <w:bCs/>
          <w:color w:val="000000"/>
        </w:rPr>
      </w:pPr>
      <w:r w:rsidRPr="00686A73">
        <w:rPr>
          <w:rFonts w:ascii="Times New Roman" w:hAnsi="Times New Roman" w:cs="Times New Roman"/>
          <w:b/>
          <w:i/>
          <w:spacing w:val="-6"/>
        </w:rPr>
        <w:t>Учебно-методическое и информационное оснащени</w:t>
      </w:r>
      <w:r w:rsidRPr="00686A73">
        <w:rPr>
          <w:rFonts w:ascii="Times New Roman" w:hAnsi="Times New Roman" w:cs="Times New Roman"/>
          <w:b/>
          <w:i/>
        </w:rPr>
        <w:t>е образовательного процесса</w:t>
      </w:r>
      <w:r w:rsidRPr="00686A73">
        <w:rPr>
          <w:rFonts w:ascii="Times New Roman" w:hAnsi="Times New Roman" w:cs="Times New Roman"/>
        </w:rPr>
        <w:t xml:space="preserve">  обеспечивает  возможность:</w:t>
      </w:r>
    </w:p>
    <w:p w:rsidR="004B1D9A" w:rsidRPr="00686A73" w:rsidRDefault="004B1D9A" w:rsidP="004B1D9A">
      <w:pPr>
        <w:numPr>
          <w:ilvl w:val="0"/>
          <w:numId w:val="56"/>
        </w:numPr>
        <w:autoSpaceDE w:val="0"/>
        <w:spacing w:after="0" w:line="240" w:lineRule="auto"/>
        <w:ind w:left="426" w:firstLine="141"/>
        <w:jc w:val="both"/>
        <w:rPr>
          <w:rFonts w:ascii="Times New Roman" w:hAnsi="Times New Roman" w:cs="Times New Roman"/>
          <w:bCs/>
        </w:rPr>
      </w:pPr>
      <w:r w:rsidRPr="00686A73">
        <w:rPr>
          <w:rFonts w:ascii="Times New Roman" w:hAnsi="Times New Roman" w:cs="Times New Roman"/>
          <w:bCs/>
          <w:color w:val="000000"/>
        </w:rPr>
        <w:t xml:space="preserve">  </w:t>
      </w:r>
      <w:r w:rsidRPr="00686A73">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4B1D9A" w:rsidRPr="00686A73" w:rsidRDefault="004B1D9A" w:rsidP="004B1D9A">
      <w:pPr>
        <w:numPr>
          <w:ilvl w:val="0"/>
          <w:numId w:val="56"/>
        </w:numPr>
        <w:shd w:val="clear" w:color="auto" w:fill="FFFFFF"/>
        <w:spacing w:after="0" w:line="240" w:lineRule="auto"/>
        <w:ind w:left="426" w:firstLine="141"/>
        <w:jc w:val="both"/>
        <w:rPr>
          <w:rFonts w:ascii="Times New Roman" w:hAnsi="Times New Roman" w:cs="Times New Roman"/>
          <w:bCs/>
        </w:rPr>
      </w:pPr>
      <w:r w:rsidRPr="00686A73">
        <w:rPr>
          <w:rFonts w:ascii="Times New Roman" w:hAnsi="Times New Roman" w:cs="Times New Roman"/>
          <w:bCs/>
        </w:rPr>
        <w:t xml:space="preserve">  </w:t>
      </w:r>
      <w:r w:rsidRPr="00686A73">
        <w:rPr>
          <w:rFonts w:ascii="Times New Roman" w:hAnsi="Times New Roman" w:cs="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w:t>
      </w:r>
      <w:r w:rsidRPr="00686A73">
        <w:rPr>
          <w:rFonts w:ascii="Times New Roman" w:hAnsi="Times New Roman" w:cs="Times New Roman"/>
        </w:rPr>
        <w:lastRenderedPageBreak/>
        <w:t>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rPr>
      </w:pPr>
      <w:r w:rsidRPr="00686A73">
        <w:rPr>
          <w:rFonts w:ascii="Times New Roman" w:hAnsi="Times New Roman" w:cs="Times New Roman"/>
          <w:bCs/>
        </w:rPr>
        <w:t> </w:t>
      </w:r>
      <w:r w:rsidRPr="00686A73">
        <w:rPr>
          <w:rFonts w:ascii="Times New Roman" w:hAnsi="Times New Roman" w:cs="Times New Roman"/>
        </w:rPr>
        <w:t>выступления с аудио-, виде</w:t>
      </w:r>
      <w:proofErr w:type="gramStart"/>
      <w:r w:rsidRPr="00686A73">
        <w:rPr>
          <w:rFonts w:ascii="Times New Roman" w:hAnsi="Times New Roman" w:cs="Times New Roman"/>
        </w:rPr>
        <w:t>о-</w:t>
      </w:r>
      <w:proofErr w:type="gramEnd"/>
      <w:r w:rsidRPr="00686A73">
        <w:rPr>
          <w:rFonts w:ascii="Times New Roman" w:hAnsi="Times New Roman" w:cs="Times New Roman"/>
        </w:rPr>
        <w:t xml:space="preserve"> и графическим экранным сопровождением;</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rPr>
        <w:t xml:space="preserve"> вывода информации на бумагу и т. п. и в трёхмерную материальную среду (печать);</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информационного подключения к локальной сети и глобальной сети Интернет, входа в информационную среду школы, в том числе через Интернет, размещения гипермедиа сообщений в информационной среде школы;</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поиска и получения информации;</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rPr>
      </w:pPr>
      <w:r w:rsidRPr="00686A73">
        <w:rPr>
          <w:rFonts w:ascii="Times New Roman" w:hAnsi="Times New Roman" w:cs="Times New Roman"/>
          <w:bCs/>
        </w:rPr>
        <w:t> </w:t>
      </w:r>
      <w:r w:rsidRPr="00686A73">
        <w:rPr>
          <w:rFonts w:ascii="Times New Roman" w:hAnsi="Times New Roman" w:cs="Times New Roman"/>
        </w:rPr>
        <w:t xml:space="preserve">использования </w:t>
      </w:r>
      <w:proofErr w:type="gramStart"/>
      <w:r w:rsidRPr="00686A73">
        <w:rPr>
          <w:rFonts w:ascii="Times New Roman" w:hAnsi="Times New Roman" w:cs="Times New Roman"/>
        </w:rPr>
        <w:t>носимых</w:t>
      </w:r>
      <w:proofErr w:type="gramEnd"/>
      <w:r w:rsidRPr="00686A73">
        <w:rPr>
          <w:rFonts w:ascii="Times New Roman" w:hAnsi="Times New Roman" w:cs="Times New Roman"/>
        </w:rPr>
        <w:t xml:space="preserve"> аудио-видео-устройств для учебной деятельности на уроке и вне урока;</w:t>
      </w:r>
    </w:p>
    <w:p w:rsidR="004B1D9A" w:rsidRPr="00686A73" w:rsidRDefault="004B1D9A" w:rsidP="004B1D9A">
      <w:pPr>
        <w:shd w:val="clear" w:color="auto" w:fill="FFFFFF"/>
        <w:jc w:val="both"/>
        <w:rPr>
          <w:rFonts w:ascii="Times New Roman" w:hAnsi="Times New Roman" w:cs="Times New Roman"/>
        </w:rPr>
      </w:pP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создания и заполнения баз данных, в том числе определителей; наглядного представления и анализа данных;</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color w:val="000000"/>
        </w:rPr>
      </w:pPr>
      <w:r w:rsidRPr="00686A73">
        <w:rPr>
          <w:rFonts w:ascii="Times New Roman" w:hAnsi="Times New Roman" w:cs="Times New Roman"/>
          <w:bCs/>
        </w:rPr>
        <w:t> </w:t>
      </w:r>
      <w:r w:rsidRPr="00686A73">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1D9A" w:rsidRPr="00686A73" w:rsidRDefault="004B1D9A" w:rsidP="004B1D9A">
      <w:pPr>
        <w:numPr>
          <w:ilvl w:val="0"/>
          <w:numId w:val="56"/>
        </w:numPr>
        <w:autoSpaceDE w:val="0"/>
        <w:spacing w:after="0" w:line="240" w:lineRule="auto"/>
        <w:ind w:left="426"/>
        <w:jc w:val="both"/>
        <w:rPr>
          <w:rFonts w:ascii="Times New Roman" w:hAnsi="Times New Roman" w:cs="Times New Roman"/>
          <w:bCs/>
          <w:color w:val="000000"/>
        </w:rPr>
      </w:pPr>
      <w:r w:rsidRPr="00686A73">
        <w:rPr>
          <w:rFonts w:ascii="Times New Roman" w:hAnsi="Times New Roman" w:cs="Times New Roman"/>
          <w:bCs/>
          <w:color w:val="000000"/>
        </w:rPr>
        <w:t> </w:t>
      </w:r>
      <w:r w:rsidRPr="00686A73">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тренажёров;</w:t>
      </w:r>
    </w:p>
    <w:p w:rsidR="004B1D9A" w:rsidRPr="00686A73" w:rsidRDefault="004B1D9A" w:rsidP="004B1D9A">
      <w:pPr>
        <w:numPr>
          <w:ilvl w:val="0"/>
          <w:numId w:val="56"/>
        </w:numPr>
        <w:autoSpaceDE w:val="0"/>
        <w:spacing w:after="0" w:line="240" w:lineRule="auto"/>
        <w:ind w:left="426"/>
        <w:jc w:val="both"/>
        <w:rPr>
          <w:rFonts w:ascii="Times New Roman" w:hAnsi="Times New Roman" w:cs="Times New Roman"/>
          <w:bCs/>
        </w:rPr>
      </w:pPr>
      <w:r w:rsidRPr="00686A73">
        <w:rPr>
          <w:rFonts w:ascii="Times New Roman" w:hAnsi="Times New Roman" w:cs="Times New Roman"/>
          <w:bCs/>
          <w:color w:val="000000"/>
        </w:rPr>
        <w:t> </w:t>
      </w:r>
      <w:r w:rsidRPr="00686A73">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rPr>
      </w:pPr>
      <w:r w:rsidRPr="00686A73">
        <w:rPr>
          <w:rFonts w:ascii="Times New Roman" w:hAnsi="Times New Roman" w:cs="Times New Roman"/>
          <w:bCs/>
        </w:rPr>
        <w:t> </w:t>
      </w:r>
      <w:r w:rsidRPr="00686A73">
        <w:rPr>
          <w:rFonts w:ascii="Times New Roman" w:hAnsi="Times New Roman" w:cs="Times New Roman"/>
        </w:rPr>
        <w:t xml:space="preserve">проектирования и организации индивидуальной и групповой деятельности, организации своего времени с использованием ИКТ; </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rPr>
        <w:t xml:space="preserve"> планирования учебного процесса, фиксирования его реализации в целом и отдельных этапов (выступлений, дискуссий, экспериментов);</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обеспечения доступа в информационно-библиотечном центре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bCs/>
        </w:rPr>
      </w:pPr>
      <w:r w:rsidRPr="00686A73">
        <w:rPr>
          <w:rFonts w:ascii="Times New Roman" w:hAnsi="Times New Roman" w:cs="Times New Roman"/>
          <w:bCs/>
        </w:rPr>
        <w:t> </w:t>
      </w:r>
      <w:r w:rsidRPr="00686A73">
        <w:rPr>
          <w:rFonts w:ascii="Times New Roman" w:hAnsi="Times New Roman" w:cs="Times New Roman"/>
        </w:rPr>
        <w:t xml:space="preserve">проведения массовых мероприятий, собраний, представлений; досуга и </w:t>
      </w:r>
      <w:proofErr w:type="gramStart"/>
      <w:r w:rsidRPr="00686A73">
        <w:rPr>
          <w:rFonts w:ascii="Times New Roman" w:hAnsi="Times New Roman" w:cs="Times New Roman"/>
        </w:rPr>
        <w:t>общения</w:t>
      </w:r>
      <w:proofErr w:type="gramEnd"/>
      <w:r w:rsidRPr="00686A73">
        <w:rPr>
          <w:rFonts w:ascii="Times New Roman" w:hAnsi="Times New Roman" w:cs="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B1D9A" w:rsidRPr="00686A73" w:rsidRDefault="004B1D9A" w:rsidP="004B1D9A">
      <w:pPr>
        <w:numPr>
          <w:ilvl w:val="0"/>
          <w:numId w:val="56"/>
        </w:numPr>
        <w:shd w:val="clear" w:color="auto" w:fill="FFFFFF"/>
        <w:spacing w:after="0" w:line="240" w:lineRule="auto"/>
        <w:ind w:left="426"/>
        <w:jc w:val="both"/>
        <w:rPr>
          <w:rFonts w:ascii="Times New Roman" w:hAnsi="Times New Roman" w:cs="Times New Roman"/>
        </w:rPr>
      </w:pPr>
      <w:r w:rsidRPr="00686A73">
        <w:rPr>
          <w:rFonts w:ascii="Times New Roman" w:hAnsi="Times New Roman" w:cs="Times New Roman"/>
          <w:bCs/>
        </w:rPr>
        <w:t> </w:t>
      </w:r>
      <w:r w:rsidRPr="00686A73">
        <w:rPr>
          <w:rFonts w:ascii="Times New Roman" w:hAnsi="Times New Roman" w:cs="Times New Roman"/>
        </w:rPr>
        <w:t>выпуска  печатных изданий.</w:t>
      </w:r>
    </w:p>
    <w:p w:rsidR="004B1D9A" w:rsidRPr="00686A73" w:rsidRDefault="004B1D9A" w:rsidP="004B1D9A">
      <w:pPr>
        <w:ind w:firstLine="454"/>
        <w:jc w:val="both"/>
        <w:rPr>
          <w:rFonts w:ascii="Times New Roman" w:hAnsi="Times New Roman" w:cs="Times New Roman"/>
          <w:b/>
          <w:bCs/>
        </w:rPr>
      </w:pPr>
      <w:r w:rsidRPr="00686A73">
        <w:rPr>
          <w:rFonts w:ascii="Times New Roman" w:hAnsi="Times New Roman" w:cs="Times New Roman"/>
        </w:rPr>
        <w:t>Все указанные виды деятельности  обеспечены расходными материалами.</w:t>
      </w:r>
    </w:p>
    <w:p w:rsidR="004B1D9A" w:rsidRPr="00686A73" w:rsidRDefault="004B1D9A" w:rsidP="004B1D9A">
      <w:pPr>
        <w:tabs>
          <w:tab w:val="left" w:pos="720"/>
        </w:tabs>
        <w:ind w:firstLine="454"/>
        <w:jc w:val="center"/>
        <w:rPr>
          <w:rFonts w:ascii="Times New Roman" w:hAnsi="Times New Roman" w:cs="Times New Roman"/>
          <w:b/>
          <w:bCs/>
          <w:iCs/>
        </w:rPr>
      </w:pPr>
      <w:r w:rsidRPr="00686A73">
        <w:rPr>
          <w:rFonts w:ascii="Times New Roman" w:hAnsi="Times New Roman" w:cs="Times New Roman"/>
          <w:b/>
          <w:bCs/>
        </w:rPr>
        <w:t>Создание в школе информационно-образовательной среды, соответствующей требованиям Стандарта</w:t>
      </w:r>
    </w:p>
    <w:tbl>
      <w:tblPr>
        <w:tblW w:w="0" w:type="auto"/>
        <w:tblInd w:w="-323" w:type="dxa"/>
        <w:tblLayout w:type="fixed"/>
        <w:tblLook w:val="0000"/>
      </w:tblPr>
      <w:tblGrid>
        <w:gridCol w:w="852"/>
        <w:gridCol w:w="4394"/>
        <w:gridCol w:w="2835"/>
        <w:gridCol w:w="2420"/>
      </w:tblGrid>
      <w:tr w:rsidR="004B1D9A" w:rsidRPr="00686A73" w:rsidTr="00E5069E">
        <w:tc>
          <w:tcPr>
            <w:tcW w:w="852"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
                <w:bCs/>
                <w:iCs/>
              </w:rPr>
            </w:pPr>
            <w:r w:rsidRPr="00686A73">
              <w:rPr>
                <w:rFonts w:ascii="Times New Roman" w:hAnsi="Times New Roman" w:cs="Times New Roman"/>
                <w:b/>
                <w:bCs/>
                <w:iCs/>
              </w:rPr>
              <w:t xml:space="preserve">№ </w:t>
            </w:r>
            <w:proofErr w:type="gramStart"/>
            <w:r w:rsidRPr="00686A73">
              <w:rPr>
                <w:rFonts w:ascii="Times New Roman" w:hAnsi="Times New Roman" w:cs="Times New Roman"/>
                <w:b/>
                <w:bCs/>
                <w:iCs/>
              </w:rPr>
              <w:t>п</w:t>
            </w:r>
            <w:proofErr w:type="gramEnd"/>
            <w:r w:rsidRPr="00686A73">
              <w:rPr>
                <w:rFonts w:ascii="Times New Roman" w:hAnsi="Times New Roman" w:cs="Times New Roman"/>
                <w:b/>
                <w:bCs/>
                <w:iCs/>
              </w:rPr>
              <w:t>/п</w:t>
            </w:r>
          </w:p>
        </w:tc>
        <w:tc>
          <w:tcPr>
            <w:tcW w:w="4394"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snapToGrid w:val="0"/>
              <w:jc w:val="center"/>
              <w:rPr>
                <w:rFonts w:ascii="Times New Roman" w:hAnsi="Times New Roman" w:cs="Times New Roman"/>
                <w:b/>
                <w:bCs/>
                <w:iCs/>
              </w:rPr>
            </w:pPr>
          </w:p>
          <w:p w:rsidR="004B1D9A" w:rsidRPr="00686A73" w:rsidRDefault="004B1D9A" w:rsidP="00E5069E">
            <w:pPr>
              <w:tabs>
                <w:tab w:val="left" w:pos="720"/>
              </w:tabs>
              <w:jc w:val="center"/>
              <w:rPr>
                <w:rFonts w:ascii="Times New Roman" w:hAnsi="Times New Roman" w:cs="Times New Roman"/>
                <w:b/>
                <w:bCs/>
                <w:iCs/>
              </w:rPr>
            </w:pPr>
            <w:r w:rsidRPr="00686A73">
              <w:rPr>
                <w:rFonts w:ascii="Times New Roman" w:hAnsi="Times New Roman" w:cs="Times New Roman"/>
                <w:b/>
                <w:bCs/>
                <w:iCs/>
              </w:rPr>
              <w:t>Необходимые средства</w:t>
            </w:r>
          </w:p>
        </w:tc>
        <w:tc>
          <w:tcPr>
            <w:tcW w:w="2835"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
                <w:bCs/>
                <w:iCs/>
              </w:rPr>
            </w:pPr>
            <w:r w:rsidRPr="00686A73">
              <w:rPr>
                <w:rFonts w:ascii="Times New Roman" w:hAnsi="Times New Roman" w:cs="Times New Roman"/>
                <w:b/>
                <w:bCs/>
                <w:iCs/>
              </w:rPr>
              <w:t xml:space="preserve">Необходимое количество </w:t>
            </w:r>
            <w:proofErr w:type="gramStart"/>
            <w:r w:rsidRPr="00686A73">
              <w:rPr>
                <w:rFonts w:ascii="Times New Roman" w:hAnsi="Times New Roman" w:cs="Times New Roman"/>
                <w:b/>
                <w:bCs/>
                <w:iCs/>
              </w:rPr>
              <w:t>средств</w:t>
            </w:r>
            <w:proofErr w:type="gramEnd"/>
            <w:r w:rsidRPr="00686A73">
              <w:rPr>
                <w:rFonts w:ascii="Times New Roman" w:hAnsi="Times New Roman" w:cs="Times New Roman"/>
                <w:b/>
                <w:bCs/>
                <w:iCs/>
              </w:rPr>
              <w:t>/ имеющееся в наличии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rPr>
            </w:pPr>
            <w:r w:rsidRPr="00686A73">
              <w:rPr>
                <w:rFonts w:ascii="Times New Roman" w:hAnsi="Times New Roman" w:cs="Times New Roman"/>
                <w:b/>
                <w:bCs/>
                <w:iCs/>
              </w:rPr>
              <w:t>Сроки создания условий в соответствии с требованиями ФГОС</w:t>
            </w:r>
          </w:p>
        </w:tc>
      </w:tr>
      <w:tr w:rsidR="004B1D9A" w:rsidRPr="00686A73" w:rsidTr="00E5069E">
        <w:tc>
          <w:tcPr>
            <w:tcW w:w="852"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I</w:t>
            </w:r>
          </w:p>
        </w:tc>
        <w:tc>
          <w:tcPr>
            <w:tcW w:w="4394"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rPr>
                <w:rFonts w:ascii="Times New Roman" w:hAnsi="Times New Roman" w:cs="Times New Roman"/>
                <w:bCs/>
                <w:iCs/>
              </w:rPr>
            </w:pPr>
            <w:r w:rsidRPr="00686A73">
              <w:rPr>
                <w:rFonts w:ascii="Times New Roman" w:hAnsi="Times New Roman" w:cs="Times New Roman"/>
                <w:bCs/>
                <w:iCs/>
              </w:rPr>
              <w:t>Технические средства</w:t>
            </w:r>
          </w:p>
        </w:tc>
        <w:tc>
          <w:tcPr>
            <w:tcW w:w="2835"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имеются в наличии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B1D9A" w:rsidRPr="00686A73" w:rsidRDefault="004B1D9A" w:rsidP="00E5069E">
            <w:pPr>
              <w:tabs>
                <w:tab w:val="left" w:pos="720"/>
              </w:tabs>
              <w:snapToGrid w:val="0"/>
              <w:jc w:val="both"/>
              <w:rPr>
                <w:rFonts w:ascii="Times New Roman" w:hAnsi="Times New Roman" w:cs="Times New Roman"/>
                <w:bCs/>
                <w:iCs/>
              </w:rPr>
            </w:pPr>
          </w:p>
        </w:tc>
      </w:tr>
      <w:tr w:rsidR="004B1D9A" w:rsidRPr="00686A73" w:rsidTr="00E5069E">
        <w:tc>
          <w:tcPr>
            <w:tcW w:w="852"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lastRenderedPageBreak/>
              <w:t>II</w:t>
            </w:r>
          </w:p>
        </w:tc>
        <w:tc>
          <w:tcPr>
            <w:tcW w:w="4394"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rPr>
                <w:rFonts w:ascii="Times New Roman" w:hAnsi="Times New Roman" w:cs="Times New Roman"/>
                <w:bCs/>
                <w:iCs/>
              </w:rPr>
            </w:pPr>
            <w:r w:rsidRPr="00686A73">
              <w:rPr>
                <w:rFonts w:ascii="Times New Roman" w:hAnsi="Times New Roman" w:cs="Times New Roman"/>
                <w:bCs/>
                <w:iCs/>
              </w:rPr>
              <w:t>Программные инструменты</w:t>
            </w:r>
          </w:p>
        </w:tc>
        <w:tc>
          <w:tcPr>
            <w:tcW w:w="2835"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имеются в наличии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B1D9A" w:rsidRPr="00686A73" w:rsidRDefault="004B1D9A" w:rsidP="00E5069E">
            <w:pPr>
              <w:tabs>
                <w:tab w:val="left" w:pos="720"/>
              </w:tabs>
              <w:snapToGrid w:val="0"/>
              <w:jc w:val="both"/>
              <w:rPr>
                <w:rFonts w:ascii="Times New Roman" w:hAnsi="Times New Roman" w:cs="Times New Roman"/>
                <w:bCs/>
                <w:iCs/>
              </w:rPr>
            </w:pPr>
          </w:p>
        </w:tc>
      </w:tr>
      <w:tr w:rsidR="004B1D9A" w:rsidRPr="00686A73" w:rsidTr="00E5069E">
        <w:tc>
          <w:tcPr>
            <w:tcW w:w="852"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III</w:t>
            </w:r>
          </w:p>
        </w:tc>
        <w:tc>
          <w:tcPr>
            <w:tcW w:w="4394"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rPr>
                <w:rFonts w:ascii="Times New Roman" w:hAnsi="Times New Roman" w:cs="Times New Roman"/>
                <w:bCs/>
                <w:iCs/>
              </w:rPr>
            </w:pPr>
            <w:r w:rsidRPr="00686A73">
              <w:rPr>
                <w:rFonts w:ascii="Times New Roman" w:hAnsi="Times New Roman" w:cs="Times New Roman"/>
                <w:bCs/>
                <w:iCs/>
              </w:rPr>
              <w:t>Обеспечение технической, методической и организационной поддержки</w:t>
            </w:r>
          </w:p>
        </w:tc>
        <w:tc>
          <w:tcPr>
            <w:tcW w:w="2835"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обеспечивается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B1D9A" w:rsidRPr="00686A73" w:rsidRDefault="004B1D9A" w:rsidP="00E5069E">
            <w:pPr>
              <w:tabs>
                <w:tab w:val="left" w:pos="720"/>
              </w:tabs>
              <w:jc w:val="both"/>
              <w:rPr>
                <w:rFonts w:ascii="Times New Roman" w:hAnsi="Times New Roman" w:cs="Times New Roman"/>
                <w:bCs/>
                <w:iCs/>
              </w:rPr>
            </w:pPr>
          </w:p>
        </w:tc>
      </w:tr>
      <w:tr w:rsidR="004B1D9A" w:rsidRPr="00686A73" w:rsidTr="00E5069E">
        <w:tc>
          <w:tcPr>
            <w:tcW w:w="852"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IV</w:t>
            </w:r>
          </w:p>
        </w:tc>
        <w:tc>
          <w:tcPr>
            <w:tcW w:w="4394"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rPr>
                <w:rFonts w:ascii="Times New Roman" w:hAnsi="Times New Roman" w:cs="Times New Roman"/>
                <w:bCs/>
                <w:iCs/>
              </w:rPr>
            </w:pPr>
            <w:r w:rsidRPr="00686A73">
              <w:rPr>
                <w:rFonts w:ascii="Times New Roman" w:hAnsi="Times New Roman" w:cs="Times New Roman"/>
                <w:bCs/>
                <w:iCs/>
              </w:rPr>
              <w:t>Отображение образовательного процесса в информационной среде</w:t>
            </w:r>
          </w:p>
        </w:tc>
        <w:tc>
          <w:tcPr>
            <w:tcW w:w="2835" w:type="dxa"/>
            <w:tcBorders>
              <w:top w:val="single" w:sz="4" w:space="0" w:color="000000"/>
              <w:left w:val="single" w:sz="4" w:space="0" w:color="000000"/>
              <w:bottom w:val="single" w:sz="4" w:space="0" w:color="000000"/>
            </w:tcBorders>
            <w:shd w:val="clear" w:color="auto" w:fill="auto"/>
          </w:tcPr>
          <w:p w:rsidR="004B1D9A" w:rsidRPr="00686A73" w:rsidRDefault="004B1D9A" w:rsidP="004B1D9A">
            <w:pPr>
              <w:numPr>
                <w:ilvl w:val="0"/>
                <w:numId w:val="55"/>
              </w:numPr>
              <w:tabs>
                <w:tab w:val="left" w:pos="317"/>
              </w:tabs>
              <w:spacing w:after="0" w:line="240" w:lineRule="auto"/>
              <w:ind w:left="34" w:firstLine="142"/>
              <w:rPr>
                <w:rFonts w:ascii="Times New Roman" w:hAnsi="Times New Roman" w:cs="Times New Roman"/>
                <w:bCs/>
                <w:iCs/>
              </w:rPr>
            </w:pPr>
            <w:r w:rsidRPr="00686A73">
              <w:rPr>
                <w:rFonts w:ascii="Times New Roman" w:hAnsi="Times New Roman" w:cs="Times New Roman"/>
                <w:bCs/>
                <w:iCs/>
              </w:rPr>
              <w:t xml:space="preserve">на сайте школы, </w:t>
            </w:r>
          </w:p>
          <w:p w:rsidR="004B1D9A" w:rsidRPr="00686A73" w:rsidRDefault="004B1D9A" w:rsidP="004B1D9A">
            <w:pPr>
              <w:numPr>
                <w:ilvl w:val="0"/>
                <w:numId w:val="55"/>
              </w:numPr>
              <w:tabs>
                <w:tab w:val="left" w:pos="317"/>
              </w:tabs>
              <w:spacing w:after="0" w:line="240" w:lineRule="auto"/>
              <w:ind w:left="34" w:firstLine="142"/>
              <w:rPr>
                <w:rFonts w:ascii="Times New Roman" w:hAnsi="Times New Roman" w:cs="Times New Roman"/>
                <w:bCs/>
                <w:iCs/>
              </w:rPr>
            </w:pPr>
            <w:r w:rsidRPr="00686A73">
              <w:rPr>
                <w:rFonts w:ascii="Times New Roman" w:hAnsi="Times New Roman" w:cs="Times New Roman"/>
                <w:bCs/>
                <w:iCs/>
              </w:rPr>
              <w:t>школьной газете;</w:t>
            </w:r>
          </w:p>
          <w:p w:rsidR="004B1D9A" w:rsidRPr="00686A73" w:rsidRDefault="004B1D9A" w:rsidP="00E5069E">
            <w:pPr>
              <w:tabs>
                <w:tab w:val="left" w:pos="317"/>
              </w:tabs>
              <w:ind w:left="176"/>
              <w:rPr>
                <w:rFonts w:ascii="Times New Roman" w:hAnsi="Times New Roman" w:cs="Times New Roman"/>
                <w:bCs/>
                <w:iC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B1D9A" w:rsidRPr="00686A73" w:rsidRDefault="004B1D9A" w:rsidP="00E5069E">
            <w:pPr>
              <w:tabs>
                <w:tab w:val="left" w:pos="720"/>
              </w:tabs>
              <w:snapToGrid w:val="0"/>
              <w:jc w:val="both"/>
              <w:rPr>
                <w:rFonts w:ascii="Times New Roman" w:hAnsi="Times New Roman" w:cs="Times New Roman"/>
                <w:bCs/>
                <w:iCs/>
              </w:rPr>
            </w:pPr>
          </w:p>
        </w:tc>
      </w:tr>
      <w:tr w:rsidR="004B1D9A" w:rsidRPr="00686A73" w:rsidTr="00E5069E">
        <w:tc>
          <w:tcPr>
            <w:tcW w:w="852"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V</w:t>
            </w:r>
          </w:p>
        </w:tc>
        <w:tc>
          <w:tcPr>
            <w:tcW w:w="4394"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rPr>
                <w:rFonts w:ascii="Times New Roman" w:hAnsi="Times New Roman" w:cs="Times New Roman"/>
                <w:bCs/>
                <w:iCs/>
              </w:rPr>
            </w:pPr>
            <w:r w:rsidRPr="00686A73">
              <w:rPr>
                <w:rFonts w:ascii="Times New Roman" w:hAnsi="Times New Roman" w:cs="Times New Roman"/>
                <w:bCs/>
                <w:iCs/>
              </w:rPr>
              <w:t>Компоненты на бумажных носителях</w:t>
            </w:r>
          </w:p>
        </w:tc>
        <w:tc>
          <w:tcPr>
            <w:tcW w:w="2835"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имеются в наличии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B1D9A" w:rsidRPr="00686A73" w:rsidRDefault="004B1D9A" w:rsidP="00E5069E">
            <w:pPr>
              <w:tabs>
                <w:tab w:val="left" w:pos="720"/>
              </w:tabs>
              <w:snapToGrid w:val="0"/>
              <w:jc w:val="both"/>
              <w:rPr>
                <w:rFonts w:ascii="Times New Roman" w:hAnsi="Times New Roman" w:cs="Times New Roman"/>
                <w:bCs/>
                <w:iCs/>
              </w:rPr>
            </w:pPr>
          </w:p>
        </w:tc>
      </w:tr>
      <w:tr w:rsidR="004B1D9A" w:rsidRPr="00686A73" w:rsidTr="00E5069E">
        <w:tc>
          <w:tcPr>
            <w:tcW w:w="852"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VI</w:t>
            </w:r>
          </w:p>
        </w:tc>
        <w:tc>
          <w:tcPr>
            <w:tcW w:w="4394"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rPr>
                <w:rFonts w:ascii="Times New Roman" w:hAnsi="Times New Roman" w:cs="Times New Roman"/>
                <w:bCs/>
                <w:iCs/>
              </w:rPr>
            </w:pPr>
            <w:r w:rsidRPr="00686A73">
              <w:rPr>
                <w:rFonts w:ascii="Times New Roman" w:hAnsi="Times New Roman" w:cs="Times New Roman"/>
                <w:bCs/>
                <w:iCs/>
              </w:rPr>
              <w:t>Компоненты на CD и DVD:</w:t>
            </w:r>
          </w:p>
        </w:tc>
        <w:tc>
          <w:tcPr>
            <w:tcW w:w="2835" w:type="dxa"/>
            <w:tcBorders>
              <w:top w:val="single" w:sz="4" w:space="0" w:color="000000"/>
              <w:left w:val="single" w:sz="4" w:space="0" w:color="000000"/>
              <w:bottom w:val="single" w:sz="4" w:space="0" w:color="000000"/>
            </w:tcBorders>
            <w:shd w:val="clear" w:color="auto" w:fill="auto"/>
          </w:tcPr>
          <w:p w:rsidR="004B1D9A" w:rsidRPr="00686A73" w:rsidRDefault="004B1D9A" w:rsidP="00E5069E">
            <w:pPr>
              <w:tabs>
                <w:tab w:val="left" w:pos="720"/>
              </w:tabs>
              <w:jc w:val="center"/>
              <w:rPr>
                <w:rFonts w:ascii="Times New Roman" w:hAnsi="Times New Roman" w:cs="Times New Roman"/>
                <w:bCs/>
                <w:iCs/>
              </w:rPr>
            </w:pPr>
            <w:r w:rsidRPr="00686A73">
              <w:rPr>
                <w:rFonts w:ascii="Times New Roman" w:hAnsi="Times New Roman" w:cs="Times New Roman"/>
                <w:bCs/>
                <w:iCs/>
              </w:rPr>
              <w:t>имеются в наличии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B1D9A" w:rsidRPr="00686A73" w:rsidRDefault="004B1D9A" w:rsidP="00E5069E">
            <w:pPr>
              <w:tabs>
                <w:tab w:val="left" w:pos="720"/>
              </w:tabs>
              <w:snapToGrid w:val="0"/>
              <w:jc w:val="both"/>
              <w:rPr>
                <w:rFonts w:ascii="Times New Roman" w:hAnsi="Times New Roman" w:cs="Times New Roman"/>
                <w:bCs/>
                <w:iCs/>
              </w:rPr>
            </w:pPr>
          </w:p>
        </w:tc>
      </w:tr>
    </w:tbl>
    <w:p w:rsidR="004B1D9A" w:rsidRPr="00686A73" w:rsidRDefault="004B1D9A" w:rsidP="00686A73">
      <w:pPr>
        <w:ind w:firstLine="454"/>
        <w:jc w:val="both"/>
        <w:rPr>
          <w:rFonts w:ascii="Times New Roman" w:hAnsi="Times New Roman" w:cs="Times New Roman"/>
          <w:b/>
        </w:rPr>
      </w:pPr>
      <w:proofErr w:type="gramStart"/>
      <w:r w:rsidRPr="00686A73">
        <w:rPr>
          <w:rFonts w:ascii="Times New Roman" w:hAnsi="Times New Roman" w:cs="Times New Roman"/>
          <w:b/>
        </w:rPr>
        <w:t>Технические средства:</w:t>
      </w:r>
      <w:r w:rsidRPr="00686A73">
        <w:rPr>
          <w:rFonts w:ascii="Times New Roman" w:hAnsi="Times New Roman" w:cs="Times New Roman"/>
        </w:rPr>
        <w:t xml:space="preserve"> мультимедийные проекторы и экраны; принтеры монохромные; принтер цветной;  цифровой фотоаппарат; цифровая видеокамера; сканеры; микрофоны; музыкальная клавиатура; оборудование компьютерной сети.</w:t>
      </w:r>
      <w:proofErr w:type="gramEnd"/>
    </w:p>
    <w:p w:rsidR="004B1D9A" w:rsidRPr="00686A73" w:rsidRDefault="004B1D9A" w:rsidP="004B1D9A">
      <w:pPr>
        <w:ind w:firstLine="454"/>
        <w:jc w:val="both"/>
        <w:rPr>
          <w:rFonts w:ascii="Times New Roman" w:hAnsi="Times New Roman" w:cs="Times New Roman"/>
          <w:b/>
        </w:rPr>
      </w:pPr>
      <w:proofErr w:type="gramStart"/>
      <w:r w:rsidRPr="00686A73">
        <w:rPr>
          <w:rFonts w:ascii="Times New Roman" w:hAnsi="Times New Roman" w:cs="Times New Roman"/>
          <w:b/>
        </w:rPr>
        <w:t>Программные инструменты:</w:t>
      </w:r>
      <w:r w:rsidRPr="00686A73">
        <w:rPr>
          <w:rFonts w:ascii="Times New Roman" w:hAnsi="Times New Roman" w:cs="Times New Roman"/>
        </w:rPr>
        <w:t xml:space="preserve"> операционные системы и служебные инструменты;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w:t>
      </w:r>
      <w:proofErr w:type="gramEnd"/>
      <w:r w:rsidRPr="00686A73">
        <w:rPr>
          <w:rFonts w:ascii="Times New Roman" w:hAnsi="Times New Roman" w:cs="Times New Roman"/>
        </w:rPr>
        <w:t xml:space="preserve">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686A73">
        <w:rPr>
          <w:rFonts w:ascii="Times New Roman" w:hAnsi="Times New Roman" w:cs="Times New Roman"/>
        </w:rPr>
        <w:t>интернет-публикаций</w:t>
      </w:r>
      <w:proofErr w:type="gramEnd"/>
      <w:r w:rsidRPr="00686A73">
        <w:rPr>
          <w:rFonts w:ascii="Times New Roman" w:hAnsi="Times New Roman" w:cs="Times New Roman"/>
        </w:rPr>
        <w:t>; редактор интернет-сайтов; редактор для совместного удалённого редактирования сообщений.</w:t>
      </w:r>
    </w:p>
    <w:p w:rsidR="004B1D9A" w:rsidRPr="00686A73" w:rsidRDefault="004B1D9A" w:rsidP="004B1D9A">
      <w:pPr>
        <w:ind w:firstLine="454"/>
        <w:jc w:val="both"/>
        <w:rPr>
          <w:rFonts w:ascii="Times New Roman" w:hAnsi="Times New Roman" w:cs="Times New Roman"/>
          <w:b/>
        </w:rPr>
      </w:pPr>
      <w:r w:rsidRPr="00686A73">
        <w:rPr>
          <w:rFonts w:ascii="Times New Roman" w:hAnsi="Times New Roman" w:cs="Times New Roman"/>
          <w:b/>
        </w:rPr>
        <w:t xml:space="preserve">Обеспечение технической, методической и организационной поддержки: </w:t>
      </w:r>
      <w:r w:rsidRPr="00686A73">
        <w:rPr>
          <w:rFonts w:ascii="Times New Roman" w:hAnsi="Times New Roman" w:cs="Times New Roman"/>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686A73">
        <w:rPr>
          <w:rFonts w:ascii="Times New Roman" w:hAnsi="Times New Roman" w:cs="Times New Roman"/>
        </w:rPr>
        <w:t>ИКТ-компетентности</w:t>
      </w:r>
      <w:proofErr w:type="gramEnd"/>
      <w:r w:rsidRPr="00686A73">
        <w:rPr>
          <w:rFonts w:ascii="Times New Roman" w:hAnsi="Times New Roman" w:cs="Times New Roman"/>
        </w:rPr>
        <w:t xml:space="preserve"> работников гимназии (индивидуальных программ для каждого работника).</w:t>
      </w:r>
    </w:p>
    <w:p w:rsidR="004B1D9A" w:rsidRPr="00686A73" w:rsidRDefault="004B1D9A" w:rsidP="004B1D9A">
      <w:pPr>
        <w:ind w:firstLine="454"/>
        <w:jc w:val="both"/>
        <w:rPr>
          <w:rFonts w:ascii="Times New Roman" w:hAnsi="Times New Roman" w:cs="Times New Roman"/>
          <w:b/>
        </w:rPr>
      </w:pPr>
      <w:r w:rsidRPr="00686A73">
        <w:rPr>
          <w:rFonts w:ascii="Times New Roman" w:hAnsi="Times New Roman" w:cs="Times New Roman"/>
          <w:b/>
        </w:rPr>
        <w:t xml:space="preserve">Отображение образовательного процесса в информационной среде: </w:t>
      </w:r>
      <w:r w:rsidRPr="00686A73">
        <w:rPr>
          <w:rFonts w:ascii="Times New Roman" w:hAnsi="Times New Roman" w:cs="Times New Roman"/>
        </w:rPr>
        <w:t>размещаются домашние задания (текстовая формулировка);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4B1D9A" w:rsidRPr="00686A73" w:rsidRDefault="004B1D9A" w:rsidP="004B1D9A">
      <w:pPr>
        <w:ind w:firstLine="454"/>
        <w:jc w:val="both"/>
        <w:rPr>
          <w:rFonts w:ascii="Times New Roman" w:hAnsi="Times New Roman" w:cs="Times New Roman"/>
          <w:b/>
        </w:rPr>
      </w:pPr>
      <w:r w:rsidRPr="00686A73">
        <w:rPr>
          <w:rFonts w:ascii="Times New Roman" w:hAnsi="Times New Roman" w:cs="Times New Roman"/>
          <w:b/>
        </w:rPr>
        <w:t xml:space="preserve">Компоненты на бумажных носителях: </w:t>
      </w:r>
      <w:r w:rsidRPr="00686A73">
        <w:rPr>
          <w:rFonts w:ascii="Times New Roman" w:hAnsi="Times New Roman" w:cs="Times New Roman"/>
        </w:rPr>
        <w:t>учебники (органайзеры); рабочие тетради (тетради-тренажёры).</w:t>
      </w:r>
    </w:p>
    <w:p w:rsidR="004B1D9A" w:rsidRPr="00686A73" w:rsidRDefault="004B1D9A" w:rsidP="004B1D9A">
      <w:pPr>
        <w:ind w:firstLine="454"/>
        <w:jc w:val="both"/>
        <w:rPr>
          <w:rFonts w:ascii="Times New Roman" w:hAnsi="Times New Roman" w:cs="Times New Roman"/>
          <w:bCs/>
        </w:rPr>
      </w:pPr>
      <w:r w:rsidRPr="00686A73">
        <w:rPr>
          <w:rFonts w:ascii="Times New Roman" w:hAnsi="Times New Roman" w:cs="Times New Roman"/>
          <w:b/>
        </w:rPr>
        <w:t xml:space="preserve">Компоненты на CD и DVD: </w:t>
      </w:r>
      <w:r w:rsidRPr="00686A73">
        <w:rPr>
          <w:rFonts w:ascii="Times New Roman" w:hAnsi="Times New Roman" w:cs="Times New Roman"/>
        </w:rPr>
        <w:t>электронные приложения к учебникам; электронные наглядные пособия; электронные тренажёры; электронные практикумы.</w:t>
      </w:r>
    </w:p>
    <w:p w:rsidR="004B1D9A" w:rsidRPr="00686A73" w:rsidRDefault="004B1D9A" w:rsidP="004B1D9A">
      <w:pPr>
        <w:tabs>
          <w:tab w:val="left" w:pos="720"/>
        </w:tabs>
        <w:ind w:firstLine="454"/>
        <w:jc w:val="both"/>
        <w:rPr>
          <w:rFonts w:ascii="Times New Roman" w:hAnsi="Times New Roman" w:cs="Times New Roman"/>
          <w:b/>
        </w:rPr>
      </w:pPr>
      <w:r w:rsidRPr="00686A73">
        <w:rPr>
          <w:rFonts w:ascii="Times New Roman" w:hAnsi="Times New Roman" w:cs="Times New Roman"/>
          <w:bCs/>
        </w:rPr>
        <w:t>Школой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446F84" w:rsidRPr="00446F84" w:rsidRDefault="00446F84" w:rsidP="001F527F">
      <w:pPr>
        <w:spacing w:after="0"/>
        <w:jc w:val="both"/>
        <w:rPr>
          <w:b/>
          <w:sz w:val="28"/>
          <w:szCs w:val="28"/>
        </w:rPr>
      </w:pPr>
    </w:p>
    <w:sectPr w:rsidR="00446F84" w:rsidRPr="00446F84" w:rsidSect="003061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26" w:rsidRDefault="00DF4126" w:rsidP="00306111">
      <w:pPr>
        <w:spacing w:after="0" w:line="240" w:lineRule="auto"/>
      </w:pPr>
      <w:r>
        <w:separator/>
      </w:r>
    </w:p>
  </w:endnote>
  <w:endnote w:type="continuationSeparator" w:id="0">
    <w:p w:rsidR="00DF4126" w:rsidRDefault="00DF4126" w:rsidP="00306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0001"/>
      <w:docPartObj>
        <w:docPartGallery w:val="Page Numbers (Bottom of Page)"/>
        <w:docPartUnique/>
      </w:docPartObj>
    </w:sdtPr>
    <w:sdtContent>
      <w:p w:rsidR="00B35957" w:rsidRDefault="00B35957">
        <w:pPr>
          <w:pStyle w:val="ad"/>
          <w:jc w:val="right"/>
        </w:pPr>
        <w:fldSimple w:instr=" PAGE   \* MERGEFORMAT ">
          <w:r w:rsidR="0057039C">
            <w:rPr>
              <w:noProof/>
            </w:rPr>
            <w:t>2</w:t>
          </w:r>
        </w:fldSimple>
      </w:p>
    </w:sdtContent>
  </w:sdt>
  <w:p w:rsidR="00B35957" w:rsidRDefault="00B3595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26" w:rsidRDefault="00DF4126" w:rsidP="00306111">
      <w:pPr>
        <w:spacing w:after="0" w:line="240" w:lineRule="auto"/>
      </w:pPr>
      <w:r>
        <w:separator/>
      </w:r>
    </w:p>
  </w:footnote>
  <w:footnote w:type="continuationSeparator" w:id="0">
    <w:p w:rsidR="00DF4126" w:rsidRDefault="00DF4126" w:rsidP="003061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8"/>
    <w:lvl w:ilvl="0">
      <w:start w:val="1"/>
      <w:numFmt w:val="bullet"/>
      <w:lvlText w:val=""/>
      <w:lvlJc w:val="left"/>
      <w:pPr>
        <w:tabs>
          <w:tab w:val="num" w:pos="0"/>
        </w:tabs>
        <w:ind w:left="1174" w:hanging="360"/>
      </w:pPr>
      <w:rPr>
        <w:rFonts w:ascii="Symbol" w:hAnsi="Symbol" w:cs="Times New Roman"/>
      </w:rPr>
    </w:lvl>
  </w:abstractNum>
  <w:abstractNum w:abstractNumId="1">
    <w:nsid w:val="0000000A"/>
    <w:multiLevelType w:val="singleLevel"/>
    <w:tmpl w:val="0000000A"/>
    <w:name w:val="WW8Num21"/>
    <w:lvl w:ilvl="0">
      <w:start w:val="1"/>
      <w:numFmt w:val="bullet"/>
      <w:lvlText w:val=""/>
      <w:lvlJc w:val="left"/>
      <w:pPr>
        <w:tabs>
          <w:tab w:val="num" w:pos="0"/>
        </w:tabs>
        <w:ind w:left="1174" w:hanging="360"/>
      </w:pPr>
      <w:rPr>
        <w:rFonts w:ascii="Symbol" w:hAnsi="Symbol" w:cs="Symbol"/>
      </w:rPr>
    </w:lvl>
  </w:abstractNum>
  <w:abstractNum w:abstractNumId="2">
    <w:nsid w:val="0000000C"/>
    <w:multiLevelType w:val="singleLevel"/>
    <w:tmpl w:val="0000000C"/>
    <w:name w:val="WW8Num23"/>
    <w:lvl w:ilvl="0">
      <w:start w:val="1"/>
      <w:numFmt w:val="bullet"/>
      <w:lvlText w:val=""/>
      <w:lvlJc w:val="left"/>
      <w:pPr>
        <w:tabs>
          <w:tab w:val="num" w:pos="0"/>
        </w:tabs>
        <w:ind w:left="720" w:hanging="360"/>
      </w:pPr>
      <w:rPr>
        <w:rFonts w:ascii="Symbol" w:hAnsi="Symbol" w:cs="Wingdings"/>
      </w:rPr>
    </w:lvl>
  </w:abstractNum>
  <w:abstractNum w:abstractNumId="3">
    <w:nsid w:val="00000013"/>
    <w:multiLevelType w:val="singleLevel"/>
    <w:tmpl w:val="00000013"/>
    <w:name w:val="WW8Num19"/>
    <w:lvl w:ilvl="0">
      <w:start w:val="1"/>
      <w:numFmt w:val="bullet"/>
      <w:lvlText w:val=""/>
      <w:lvlJc w:val="left"/>
      <w:pPr>
        <w:tabs>
          <w:tab w:val="num" w:pos="1080"/>
        </w:tabs>
        <w:ind w:left="1080" w:hanging="360"/>
      </w:pPr>
      <w:rPr>
        <w:rFonts w:ascii="Wingdings" w:hAnsi="Wingdings"/>
      </w:rPr>
    </w:lvl>
  </w:abstractNum>
  <w:abstractNum w:abstractNumId="4">
    <w:nsid w:val="00000015"/>
    <w:multiLevelType w:val="singleLevel"/>
    <w:tmpl w:val="00000015"/>
    <w:name w:val="WW8Num34"/>
    <w:lvl w:ilvl="0">
      <w:start w:val="1"/>
      <w:numFmt w:val="bullet"/>
      <w:lvlText w:val=""/>
      <w:lvlJc w:val="left"/>
      <w:pPr>
        <w:tabs>
          <w:tab w:val="num" w:pos="0"/>
        </w:tabs>
        <w:ind w:left="1174" w:hanging="360"/>
      </w:pPr>
      <w:rPr>
        <w:rFonts w:ascii="Symbol" w:hAnsi="Symbol" w:cs="Symbol" w:hint="default"/>
      </w:rPr>
    </w:lvl>
  </w:abstractNum>
  <w:abstractNum w:abstractNumId="5">
    <w:nsid w:val="0A8A735A"/>
    <w:multiLevelType w:val="multilevel"/>
    <w:tmpl w:val="2A742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C0A09AC"/>
    <w:multiLevelType w:val="hybridMultilevel"/>
    <w:tmpl w:val="4468A4A0"/>
    <w:lvl w:ilvl="0" w:tplc="24C6177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3C18FC"/>
    <w:multiLevelType w:val="hybridMultilevel"/>
    <w:tmpl w:val="6DCC85C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F2054C"/>
    <w:multiLevelType w:val="multilevel"/>
    <w:tmpl w:val="D6CAB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39D154A"/>
    <w:multiLevelType w:val="multilevel"/>
    <w:tmpl w:val="B4E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556335C"/>
    <w:multiLevelType w:val="multilevel"/>
    <w:tmpl w:val="201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191452CC"/>
    <w:multiLevelType w:val="hybridMultilevel"/>
    <w:tmpl w:val="31084AD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1B1A672D"/>
    <w:multiLevelType w:val="hybridMultilevel"/>
    <w:tmpl w:val="F2C40534"/>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156E58"/>
    <w:multiLevelType w:val="multilevel"/>
    <w:tmpl w:val="F7AC4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DBE28B9"/>
    <w:multiLevelType w:val="multilevel"/>
    <w:tmpl w:val="FDB48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BC2004"/>
    <w:multiLevelType w:val="hybridMultilevel"/>
    <w:tmpl w:val="BE6247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4E748E"/>
    <w:multiLevelType w:val="multilevel"/>
    <w:tmpl w:val="2B781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04867DD"/>
    <w:multiLevelType w:val="hybridMultilevel"/>
    <w:tmpl w:val="B7A8223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2">
    <w:nsid w:val="33225CF5"/>
    <w:multiLevelType w:val="hybridMultilevel"/>
    <w:tmpl w:val="40624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4A13818"/>
    <w:multiLevelType w:val="hybridMultilevel"/>
    <w:tmpl w:val="4472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B81729"/>
    <w:multiLevelType w:val="hybridMultilevel"/>
    <w:tmpl w:val="3574FE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E875B9"/>
    <w:multiLevelType w:val="hybridMultilevel"/>
    <w:tmpl w:val="334EB790"/>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D6407"/>
    <w:multiLevelType w:val="multilevel"/>
    <w:tmpl w:val="68E6A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05119F6"/>
    <w:multiLevelType w:val="multilevel"/>
    <w:tmpl w:val="444CA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36B2DF9"/>
    <w:multiLevelType w:val="hybridMultilevel"/>
    <w:tmpl w:val="4698A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3D62358"/>
    <w:multiLevelType w:val="multilevel"/>
    <w:tmpl w:val="47145F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3DF0260"/>
    <w:multiLevelType w:val="multilevel"/>
    <w:tmpl w:val="92124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40B26AA"/>
    <w:multiLevelType w:val="hybridMultilevel"/>
    <w:tmpl w:val="BFB40596"/>
    <w:lvl w:ilvl="0" w:tplc="04190001">
      <w:start w:val="1"/>
      <w:numFmt w:val="bullet"/>
      <w:lvlText w:val=""/>
      <w:lvlJc w:val="left"/>
      <w:pPr>
        <w:ind w:left="360" w:hanging="360"/>
      </w:pPr>
      <w:rPr>
        <w:rFonts w:ascii="Symbol" w:hAnsi="Symbol" w:hint="default"/>
      </w:rPr>
    </w:lvl>
    <w:lvl w:ilvl="1" w:tplc="12965022">
      <w:numFmt w:val="bullet"/>
      <w:lvlText w:val="·"/>
      <w:lvlJc w:val="left"/>
      <w:pPr>
        <w:ind w:left="1440" w:hanging="720"/>
      </w:pPr>
      <w:rPr>
        <w:rFonts w:ascii="Times New Roman" w:eastAsia="Symbol"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50B7336"/>
    <w:multiLevelType w:val="hybridMultilevel"/>
    <w:tmpl w:val="0D32756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93834D1"/>
    <w:multiLevelType w:val="multilevel"/>
    <w:tmpl w:val="F3B4D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DE47428"/>
    <w:multiLevelType w:val="hybridMultilevel"/>
    <w:tmpl w:val="EEA61B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DF90A22"/>
    <w:multiLevelType w:val="hybridMultilevel"/>
    <w:tmpl w:val="1BF6EF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0F64407"/>
    <w:multiLevelType w:val="multilevel"/>
    <w:tmpl w:val="F7366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3790805"/>
    <w:multiLevelType w:val="multilevel"/>
    <w:tmpl w:val="9C0C1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5962558"/>
    <w:multiLevelType w:val="multilevel"/>
    <w:tmpl w:val="93DAA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6F075D9"/>
    <w:multiLevelType w:val="hybridMultilevel"/>
    <w:tmpl w:val="CB40E394"/>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C557C3"/>
    <w:multiLevelType w:val="multilevel"/>
    <w:tmpl w:val="5CFE0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B3D7234"/>
    <w:multiLevelType w:val="multilevel"/>
    <w:tmpl w:val="0F50C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11B05CE"/>
    <w:multiLevelType w:val="hybridMultilevel"/>
    <w:tmpl w:val="AF222D96"/>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4F44CC"/>
    <w:multiLevelType w:val="hybridMultilevel"/>
    <w:tmpl w:val="039A976A"/>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DF63D8"/>
    <w:multiLevelType w:val="multilevel"/>
    <w:tmpl w:val="4836AB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63BA2EE0"/>
    <w:multiLevelType w:val="hybridMultilevel"/>
    <w:tmpl w:val="9CC496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4C179F1"/>
    <w:multiLevelType w:val="hybridMultilevel"/>
    <w:tmpl w:val="D46827A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922CA2"/>
    <w:multiLevelType w:val="multilevel"/>
    <w:tmpl w:val="09626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9D30AE5"/>
    <w:multiLevelType w:val="multilevel"/>
    <w:tmpl w:val="6E820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A6B6A6D"/>
    <w:multiLevelType w:val="multilevel"/>
    <w:tmpl w:val="2E888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D6F1613"/>
    <w:multiLevelType w:val="multilevel"/>
    <w:tmpl w:val="F990A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F892916"/>
    <w:multiLevelType w:val="multilevel"/>
    <w:tmpl w:val="D41E2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FFA212D"/>
    <w:multiLevelType w:val="multilevel"/>
    <w:tmpl w:val="E89AF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02345A5"/>
    <w:multiLevelType w:val="multilevel"/>
    <w:tmpl w:val="FA2AD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3333E5D"/>
    <w:multiLevelType w:val="hybridMultilevel"/>
    <w:tmpl w:val="9BB01FBC"/>
    <w:lvl w:ilvl="0" w:tplc="76AE837E">
      <w:start w:val="1"/>
      <w:numFmt w:val="bullet"/>
      <w:lvlText w:val="─"/>
      <w:lvlJc w:val="left"/>
      <w:pPr>
        <w:ind w:left="644" w:hanging="360"/>
      </w:pPr>
      <w:rPr>
        <w:rFonts w:ascii="Times New Roman"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7">
    <w:nsid w:val="79F466EB"/>
    <w:multiLevelType w:val="hybridMultilevel"/>
    <w:tmpl w:val="1B8E9018"/>
    <w:lvl w:ilvl="0" w:tplc="76AE837E">
      <w:start w:val="1"/>
      <w:numFmt w:val="bullet"/>
      <w:lvlText w:val="─"/>
      <w:lvlJc w:val="left"/>
      <w:pPr>
        <w:ind w:left="1485" w:hanging="360"/>
      </w:pPr>
      <w:rPr>
        <w:rFonts w:ascii="Times New Roman" w:hAnsi="Times New Roman" w:cs="Times New Roman"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8">
    <w:nsid w:val="7B356DA9"/>
    <w:multiLevelType w:val="multilevel"/>
    <w:tmpl w:val="87229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32"/>
  </w:num>
  <w:num w:numId="3">
    <w:abstractNumId w:val="44"/>
  </w:num>
  <w:num w:numId="4">
    <w:abstractNumId w:val="15"/>
  </w:num>
  <w:num w:numId="5">
    <w:abstractNumId w:val="56"/>
  </w:num>
  <w:num w:numId="6">
    <w:abstractNumId w:val="19"/>
  </w:num>
  <w:num w:numId="7">
    <w:abstractNumId w:val="45"/>
  </w:num>
  <w:num w:numId="8">
    <w:abstractNumId w:val="20"/>
  </w:num>
  <w:num w:numId="9">
    <w:abstractNumId w:val="48"/>
  </w:num>
  <w:num w:numId="10">
    <w:abstractNumId w:val="41"/>
  </w:num>
  <w:num w:numId="11">
    <w:abstractNumId w:val="25"/>
  </w:num>
  <w:num w:numId="12">
    <w:abstractNumId w:val="57"/>
  </w:num>
  <w:num w:numId="13">
    <w:abstractNumId w:val="8"/>
  </w:num>
  <w:num w:numId="14">
    <w:abstractNumId w:val="33"/>
  </w:num>
  <w:num w:numId="15">
    <w:abstractNumId w:val="13"/>
  </w:num>
  <w:num w:numId="16">
    <w:abstractNumId w:val="40"/>
  </w:num>
  <w:num w:numId="17">
    <w:abstractNumId w:val="6"/>
  </w:num>
  <w:num w:numId="18">
    <w:abstractNumId w:val="21"/>
  </w:num>
  <w:num w:numId="19">
    <w:abstractNumId w:val="47"/>
  </w:num>
  <w:num w:numId="20">
    <w:abstractNumId w:val="31"/>
  </w:num>
  <w:num w:numId="21">
    <w:abstractNumId w:val="28"/>
  </w:num>
  <w:num w:numId="22">
    <w:abstractNumId w:val="22"/>
  </w:num>
  <w:num w:numId="23">
    <w:abstractNumId w:val="12"/>
  </w:num>
  <w:num w:numId="24">
    <w:abstractNumId w:val="10"/>
  </w:num>
  <w:num w:numId="25">
    <w:abstractNumId w:val="3"/>
  </w:num>
  <w:num w:numId="26">
    <w:abstractNumId w:val="35"/>
  </w:num>
  <w:num w:numId="27">
    <w:abstractNumId w:val="46"/>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num>
  <w:num w:numId="55">
    <w:abstractNumId w:val="2"/>
  </w:num>
  <w:num w:numId="56">
    <w:abstractNumId w:val="4"/>
  </w:num>
  <w:num w:numId="57">
    <w:abstractNumId w:val="7"/>
  </w:num>
  <w:num w:numId="58">
    <w:abstractNumId w:val="23"/>
  </w:num>
  <w:num w:numId="59">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0C9F"/>
    <w:rsid w:val="00001776"/>
    <w:rsid w:val="000174B4"/>
    <w:rsid w:val="00046394"/>
    <w:rsid w:val="00074ADA"/>
    <w:rsid w:val="000B4680"/>
    <w:rsid w:val="00146A8C"/>
    <w:rsid w:val="00153A8D"/>
    <w:rsid w:val="00175C1C"/>
    <w:rsid w:val="001B32D0"/>
    <w:rsid w:val="001B5BED"/>
    <w:rsid w:val="001F1619"/>
    <w:rsid w:val="001F527F"/>
    <w:rsid w:val="0020125D"/>
    <w:rsid w:val="00220723"/>
    <w:rsid w:val="00237C33"/>
    <w:rsid w:val="0025139E"/>
    <w:rsid w:val="002617F7"/>
    <w:rsid w:val="0029444A"/>
    <w:rsid w:val="002C51FC"/>
    <w:rsid w:val="002D0C9F"/>
    <w:rsid w:val="002F129A"/>
    <w:rsid w:val="002F4018"/>
    <w:rsid w:val="00306111"/>
    <w:rsid w:val="00321F49"/>
    <w:rsid w:val="003266F8"/>
    <w:rsid w:val="003A57EE"/>
    <w:rsid w:val="003F0ED9"/>
    <w:rsid w:val="00425932"/>
    <w:rsid w:val="00446F84"/>
    <w:rsid w:val="004517A7"/>
    <w:rsid w:val="004B1D9A"/>
    <w:rsid w:val="004C3EFB"/>
    <w:rsid w:val="004E0FBE"/>
    <w:rsid w:val="004F7508"/>
    <w:rsid w:val="00562182"/>
    <w:rsid w:val="0057039C"/>
    <w:rsid w:val="005D08DD"/>
    <w:rsid w:val="006016B3"/>
    <w:rsid w:val="006464F8"/>
    <w:rsid w:val="006541BC"/>
    <w:rsid w:val="006700BC"/>
    <w:rsid w:val="00685FF5"/>
    <w:rsid w:val="00686A73"/>
    <w:rsid w:val="006B378E"/>
    <w:rsid w:val="00731478"/>
    <w:rsid w:val="0078132B"/>
    <w:rsid w:val="0079683A"/>
    <w:rsid w:val="007B0C16"/>
    <w:rsid w:val="007B50F8"/>
    <w:rsid w:val="007C30F2"/>
    <w:rsid w:val="007C51EB"/>
    <w:rsid w:val="007C5507"/>
    <w:rsid w:val="007E074A"/>
    <w:rsid w:val="0080255F"/>
    <w:rsid w:val="00897758"/>
    <w:rsid w:val="008C55AB"/>
    <w:rsid w:val="009135CC"/>
    <w:rsid w:val="00953C02"/>
    <w:rsid w:val="0098085F"/>
    <w:rsid w:val="009F4475"/>
    <w:rsid w:val="00A314D9"/>
    <w:rsid w:val="00A4297B"/>
    <w:rsid w:val="00A434CF"/>
    <w:rsid w:val="00A60C4B"/>
    <w:rsid w:val="00A63BBC"/>
    <w:rsid w:val="00A641EC"/>
    <w:rsid w:val="00A746AB"/>
    <w:rsid w:val="00AB4A4D"/>
    <w:rsid w:val="00AB5F25"/>
    <w:rsid w:val="00AB7233"/>
    <w:rsid w:val="00B07FC4"/>
    <w:rsid w:val="00B35957"/>
    <w:rsid w:val="00B70225"/>
    <w:rsid w:val="00CA2106"/>
    <w:rsid w:val="00D1645C"/>
    <w:rsid w:val="00D25588"/>
    <w:rsid w:val="00D7321D"/>
    <w:rsid w:val="00D75E1F"/>
    <w:rsid w:val="00D96055"/>
    <w:rsid w:val="00DA2369"/>
    <w:rsid w:val="00DD1DED"/>
    <w:rsid w:val="00DD3DC1"/>
    <w:rsid w:val="00DF4126"/>
    <w:rsid w:val="00E113E9"/>
    <w:rsid w:val="00E1190E"/>
    <w:rsid w:val="00E5069E"/>
    <w:rsid w:val="00EA157E"/>
    <w:rsid w:val="00EB2562"/>
    <w:rsid w:val="00EE2C17"/>
    <w:rsid w:val="00EF598E"/>
    <w:rsid w:val="00F03819"/>
    <w:rsid w:val="00F11A0B"/>
    <w:rsid w:val="00F12EB7"/>
    <w:rsid w:val="00F72FC3"/>
    <w:rsid w:val="00F94B72"/>
    <w:rsid w:val="00FD62CA"/>
    <w:rsid w:val="00FF76CF"/>
    <w:rsid w:val="00FF7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0E"/>
  </w:style>
  <w:style w:type="paragraph" w:styleId="5">
    <w:name w:val="heading 5"/>
    <w:basedOn w:val="a"/>
    <w:next w:val="a"/>
    <w:link w:val="50"/>
    <w:unhideWhenUsed/>
    <w:qFormat/>
    <w:rsid w:val="00DD3DC1"/>
    <w:pPr>
      <w:keepNext/>
      <w:keepLines/>
      <w:spacing w:before="200" w:after="0"/>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57EE"/>
    <w:pPr>
      <w:ind w:left="720"/>
      <w:contextualSpacing/>
    </w:pPr>
  </w:style>
  <w:style w:type="paragraph" w:styleId="a5">
    <w:name w:val="No Spacing"/>
    <w:link w:val="a6"/>
    <w:uiPriority w:val="1"/>
    <w:qFormat/>
    <w:rsid w:val="00A63BBC"/>
    <w:pPr>
      <w:spacing w:after="0" w:line="240" w:lineRule="auto"/>
    </w:pPr>
    <w:rPr>
      <w:lang w:val="en-US"/>
    </w:rPr>
  </w:style>
  <w:style w:type="character" w:customStyle="1" w:styleId="FontStyle191">
    <w:name w:val="Font Style191"/>
    <w:basedOn w:val="a0"/>
    <w:uiPriority w:val="99"/>
    <w:rsid w:val="00A63BBC"/>
    <w:rPr>
      <w:rFonts w:ascii="Times New Roman" w:hAnsi="Times New Roman" w:cs="Times New Roman"/>
      <w:sz w:val="22"/>
      <w:szCs w:val="22"/>
    </w:rPr>
  </w:style>
  <w:style w:type="paragraph" w:customStyle="1" w:styleId="Style9">
    <w:name w:val="Style9"/>
    <w:basedOn w:val="a"/>
    <w:uiPriority w:val="99"/>
    <w:rsid w:val="00A63BBC"/>
    <w:pPr>
      <w:widowControl w:val="0"/>
      <w:autoSpaceDE w:val="0"/>
      <w:autoSpaceDN w:val="0"/>
      <w:adjustRightInd w:val="0"/>
      <w:spacing w:after="0" w:line="415" w:lineRule="exact"/>
      <w:ind w:firstLine="850"/>
      <w:jc w:val="both"/>
    </w:pPr>
    <w:rPr>
      <w:rFonts w:ascii="Times New Roman" w:eastAsiaTheme="minorEastAsia" w:hAnsi="Times New Roman" w:cs="Times New Roman"/>
      <w:sz w:val="24"/>
      <w:szCs w:val="24"/>
      <w:lang w:eastAsia="ru-RU"/>
    </w:rPr>
  </w:style>
  <w:style w:type="paragraph" w:customStyle="1" w:styleId="Default">
    <w:name w:val="Default"/>
    <w:rsid w:val="00A63BBC"/>
    <w:pPr>
      <w:autoSpaceDE w:val="0"/>
      <w:autoSpaceDN w:val="0"/>
      <w:adjustRightInd w:val="0"/>
      <w:spacing w:after="0" w:line="240" w:lineRule="auto"/>
    </w:pPr>
    <w:rPr>
      <w:rFonts w:ascii="Arial" w:hAnsi="Arial" w:cs="Arial"/>
      <w:color w:val="000000"/>
      <w:sz w:val="24"/>
      <w:szCs w:val="24"/>
    </w:rPr>
  </w:style>
  <w:style w:type="paragraph" w:customStyle="1" w:styleId="Style11">
    <w:name w:val="Style11"/>
    <w:basedOn w:val="a"/>
    <w:uiPriority w:val="99"/>
    <w:rsid w:val="00A63BBC"/>
    <w:pPr>
      <w:widowControl w:val="0"/>
      <w:autoSpaceDE w:val="0"/>
      <w:autoSpaceDN w:val="0"/>
      <w:adjustRightInd w:val="0"/>
      <w:spacing w:after="0" w:line="413" w:lineRule="exact"/>
      <w:ind w:hanging="341"/>
      <w:jc w:val="both"/>
    </w:pPr>
    <w:rPr>
      <w:rFonts w:ascii="Times New Roman" w:eastAsiaTheme="minorEastAsia" w:hAnsi="Times New Roman" w:cs="Times New Roman"/>
      <w:sz w:val="24"/>
      <w:szCs w:val="24"/>
      <w:lang w:eastAsia="ru-RU"/>
    </w:rPr>
  </w:style>
  <w:style w:type="paragraph" w:styleId="1">
    <w:name w:val="toc 1"/>
    <w:basedOn w:val="a"/>
    <w:next w:val="a"/>
    <w:autoRedefine/>
    <w:uiPriority w:val="39"/>
    <w:rsid w:val="00D96055"/>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character" w:styleId="a7">
    <w:name w:val="Strong"/>
    <w:uiPriority w:val="99"/>
    <w:qFormat/>
    <w:rsid w:val="00D96055"/>
    <w:rPr>
      <w:b/>
      <w:bCs/>
    </w:rPr>
  </w:style>
  <w:style w:type="paragraph" w:customStyle="1" w:styleId="a8">
    <w:name w:val="Новый"/>
    <w:basedOn w:val="a"/>
    <w:rsid w:val="00D9605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0">
    <w:name w:val="1"/>
    <w:basedOn w:val="a"/>
    <w:rsid w:val="00D96055"/>
    <w:pPr>
      <w:spacing w:before="30" w:after="30" w:line="240" w:lineRule="auto"/>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321F49"/>
  </w:style>
  <w:style w:type="paragraph" w:customStyle="1" w:styleId="a9">
    <w:name w:val="Основной"/>
    <w:basedOn w:val="a"/>
    <w:link w:val="aa"/>
    <w:rsid w:val="00321F4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a">
    <w:name w:val="Основной Знак"/>
    <w:link w:val="a9"/>
    <w:rsid w:val="00321F49"/>
    <w:rPr>
      <w:rFonts w:ascii="NewtonCSanPin" w:eastAsia="Times New Roman" w:hAnsi="NewtonCSanPin" w:cs="Times New Roman"/>
      <w:color w:val="000000"/>
      <w:sz w:val="21"/>
      <w:szCs w:val="21"/>
    </w:rPr>
  </w:style>
  <w:style w:type="paragraph" w:customStyle="1" w:styleId="Style4">
    <w:name w:val="Style4"/>
    <w:basedOn w:val="a"/>
    <w:rsid w:val="00AB5F2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AB5F25"/>
    <w:rPr>
      <w:rFonts w:ascii="Times New Roman" w:hAnsi="Times New Roman" w:cs="Times New Roman"/>
      <w:sz w:val="18"/>
      <w:szCs w:val="18"/>
    </w:rPr>
  </w:style>
  <w:style w:type="paragraph" w:styleId="ab">
    <w:name w:val="header"/>
    <w:basedOn w:val="a"/>
    <w:link w:val="ac"/>
    <w:uiPriority w:val="99"/>
    <w:semiHidden/>
    <w:unhideWhenUsed/>
    <w:rsid w:val="0030611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06111"/>
  </w:style>
  <w:style w:type="paragraph" w:styleId="ad">
    <w:name w:val="footer"/>
    <w:basedOn w:val="a"/>
    <w:link w:val="ae"/>
    <w:uiPriority w:val="99"/>
    <w:unhideWhenUsed/>
    <w:rsid w:val="003061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6111"/>
  </w:style>
  <w:style w:type="character" w:customStyle="1" w:styleId="af">
    <w:name w:val="Подпись к таблице_"/>
    <w:link w:val="af0"/>
    <w:uiPriority w:val="99"/>
    <w:rsid w:val="00446F84"/>
    <w:rPr>
      <w:rFonts w:ascii="Times New Roman" w:hAnsi="Times New Roman"/>
      <w:b/>
      <w:bCs/>
      <w:sz w:val="23"/>
      <w:szCs w:val="23"/>
      <w:shd w:val="clear" w:color="auto" w:fill="FFFFFF"/>
    </w:rPr>
  </w:style>
  <w:style w:type="paragraph" w:customStyle="1" w:styleId="af0">
    <w:name w:val="Подпись к таблице"/>
    <w:basedOn w:val="a"/>
    <w:link w:val="af"/>
    <w:uiPriority w:val="99"/>
    <w:rsid w:val="00446F84"/>
    <w:pPr>
      <w:widowControl w:val="0"/>
      <w:shd w:val="clear" w:color="auto" w:fill="FFFFFF"/>
      <w:spacing w:after="0" w:line="240" w:lineRule="atLeast"/>
    </w:pPr>
    <w:rPr>
      <w:rFonts w:ascii="Times New Roman" w:hAnsi="Times New Roman"/>
      <w:b/>
      <w:bCs/>
      <w:sz w:val="23"/>
      <w:szCs w:val="23"/>
    </w:rPr>
  </w:style>
  <w:style w:type="character" w:customStyle="1" w:styleId="50">
    <w:name w:val="Заголовок 5 Знак"/>
    <w:basedOn w:val="a0"/>
    <w:link w:val="5"/>
    <w:rsid w:val="00DD3DC1"/>
    <w:rPr>
      <w:rFonts w:ascii="Cambria" w:eastAsia="Times New Roman" w:hAnsi="Cambria" w:cs="Times New Roman"/>
      <w:color w:val="243F60"/>
      <w:sz w:val="20"/>
      <w:szCs w:val="20"/>
    </w:rPr>
  </w:style>
  <w:style w:type="paragraph" w:styleId="af1">
    <w:name w:val="footnote text"/>
    <w:aliases w:val="Знак6,F1"/>
    <w:basedOn w:val="a"/>
    <w:link w:val="af2"/>
    <w:rsid w:val="00DD3DC1"/>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2">
    <w:name w:val="Текст сноски Знак"/>
    <w:aliases w:val="Знак6 Знак,F1 Знак"/>
    <w:basedOn w:val="a0"/>
    <w:link w:val="af1"/>
    <w:rsid w:val="00DD3DC1"/>
    <w:rPr>
      <w:rFonts w:ascii="Times New Roman" w:eastAsia="Times New Roman" w:hAnsi="Times New Roman" w:cs="Times New Roman"/>
      <w:sz w:val="20"/>
      <w:szCs w:val="20"/>
    </w:rPr>
  </w:style>
  <w:style w:type="paragraph" w:customStyle="1" w:styleId="ConsPlusNormal">
    <w:name w:val="ConsPlusNormal"/>
    <w:rsid w:val="00DD3D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f4"/>
    <w:uiPriority w:val="99"/>
    <w:rsid w:val="00D25588"/>
    <w:pPr>
      <w:suppressAutoHyphens/>
      <w:spacing w:before="30" w:after="30" w:line="240" w:lineRule="auto"/>
    </w:pPr>
    <w:rPr>
      <w:rFonts w:ascii="Times New Roman" w:eastAsia="Times New Roman" w:hAnsi="Times New Roman" w:cs="Times New Roman"/>
      <w:sz w:val="20"/>
      <w:szCs w:val="20"/>
      <w:lang w:eastAsia="ar-SA"/>
    </w:rPr>
  </w:style>
  <w:style w:type="character" w:styleId="af5">
    <w:name w:val="Emphasis"/>
    <w:qFormat/>
    <w:rsid w:val="00D25588"/>
    <w:rPr>
      <w:i/>
      <w:iCs/>
    </w:rPr>
  </w:style>
  <w:style w:type="paragraph" w:customStyle="1" w:styleId="21">
    <w:name w:val="Основной текст 21"/>
    <w:basedOn w:val="a"/>
    <w:rsid w:val="00D25588"/>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f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3"/>
    <w:uiPriority w:val="99"/>
    <w:locked/>
    <w:rsid w:val="00D25588"/>
    <w:rPr>
      <w:rFonts w:ascii="Times New Roman" w:eastAsia="Times New Roman" w:hAnsi="Times New Roman" w:cs="Times New Roman"/>
      <w:sz w:val="20"/>
      <w:szCs w:val="20"/>
      <w:lang w:eastAsia="ar-SA"/>
    </w:rPr>
  </w:style>
  <w:style w:type="character" w:customStyle="1" w:styleId="dash041e005f0431005f044b005f0447005f043d005f044b005f0439005f005fchar1char1">
    <w:name w:val="dash041e_005f0431_005f044b_005f0447_005f043d_005f044b_005f0439_005f_005fchar1__char1"/>
    <w:rsid w:val="00D25588"/>
    <w:rPr>
      <w:rFonts w:ascii="Times New Roman" w:hAnsi="Times New Roman" w:cs="Times New Roman" w:hint="default"/>
      <w:strike w:val="0"/>
      <w:dstrike w:val="0"/>
      <w:sz w:val="24"/>
      <w:szCs w:val="24"/>
      <w:u w:val="none"/>
      <w:effect w:val="none"/>
    </w:rPr>
  </w:style>
  <w:style w:type="paragraph" w:customStyle="1" w:styleId="af6">
    <w:name w:val="А_основной"/>
    <w:basedOn w:val="a"/>
    <w:link w:val="af7"/>
    <w:qFormat/>
    <w:rsid w:val="00D25588"/>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D25588"/>
    <w:rPr>
      <w:rFonts w:ascii="Times New Roman" w:eastAsia="Calibri" w:hAnsi="Times New Roman" w:cs="Times New Roman"/>
      <w:sz w:val="28"/>
      <w:szCs w:val="28"/>
    </w:rPr>
  </w:style>
  <w:style w:type="character" w:customStyle="1" w:styleId="zag11">
    <w:name w:val="zag11"/>
    <w:basedOn w:val="a0"/>
    <w:rsid w:val="00D25588"/>
  </w:style>
  <w:style w:type="character" w:customStyle="1" w:styleId="FontStyle102">
    <w:name w:val="Font Style102"/>
    <w:rsid w:val="00D25588"/>
    <w:rPr>
      <w:rFonts w:ascii="Times New Roman" w:hAnsi="Times New Roman" w:cs="Times New Roman"/>
      <w:sz w:val="20"/>
      <w:szCs w:val="20"/>
    </w:rPr>
  </w:style>
  <w:style w:type="character" w:customStyle="1" w:styleId="a6">
    <w:name w:val="Без интервала Знак"/>
    <w:link w:val="a5"/>
    <w:locked/>
    <w:rsid w:val="00D25588"/>
    <w:rPr>
      <w:lang w:val="en-US"/>
    </w:rPr>
  </w:style>
  <w:style w:type="paragraph" w:styleId="af8">
    <w:name w:val="Balloon Text"/>
    <w:basedOn w:val="a"/>
    <w:link w:val="af9"/>
    <w:uiPriority w:val="99"/>
    <w:semiHidden/>
    <w:unhideWhenUsed/>
    <w:rsid w:val="002C51FC"/>
    <w:pPr>
      <w:spacing w:after="0" w:line="240" w:lineRule="auto"/>
    </w:pPr>
    <w:rPr>
      <w:rFonts w:ascii="Tahoma" w:eastAsiaTheme="minorEastAsia" w:hAnsi="Tahoma" w:cs="Tahoma"/>
      <w:sz w:val="16"/>
      <w:szCs w:val="16"/>
      <w:lang w:eastAsia="ru-RU"/>
    </w:rPr>
  </w:style>
  <w:style w:type="character" w:customStyle="1" w:styleId="af9">
    <w:name w:val="Текст выноски Знак"/>
    <w:basedOn w:val="a0"/>
    <w:link w:val="af8"/>
    <w:uiPriority w:val="99"/>
    <w:semiHidden/>
    <w:rsid w:val="002C51FC"/>
    <w:rPr>
      <w:rFonts w:ascii="Tahoma" w:eastAsiaTheme="minorEastAsia" w:hAnsi="Tahoma" w:cs="Tahoma"/>
      <w:sz w:val="16"/>
      <w:szCs w:val="16"/>
      <w:lang w:eastAsia="ru-RU"/>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unhideWhenUsed/>
    <w:rsid w:val="00A4297B"/>
    <w:pPr>
      <w:spacing w:after="120"/>
    </w:pPr>
    <w:rPr>
      <w:rFonts w:ascii="Calibri" w:eastAsia="Times New Roman" w:hAnsi="Calibri" w:cs="Times New Roman"/>
      <w:sz w:val="20"/>
      <w:szCs w:val="20"/>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A4297B"/>
    <w:rPr>
      <w:rFonts w:ascii="Calibri" w:eastAsia="Times New Roman" w:hAnsi="Calibri" w:cs="Times New Roman"/>
      <w:sz w:val="20"/>
      <w:szCs w:val="20"/>
    </w:rPr>
  </w:style>
  <w:style w:type="character" w:customStyle="1" w:styleId="22">
    <w:name w:val="Заголовок №2 (2)_"/>
    <w:link w:val="221"/>
    <w:rsid w:val="00A4297B"/>
    <w:rPr>
      <w:b/>
      <w:bCs/>
      <w:sz w:val="25"/>
      <w:szCs w:val="25"/>
      <w:shd w:val="clear" w:color="auto" w:fill="FFFFFF"/>
    </w:rPr>
  </w:style>
  <w:style w:type="paragraph" w:customStyle="1" w:styleId="221">
    <w:name w:val="Заголовок №2 (2)1"/>
    <w:basedOn w:val="a"/>
    <w:link w:val="22"/>
    <w:rsid w:val="00A4297B"/>
    <w:pPr>
      <w:shd w:val="clear" w:color="auto" w:fill="FFFFFF"/>
      <w:spacing w:before="180" w:after="180" w:line="240" w:lineRule="atLeast"/>
      <w:jc w:val="both"/>
      <w:outlineLvl w:val="1"/>
    </w:pPr>
    <w:rPr>
      <w:b/>
      <w:bCs/>
      <w:sz w:val="25"/>
      <w:szCs w:val="25"/>
    </w:rPr>
  </w:style>
  <w:style w:type="character" w:customStyle="1" w:styleId="228">
    <w:name w:val="Заголовок №2 (2)8"/>
    <w:rsid w:val="00A4297B"/>
    <w:rPr>
      <w:b w:val="0"/>
      <w:bCs w:val="0"/>
      <w:sz w:val="25"/>
      <w:szCs w:val="25"/>
      <w:shd w:val="clear" w:color="auto" w:fill="FFFFFF"/>
      <w:lang w:bidi="ar-SA"/>
    </w:rPr>
  </w:style>
  <w:style w:type="paragraph" w:customStyle="1" w:styleId="p3">
    <w:name w:val="p3"/>
    <w:basedOn w:val="a"/>
    <w:rsid w:val="00A4297B"/>
    <w:pPr>
      <w:suppressAutoHyphens/>
      <w:autoSpaceDN w:val="0"/>
      <w:spacing w:before="28" w:after="28" w:line="240" w:lineRule="auto"/>
    </w:pPr>
    <w:rPr>
      <w:rFonts w:ascii="Times New Roman" w:eastAsia="SimSun" w:hAnsi="Times New Roman" w:cs="Calibri"/>
      <w:kern w:val="3"/>
      <w:sz w:val="24"/>
      <w:szCs w:val="24"/>
    </w:rPr>
  </w:style>
  <w:style w:type="paragraph" w:customStyle="1" w:styleId="p2">
    <w:name w:val="p2"/>
    <w:basedOn w:val="a"/>
    <w:rsid w:val="00A4297B"/>
    <w:pPr>
      <w:suppressAutoHyphens/>
      <w:autoSpaceDN w:val="0"/>
      <w:spacing w:before="28" w:after="28" w:line="240" w:lineRule="auto"/>
    </w:pPr>
    <w:rPr>
      <w:rFonts w:ascii="Times New Roman" w:eastAsia="SimSun" w:hAnsi="Times New Roman" w:cs="Calibri"/>
      <w:kern w:val="3"/>
      <w:sz w:val="24"/>
      <w:szCs w:val="24"/>
    </w:rPr>
  </w:style>
  <w:style w:type="table" w:styleId="afc">
    <w:name w:val="Table Grid"/>
    <w:basedOn w:val="a1"/>
    <w:uiPriority w:val="59"/>
    <w:rsid w:val="00B35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D418-D32E-445A-9E39-0A32FE05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161</Pages>
  <Words>57174</Words>
  <Characters>325893</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41</cp:revision>
  <cp:lastPrinted>2018-05-11T13:14:00Z</cp:lastPrinted>
  <dcterms:created xsi:type="dcterms:W3CDTF">2015-10-28T09:00:00Z</dcterms:created>
  <dcterms:modified xsi:type="dcterms:W3CDTF">2018-05-11T13:25:00Z</dcterms:modified>
</cp:coreProperties>
</file>